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B219" w14:textId="77777777" w:rsidR="00DC6255" w:rsidRDefault="00DC6255" w:rsidP="00DC6255">
      <w:pPr>
        <w:pStyle w:val="Kop1"/>
      </w:pPr>
      <w:bookmarkStart w:id="0" w:name="_GoBack"/>
      <w:bookmarkEnd w:id="0"/>
      <w:r>
        <w:t>Rubrics</w:t>
      </w:r>
    </w:p>
    <w:p w14:paraId="5EED4CBC" w14:textId="77777777" w:rsidR="00DC6255" w:rsidRDefault="00DC6255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14:paraId="50A5B877" w14:textId="77777777" w:rsidR="0023721C" w:rsidRDefault="0023721C" w:rsidP="0023721C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5A2642">
        <w:rPr>
          <w:rFonts w:asciiTheme="minorHAnsi" w:hAnsiTheme="minorHAnsi"/>
          <w:sz w:val="22"/>
          <w:szCs w:val="22"/>
        </w:rPr>
        <w:t xml:space="preserve">Voor </w:t>
      </w:r>
      <w:r>
        <w:rPr>
          <w:rFonts w:asciiTheme="minorHAnsi" w:hAnsiTheme="minorHAnsi"/>
          <w:sz w:val="22"/>
          <w:szCs w:val="22"/>
        </w:rPr>
        <w:t xml:space="preserve">de </w:t>
      </w:r>
      <w:r w:rsidRPr="005A2642">
        <w:rPr>
          <w:rFonts w:asciiTheme="minorHAnsi" w:hAnsiTheme="minorHAnsi"/>
          <w:sz w:val="22"/>
          <w:szCs w:val="22"/>
        </w:rPr>
        <w:t>competentie</w:t>
      </w:r>
      <w:r>
        <w:rPr>
          <w:rFonts w:asciiTheme="minorHAnsi" w:hAnsiTheme="minorHAnsi"/>
          <w:sz w:val="22"/>
          <w:szCs w:val="22"/>
        </w:rPr>
        <w:t>s</w:t>
      </w:r>
      <w:r w:rsidRPr="005A26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zijn één of meer gedragsindicatoren beschreven in vier niveaus A t/m D. </w:t>
      </w:r>
      <w:r w:rsidRPr="009B3E67">
        <w:rPr>
          <w:rFonts w:asciiTheme="minorHAnsi" w:hAnsiTheme="minorHAnsi"/>
          <w:sz w:val="22"/>
          <w:szCs w:val="22"/>
        </w:rPr>
        <w:t>De 15 competenties zijn vastgelegd in hieronder omschreven rubrics. Bij een aantal van de competenties zijn voorbeelden opgenomen van apart</w:t>
      </w:r>
      <w:r>
        <w:rPr>
          <w:rFonts w:asciiTheme="minorHAnsi" w:hAnsiTheme="minorHAnsi"/>
          <w:sz w:val="22"/>
          <w:szCs w:val="22"/>
        </w:rPr>
        <w:t xml:space="preserve"> omschreven gedragsindicatoren, bij andere </w:t>
      </w:r>
      <w:r w:rsidRPr="009B3E67">
        <w:rPr>
          <w:rFonts w:asciiTheme="minorHAnsi" w:hAnsiTheme="minorHAnsi"/>
          <w:sz w:val="22"/>
          <w:szCs w:val="22"/>
        </w:rPr>
        <w:t xml:space="preserve">zijn de verschillende gedragsindicatoren </w:t>
      </w:r>
      <w:r>
        <w:rPr>
          <w:rFonts w:asciiTheme="minorHAnsi" w:hAnsiTheme="minorHAnsi"/>
          <w:sz w:val="22"/>
          <w:szCs w:val="22"/>
        </w:rPr>
        <w:t>samengevoegd in één omschrijving.  De doce</w:t>
      </w:r>
      <w:r w:rsidR="005A1716">
        <w:rPr>
          <w:rFonts w:asciiTheme="minorHAnsi" w:hAnsiTheme="minorHAnsi"/>
          <w:sz w:val="22"/>
          <w:szCs w:val="22"/>
        </w:rPr>
        <w:t>nt of de school kan hierin zelf keuzes maken.</w:t>
      </w:r>
    </w:p>
    <w:p w14:paraId="00A283DA" w14:textId="77777777" w:rsidR="0023721C" w:rsidRDefault="0023721C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14:paraId="75A8F4C5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t>Beslissen en activiteiten initiëren</w:t>
      </w:r>
    </w:p>
    <w:p w14:paraId="6DC31AB5" w14:textId="77777777" w:rsidR="00DF04DE" w:rsidRPr="00DF04DE" w:rsidRDefault="00DF04DE" w:rsidP="00DF04DE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neemt zelf het initiatief om plannen in acties om te zetten.</w:t>
      </w:r>
    </w:p>
    <w:p w14:paraId="70E481C5" w14:textId="77777777" w:rsidR="00DF04DE" w:rsidRPr="00DF04DE" w:rsidRDefault="00DF04DE" w:rsidP="00DF04DE">
      <w:p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1"/>
        <w:tblW w:w="5000" w:type="pct"/>
        <w:tblLook w:val="04A0" w:firstRow="1" w:lastRow="0" w:firstColumn="1" w:lastColumn="0" w:noHBand="0" w:noVBand="1"/>
      </w:tblPr>
      <w:tblGrid>
        <w:gridCol w:w="2810"/>
        <w:gridCol w:w="2577"/>
        <w:gridCol w:w="2692"/>
        <w:gridCol w:w="3397"/>
        <w:gridCol w:w="697"/>
        <w:gridCol w:w="677"/>
        <w:gridCol w:w="1142"/>
      </w:tblGrid>
      <w:tr w:rsidR="00DF04DE" w:rsidRPr="00DF04DE" w14:paraId="69E0D067" w14:textId="77777777" w:rsidTr="005A1743">
        <w:trPr>
          <w:cantSplit/>
          <w:trHeight w:val="1134"/>
        </w:trPr>
        <w:tc>
          <w:tcPr>
            <w:tcW w:w="1004" w:type="pct"/>
            <w:shd w:val="clear" w:color="auto" w:fill="C6D9F1" w:themeFill="text2" w:themeFillTint="33"/>
          </w:tcPr>
          <w:p w14:paraId="095351B0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921" w:type="pct"/>
            <w:shd w:val="clear" w:color="auto" w:fill="C6D9F1" w:themeFill="text2" w:themeFillTint="33"/>
          </w:tcPr>
          <w:p w14:paraId="5C718ECC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62" w:type="pct"/>
            <w:shd w:val="clear" w:color="auto" w:fill="C6D9F1" w:themeFill="text2" w:themeFillTint="33"/>
          </w:tcPr>
          <w:p w14:paraId="0B801B5A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214" w:type="pct"/>
            <w:shd w:val="clear" w:color="auto" w:fill="C6D9F1" w:themeFill="text2" w:themeFillTint="33"/>
          </w:tcPr>
          <w:p w14:paraId="4CA60D1B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249" w:type="pct"/>
            <w:shd w:val="clear" w:color="auto" w:fill="C6D9F1" w:themeFill="text2" w:themeFillTint="33"/>
            <w:textDirection w:val="btLr"/>
          </w:tcPr>
          <w:p w14:paraId="1951B49B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242" w:type="pct"/>
            <w:shd w:val="clear" w:color="auto" w:fill="C6D9F1" w:themeFill="text2" w:themeFillTint="33"/>
            <w:textDirection w:val="btLr"/>
          </w:tcPr>
          <w:p w14:paraId="6E8A5215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408" w:type="pct"/>
            <w:shd w:val="clear" w:color="auto" w:fill="C6D9F1" w:themeFill="text2" w:themeFillTint="33"/>
          </w:tcPr>
          <w:p w14:paraId="4B7BDD2C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C6255" w14:paraId="59E6EB2C" w14:textId="77777777" w:rsidTr="005A1743">
        <w:tc>
          <w:tcPr>
            <w:tcW w:w="1004" w:type="pct"/>
            <w:shd w:val="clear" w:color="auto" w:fill="00B050"/>
          </w:tcPr>
          <w:p w14:paraId="70A7DD13" w14:textId="77777777" w:rsidR="00DF04DE" w:rsidRPr="00DC6255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C6255">
              <w:rPr>
                <w:rFonts w:asciiTheme="minorHAnsi" w:hAnsiTheme="minorHAnsi"/>
                <w:sz w:val="22"/>
                <w:szCs w:val="22"/>
              </w:rPr>
              <w:t>Je neemt zelf het initiatief om plannen in acties om te zetten.</w:t>
            </w:r>
          </w:p>
        </w:tc>
        <w:tc>
          <w:tcPr>
            <w:tcW w:w="921" w:type="pct"/>
            <w:shd w:val="clear" w:color="auto" w:fill="FFFF00"/>
          </w:tcPr>
          <w:p w14:paraId="72D9240D" w14:textId="77777777" w:rsidR="00DF04DE" w:rsidRPr="00DC6255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C6255">
              <w:rPr>
                <w:rFonts w:asciiTheme="minorHAnsi" w:hAnsiTheme="minorHAnsi"/>
                <w:sz w:val="22"/>
                <w:szCs w:val="22"/>
              </w:rPr>
              <w:t>Je neemt een enkele keer het initiatief om plannen in acties om te zetten.</w:t>
            </w:r>
          </w:p>
        </w:tc>
        <w:tc>
          <w:tcPr>
            <w:tcW w:w="962" w:type="pct"/>
            <w:shd w:val="clear" w:color="auto" w:fill="FFC000"/>
          </w:tcPr>
          <w:p w14:paraId="0F48F432" w14:textId="77777777" w:rsidR="00DF04DE" w:rsidRPr="00DC6255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C6255">
              <w:rPr>
                <w:rFonts w:asciiTheme="minorHAnsi" w:hAnsiTheme="minorHAnsi"/>
                <w:sz w:val="22"/>
                <w:szCs w:val="22"/>
              </w:rPr>
              <w:t>Je ondersteunt actief het initiatief van anderen om plannen in acties om te zetten.</w:t>
            </w:r>
          </w:p>
        </w:tc>
        <w:tc>
          <w:tcPr>
            <w:tcW w:w="1214" w:type="pct"/>
            <w:shd w:val="clear" w:color="auto" w:fill="FF0000"/>
          </w:tcPr>
          <w:p w14:paraId="7CCCE42C" w14:textId="77777777" w:rsidR="00DF04DE" w:rsidRPr="00DC6255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C6255">
              <w:rPr>
                <w:rFonts w:asciiTheme="minorHAnsi" w:hAnsiTheme="minorHAnsi"/>
                <w:sz w:val="22"/>
                <w:szCs w:val="22"/>
              </w:rPr>
              <w:t>Je neemt zelf nooit het initiatief om plannen in acties om te zetten.</w:t>
            </w:r>
          </w:p>
        </w:tc>
        <w:tc>
          <w:tcPr>
            <w:tcW w:w="249" w:type="pct"/>
          </w:tcPr>
          <w:p w14:paraId="5B5A6D29" w14:textId="77777777" w:rsidR="00DF04DE" w:rsidRPr="00DC6255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371A9D6E" w14:textId="77777777" w:rsidR="00DF04DE" w:rsidRPr="00DC6255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pct"/>
          </w:tcPr>
          <w:p w14:paraId="13164F25" w14:textId="77777777" w:rsidR="00DF04DE" w:rsidRPr="00DC6255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5698F9FC" w14:textId="77777777" w:rsidTr="005A1743">
        <w:tc>
          <w:tcPr>
            <w:tcW w:w="4101" w:type="pct"/>
            <w:gridSpan w:val="4"/>
            <w:shd w:val="clear" w:color="auto" w:fill="C6D9F1" w:themeFill="text2" w:themeFillTint="33"/>
          </w:tcPr>
          <w:p w14:paraId="0AD8E1B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249" w:type="pct"/>
          </w:tcPr>
          <w:p w14:paraId="3D56C33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448C5AF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pct"/>
          </w:tcPr>
          <w:p w14:paraId="5789A55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7EB6333B" w14:textId="77777777" w:rsidTr="005A1743">
        <w:tc>
          <w:tcPr>
            <w:tcW w:w="1925" w:type="pct"/>
            <w:gridSpan w:val="2"/>
            <w:shd w:val="clear" w:color="auto" w:fill="C6D9F1" w:themeFill="text2" w:themeFillTint="33"/>
          </w:tcPr>
          <w:p w14:paraId="45BB0A4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2176" w:type="pct"/>
            <w:gridSpan w:val="2"/>
            <w:shd w:val="clear" w:color="auto" w:fill="C6D9F1" w:themeFill="text2" w:themeFillTint="33"/>
          </w:tcPr>
          <w:p w14:paraId="3386BF9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" w:type="pct"/>
          </w:tcPr>
          <w:p w14:paraId="5371676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409919A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C794AA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pct"/>
          </w:tcPr>
          <w:p w14:paraId="643274C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D848D5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14:paraId="3A6EEA85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</w:p>
    <w:p w14:paraId="4C27D3AC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lastRenderedPageBreak/>
        <w:t>Aandacht en begrip tonen</w:t>
      </w:r>
      <w:r w:rsidR="00097A91">
        <w:rPr>
          <w:rFonts w:asciiTheme="minorHAnsi" w:hAnsiTheme="minorHAnsi"/>
          <w:b/>
          <w:sz w:val="22"/>
          <w:szCs w:val="22"/>
        </w:rPr>
        <w:t xml:space="preserve"> </w:t>
      </w:r>
      <w:r w:rsidR="00097A91" w:rsidRPr="00097A91">
        <w:rPr>
          <w:rFonts w:asciiTheme="minorHAnsi" w:hAnsiTheme="minorHAnsi"/>
          <w:sz w:val="22"/>
          <w:szCs w:val="22"/>
        </w:rPr>
        <w:t>(gedragsindicatoren</w:t>
      </w:r>
      <w:r w:rsidR="00097A91">
        <w:rPr>
          <w:rFonts w:asciiTheme="minorHAnsi" w:hAnsiTheme="minorHAnsi"/>
          <w:sz w:val="22"/>
          <w:szCs w:val="22"/>
        </w:rPr>
        <w:t xml:space="preserve"> samengevoegd</w:t>
      </w:r>
      <w:r w:rsidR="00097A91" w:rsidRPr="00097A91">
        <w:rPr>
          <w:rFonts w:asciiTheme="minorHAnsi" w:hAnsiTheme="minorHAnsi"/>
          <w:sz w:val="22"/>
          <w:szCs w:val="22"/>
        </w:rPr>
        <w:t>)</w:t>
      </w:r>
    </w:p>
    <w:p w14:paraId="2EF041C8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</w:p>
    <w:p w14:paraId="52185665" w14:textId="77777777" w:rsidR="008F2DD3" w:rsidRDefault="00DF04DE" w:rsidP="008F2DD3">
      <w:pPr>
        <w:framePr w:hSpace="141" w:wrap="around" w:vAnchor="page" w:hAnchor="margin" w:y="1968"/>
        <w:numPr>
          <w:ilvl w:val="0"/>
          <w:numId w:val="9"/>
        </w:numPr>
        <w:spacing w:after="160" w:line="240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kent je sterke eigenschappen en je ontwikkelpunten en je komt daar openlijk voor uit.</w:t>
      </w:r>
    </w:p>
    <w:p w14:paraId="0AB73823" w14:textId="77777777" w:rsidR="00DF04DE" w:rsidRPr="008F2DD3" w:rsidRDefault="00DF04DE" w:rsidP="008F2DD3">
      <w:pPr>
        <w:framePr w:hSpace="141" w:wrap="around" w:vAnchor="page" w:hAnchor="margin" w:y="1968"/>
        <w:numPr>
          <w:ilvl w:val="0"/>
          <w:numId w:val="9"/>
        </w:numPr>
        <w:spacing w:after="160" w:line="240" w:lineRule="auto"/>
        <w:contextualSpacing/>
        <w:rPr>
          <w:rFonts w:asciiTheme="minorHAnsi" w:hAnsiTheme="minorHAnsi"/>
          <w:sz w:val="22"/>
          <w:szCs w:val="22"/>
        </w:rPr>
      </w:pPr>
      <w:r w:rsidRPr="008F2DD3">
        <w:rPr>
          <w:rFonts w:asciiTheme="minorHAnsi" w:hAnsiTheme="minorHAnsi"/>
          <w:sz w:val="22"/>
          <w:szCs w:val="22"/>
        </w:rPr>
        <w:t>Je verplaatst je in het standpunt van anderen.</w:t>
      </w:r>
    </w:p>
    <w:p w14:paraId="31F14938" w14:textId="77777777" w:rsidR="00DF04DE" w:rsidRPr="00DF04DE" w:rsidRDefault="00DF04DE" w:rsidP="00DF04DE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14:paraId="1092AD28" w14:textId="77777777" w:rsidR="00DF04DE" w:rsidRPr="00DF04DE" w:rsidRDefault="00DF04DE" w:rsidP="00DF04DE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tbl>
      <w:tblPr>
        <w:tblStyle w:val="Tabelraster1"/>
        <w:tblW w:w="5000" w:type="pct"/>
        <w:tblLook w:val="04A0" w:firstRow="1" w:lastRow="0" w:firstColumn="1" w:lastColumn="0" w:noHBand="0" w:noVBand="1"/>
      </w:tblPr>
      <w:tblGrid>
        <w:gridCol w:w="2737"/>
        <w:gridCol w:w="2678"/>
        <w:gridCol w:w="2678"/>
        <w:gridCol w:w="2681"/>
        <w:gridCol w:w="1038"/>
        <w:gridCol w:w="1038"/>
        <w:gridCol w:w="1142"/>
      </w:tblGrid>
      <w:tr w:rsidR="00DF04DE" w:rsidRPr="00DF04DE" w14:paraId="40B1244B" w14:textId="77777777" w:rsidTr="005A1743">
        <w:trPr>
          <w:cantSplit/>
          <w:trHeight w:val="1134"/>
        </w:trPr>
        <w:tc>
          <w:tcPr>
            <w:tcW w:w="978" w:type="pct"/>
            <w:shd w:val="clear" w:color="auto" w:fill="C6D9F1" w:themeFill="text2" w:themeFillTint="33"/>
          </w:tcPr>
          <w:p w14:paraId="660999C4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957" w:type="pct"/>
            <w:shd w:val="clear" w:color="auto" w:fill="C6D9F1" w:themeFill="text2" w:themeFillTint="33"/>
          </w:tcPr>
          <w:p w14:paraId="195CE3E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57" w:type="pct"/>
            <w:shd w:val="clear" w:color="auto" w:fill="C6D9F1" w:themeFill="text2" w:themeFillTint="33"/>
          </w:tcPr>
          <w:p w14:paraId="1BA0A7E8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957" w:type="pct"/>
            <w:shd w:val="clear" w:color="auto" w:fill="C6D9F1" w:themeFill="text2" w:themeFillTint="33"/>
          </w:tcPr>
          <w:p w14:paraId="7D563A95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371" w:type="pct"/>
            <w:shd w:val="clear" w:color="auto" w:fill="C6D9F1" w:themeFill="text2" w:themeFillTint="33"/>
            <w:textDirection w:val="btLr"/>
          </w:tcPr>
          <w:p w14:paraId="70125505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371" w:type="pct"/>
            <w:shd w:val="clear" w:color="auto" w:fill="C6D9F1" w:themeFill="text2" w:themeFillTint="33"/>
            <w:textDirection w:val="btLr"/>
          </w:tcPr>
          <w:p w14:paraId="0A549A6E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409" w:type="pct"/>
            <w:shd w:val="clear" w:color="auto" w:fill="C6D9F1" w:themeFill="text2" w:themeFillTint="33"/>
          </w:tcPr>
          <w:p w14:paraId="6AB519F1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B92962" w14:paraId="504B7065" w14:textId="77777777" w:rsidTr="005A1743">
        <w:tc>
          <w:tcPr>
            <w:tcW w:w="978" w:type="pct"/>
            <w:shd w:val="clear" w:color="auto" w:fill="00B050"/>
          </w:tcPr>
          <w:p w14:paraId="66CA20BE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toont je sterke eigenschappen en ontwikkelpunten en je verplaatst je in het standpunt van anderen.</w:t>
            </w:r>
          </w:p>
        </w:tc>
        <w:tc>
          <w:tcPr>
            <w:tcW w:w="957" w:type="pct"/>
            <w:shd w:val="clear" w:color="auto" w:fill="FFFF00"/>
          </w:tcPr>
          <w:p w14:paraId="73570E82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toont een enkele keer je sterke eigenschappen en ontwikkelpunten en je verplaatst je in het standpunt van anderen.</w:t>
            </w:r>
          </w:p>
        </w:tc>
        <w:tc>
          <w:tcPr>
            <w:tcW w:w="957" w:type="pct"/>
            <w:shd w:val="clear" w:color="auto" w:fill="FFC000"/>
          </w:tcPr>
          <w:p w14:paraId="6DD48A3C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toont je sterke eigenschappen nooit en ontwikkelpunten en je verplaatst je een enkele keer in het standpunt van anderen.</w:t>
            </w:r>
          </w:p>
        </w:tc>
        <w:tc>
          <w:tcPr>
            <w:tcW w:w="957" w:type="pct"/>
            <w:shd w:val="clear" w:color="auto" w:fill="FF0000"/>
          </w:tcPr>
          <w:p w14:paraId="0DC80720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toont nooit je sterke eigenschappen en ontwikkelpunten en je verplaatst je nooit in het standpunt van anderen.</w:t>
            </w:r>
          </w:p>
        </w:tc>
        <w:tc>
          <w:tcPr>
            <w:tcW w:w="371" w:type="pct"/>
          </w:tcPr>
          <w:p w14:paraId="4DC61CAF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4447390B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" w:type="pct"/>
          </w:tcPr>
          <w:p w14:paraId="7B64422B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0FB2806C" w14:textId="77777777" w:rsidTr="005A1743">
        <w:tc>
          <w:tcPr>
            <w:tcW w:w="3850" w:type="pct"/>
            <w:gridSpan w:val="4"/>
            <w:shd w:val="clear" w:color="auto" w:fill="C6D9F1" w:themeFill="text2" w:themeFillTint="33"/>
          </w:tcPr>
          <w:p w14:paraId="7923A76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371" w:type="pct"/>
          </w:tcPr>
          <w:p w14:paraId="67DB37D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5FFB4B3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" w:type="pct"/>
          </w:tcPr>
          <w:p w14:paraId="46824C3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1E5BC447" w14:textId="77777777" w:rsidTr="005A1743">
        <w:tc>
          <w:tcPr>
            <w:tcW w:w="1935" w:type="pct"/>
            <w:gridSpan w:val="2"/>
            <w:shd w:val="clear" w:color="auto" w:fill="C6D9F1" w:themeFill="text2" w:themeFillTint="33"/>
          </w:tcPr>
          <w:p w14:paraId="4DF569A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1915" w:type="pct"/>
            <w:gridSpan w:val="2"/>
            <w:shd w:val="clear" w:color="auto" w:fill="C6D9F1" w:themeFill="text2" w:themeFillTint="33"/>
          </w:tcPr>
          <w:p w14:paraId="5AE405C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78BDE39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27D17C0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A8F5CA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" w:type="pct"/>
          </w:tcPr>
          <w:p w14:paraId="58E32DA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859263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</w:p>
    <w:p w14:paraId="3C4DBB74" w14:textId="77777777" w:rsidR="00B92962" w:rsidRPr="00DF04DE" w:rsidRDefault="00DF04DE" w:rsidP="00B92962">
      <w:pPr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</w:p>
    <w:p w14:paraId="0D1D22AB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lastRenderedPageBreak/>
        <w:t>Samenwerken en overleggen</w:t>
      </w:r>
      <w:r w:rsidR="00097A91">
        <w:rPr>
          <w:rFonts w:asciiTheme="minorHAnsi" w:hAnsiTheme="minorHAnsi"/>
          <w:b/>
          <w:sz w:val="22"/>
          <w:szCs w:val="22"/>
        </w:rPr>
        <w:t xml:space="preserve"> </w:t>
      </w:r>
      <w:r w:rsidR="0038636A" w:rsidRPr="0038636A">
        <w:rPr>
          <w:rFonts w:asciiTheme="minorHAnsi" w:hAnsiTheme="minorHAnsi"/>
          <w:sz w:val="22"/>
          <w:szCs w:val="22"/>
        </w:rPr>
        <w:t>(gedragsindicatoren</w:t>
      </w:r>
      <w:r w:rsidR="00097A91">
        <w:rPr>
          <w:rFonts w:asciiTheme="minorHAnsi" w:hAnsiTheme="minorHAnsi"/>
          <w:sz w:val="22"/>
          <w:szCs w:val="22"/>
        </w:rPr>
        <w:t xml:space="preserve"> samengevoegd</w:t>
      </w:r>
      <w:r w:rsidR="0038636A" w:rsidRPr="0038636A">
        <w:rPr>
          <w:rFonts w:asciiTheme="minorHAnsi" w:hAnsiTheme="minorHAnsi"/>
          <w:sz w:val="22"/>
          <w:szCs w:val="22"/>
        </w:rPr>
        <w:t>)</w:t>
      </w:r>
    </w:p>
    <w:p w14:paraId="31C79F36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</w:p>
    <w:p w14:paraId="5233B115" w14:textId="77777777" w:rsidR="00DF04DE" w:rsidRPr="00DF04DE" w:rsidRDefault="00DF04DE" w:rsidP="00DF04DE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vraagt de mening en ideeën van anderen (leerlingen, experts) om tot een plan van aanpak te komen.</w:t>
      </w:r>
    </w:p>
    <w:p w14:paraId="241D63FF" w14:textId="77777777" w:rsidR="00DF04DE" w:rsidRPr="00DF04DE" w:rsidRDefault="00DF04DE" w:rsidP="00DF04DE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stimuleert anderen aantoonbaar om hun opvattingen en ideeën in te brengen.</w:t>
      </w:r>
    </w:p>
    <w:p w14:paraId="169200A9" w14:textId="77777777" w:rsidR="00DF04DE" w:rsidRPr="00DF04DE" w:rsidRDefault="00DF04DE" w:rsidP="00DF04D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7A3010C2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</w:p>
    <w:tbl>
      <w:tblPr>
        <w:tblStyle w:val="Tabelraster3"/>
        <w:tblW w:w="5000" w:type="pct"/>
        <w:tblLook w:val="04A0" w:firstRow="1" w:lastRow="0" w:firstColumn="1" w:lastColumn="0" w:noHBand="0" w:noVBand="1"/>
      </w:tblPr>
      <w:tblGrid>
        <w:gridCol w:w="2810"/>
        <w:gridCol w:w="2577"/>
        <w:gridCol w:w="2692"/>
        <w:gridCol w:w="2695"/>
        <w:gridCol w:w="1038"/>
        <w:gridCol w:w="1038"/>
        <w:gridCol w:w="1142"/>
      </w:tblGrid>
      <w:tr w:rsidR="00DF04DE" w:rsidRPr="00DF04DE" w14:paraId="36A23C4B" w14:textId="77777777" w:rsidTr="005A1743">
        <w:trPr>
          <w:cantSplit/>
          <w:trHeight w:val="1134"/>
        </w:trPr>
        <w:tc>
          <w:tcPr>
            <w:tcW w:w="1004" w:type="pct"/>
            <w:shd w:val="clear" w:color="auto" w:fill="C6D9F1" w:themeFill="text2" w:themeFillTint="33"/>
          </w:tcPr>
          <w:p w14:paraId="20FFD99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921" w:type="pct"/>
            <w:shd w:val="clear" w:color="auto" w:fill="C6D9F1" w:themeFill="text2" w:themeFillTint="33"/>
          </w:tcPr>
          <w:p w14:paraId="124C2EAF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62" w:type="pct"/>
            <w:shd w:val="clear" w:color="auto" w:fill="C6D9F1" w:themeFill="text2" w:themeFillTint="33"/>
          </w:tcPr>
          <w:p w14:paraId="0FA7B077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963" w:type="pct"/>
            <w:shd w:val="clear" w:color="auto" w:fill="C6D9F1" w:themeFill="text2" w:themeFillTint="33"/>
          </w:tcPr>
          <w:p w14:paraId="2F29843F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371" w:type="pct"/>
            <w:shd w:val="clear" w:color="auto" w:fill="C6D9F1" w:themeFill="text2" w:themeFillTint="33"/>
            <w:textDirection w:val="btLr"/>
          </w:tcPr>
          <w:p w14:paraId="66C33582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371" w:type="pct"/>
            <w:shd w:val="clear" w:color="auto" w:fill="C6D9F1" w:themeFill="text2" w:themeFillTint="33"/>
            <w:textDirection w:val="btLr"/>
          </w:tcPr>
          <w:p w14:paraId="69E8A726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409" w:type="pct"/>
            <w:shd w:val="clear" w:color="auto" w:fill="C6D9F1" w:themeFill="text2" w:themeFillTint="33"/>
          </w:tcPr>
          <w:p w14:paraId="1D613E5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B92962" w14:paraId="4B92CED1" w14:textId="77777777" w:rsidTr="005A1743">
        <w:tc>
          <w:tcPr>
            <w:tcW w:w="1004" w:type="pct"/>
            <w:shd w:val="clear" w:color="auto" w:fill="00B050"/>
          </w:tcPr>
          <w:p w14:paraId="08EFE02B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stimuleert aantoonbaar dat anderen hun ideeën en meningen inbrengen om samen tot een plan van aanpak te komen.</w:t>
            </w:r>
          </w:p>
        </w:tc>
        <w:tc>
          <w:tcPr>
            <w:tcW w:w="921" w:type="pct"/>
            <w:shd w:val="clear" w:color="auto" w:fill="FFFF00"/>
          </w:tcPr>
          <w:p w14:paraId="757779B4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vraagt af en toe dat anderen hun ideeën en meningen inbrengen om samen tot een plan van aanpak te komen.</w:t>
            </w:r>
          </w:p>
        </w:tc>
        <w:tc>
          <w:tcPr>
            <w:tcW w:w="962" w:type="pct"/>
            <w:shd w:val="clear" w:color="auto" w:fill="FFC000"/>
          </w:tcPr>
          <w:p w14:paraId="0384F56A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vraagt nooit dat anderen hun ideeën en meningen inbrengen en je helpt af en toe mee om samen tot een plan van aanpak te komen.</w:t>
            </w:r>
          </w:p>
        </w:tc>
        <w:tc>
          <w:tcPr>
            <w:tcW w:w="963" w:type="pct"/>
            <w:shd w:val="clear" w:color="auto" w:fill="FF0000"/>
          </w:tcPr>
          <w:p w14:paraId="1EC7A346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vraagt nooit dat anderen hun ideeën en meningen inbrengen en je helpt niet mee om samen tot een plan van aanpak te komen.</w:t>
            </w:r>
          </w:p>
        </w:tc>
        <w:tc>
          <w:tcPr>
            <w:tcW w:w="371" w:type="pct"/>
          </w:tcPr>
          <w:p w14:paraId="6BCF7E02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1221FACE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pct"/>
          </w:tcPr>
          <w:p w14:paraId="3C9F6FDA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00F34BCB" w14:textId="77777777" w:rsidTr="005A1743">
        <w:tc>
          <w:tcPr>
            <w:tcW w:w="3850" w:type="pct"/>
            <w:gridSpan w:val="4"/>
            <w:shd w:val="clear" w:color="auto" w:fill="C6D9F1" w:themeFill="text2" w:themeFillTint="33"/>
          </w:tcPr>
          <w:p w14:paraId="5A1512D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371" w:type="pct"/>
          </w:tcPr>
          <w:p w14:paraId="7580F06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6E92F2D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pct"/>
          </w:tcPr>
          <w:p w14:paraId="167AD2B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5F27B7D3" w14:textId="77777777" w:rsidTr="005A1743">
        <w:tc>
          <w:tcPr>
            <w:tcW w:w="1925" w:type="pct"/>
            <w:gridSpan w:val="2"/>
            <w:shd w:val="clear" w:color="auto" w:fill="C6D9F1" w:themeFill="text2" w:themeFillTint="33"/>
          </w:tcPr>
          <w:p w14:paraId="10AF67E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1925" w:type="pct"/>
            <w:gridSpan w:val="2"/>
            <w:shd w:val="clear" w:color="auto" w:fill="C6D9F1" w:themeFill="text2" w:themeFillTint="33"/>
          </w:tcPr>
          <w:p w14:paraId="343151B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6318040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2B5F410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04E2F1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" w:type="pct"/>
          </w:tcPr>
          <w:p w14:paraId="527149C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C3F6CB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</w:p>
    <w:p w14:paraId="25DF74C2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</w:p>
    <w:p w14:paraId="088EF3FF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</w:p>
    <w:p w14:paraId="6F3335FB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t>Ethisch en integer handelen</w:t>
      </w:r>
      <w:r w:rsidR="000B0632">
        <w:rPr>
          <w:rFonts w:asciiTheme="minorHAnsi" w:hAnsiTheme="minorHAnsi"/>
          <w:b/>
          <w:sz w:val="22"/>
          <w:szCs w:val="22"/>
        </w:rPr>
        <w:t xml:space="preserve"> </w:t>
      </w:r>
      <w:r w:rsidR="000B0632" w:rsidRPr="000B0632">
        <w:rPr>
          <w:rFonts w:asciiTheme="minorHAnsi" w:hAnsiTheme="minorHAnsi"/>
          <w:sz w:val="22"/>
          <w:szCs w:val="22"/>
        </w:rPr>
        <w:t>(gedragsindicatoren</w:t>
      </w:r>
      <w:r w:rsidR="00B92962">
        <w:rPr>
          <w:rFonts w:asciiTheme="minorHAnsi" w:hAnsiTheme="minorHAnsi"/>
          <w:sz w:val="22"/>
          <w:szCs w:val="22"/>
        </w:rPr>
        <w:t xml:space="preserve"> samengevoegd</w:t>
      </w:r>
      <w:r w:rsidR="000B0632" w:rsidRPr="000B0632">
        <w:rPr>
          <w:rFonts w:asciiTheme="minorHAnsi" w:hAnsiTheme="minorHAnsi"/>
          <w:sz w:val="22"/>
          <w:szCs w:val="22"/>
        </w:rPr>
        <w:t>)</w:t>
      </w:r>
    </w:p>
    <w:p w14:paraId="1AAACECE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houdt bij het ontwerpen rekening met binnen de maatschappij geldende ethische maatstaven over technologische toepassen.</w:t>
      </w:r>
    </w:p>
    <w:p w14:paraId="25CC689D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formuleert op basis van eigen waarden en normen een mening over de toepassing van technologie in het ontwerp. (Mag alles wat kan?)</w:t>
      </w:r>
    </w:p>
    <w:p w14:paraId="2DD61638" w14:textId="77777777" w:rsidR="00DF04DE" w:rsidRPr="00DF04DE" w:rsidRDefault="00DF04DE" w:rsidP="00DF04DE">
      <w:p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14:paraId="091F2B41" w14:textId="77777777" w:rsidR="00DF04DE" w:rsidRPr="00DF04DE" w:rsidRDefault="00DF04DE" w:rsidP="00DF04DE">
      <w:p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5"/>
        <w:tblW w:w="5000" w:type="pct"/>
        <w:tblLook w:val="04A0" w:firstRow="1" w:lastRow="0" w:firstColumn="1" w:lastColumn="0" w:noHBand="0" w:noVBand="1"/>
      </w:tblPr>
      <w:tblGrid>
        <w:gridCol w:w="2690"/>
        <w:gridCol w:w="2692"/>
        <w:gridCol w:w="2692"/>
        <w:gridCol w:w="2700"/>
        <w:gridCol w:w="1038"/>
        <w:gridCol w:w="1038"/>
        <w:gridCol w:w="1142"/>
      </w:tblGrid>
      <w:tr w:rsidR="00DF04DE" w:rsidRPr="00DF04DE" w14:paraId="20CB67AD" w14:textId="77777777" w:rsidTr="005A1743">
        <w:trPr>
          <w:cantSplit/>
          <w:trHeight w:val="1134"/>
        </w:trPr>
        <w:tc>
          <w:tcPr>
            <w:tcW w:w="961" w:type="pct"/>
            <w:shd w:val="clear" w:color="auto" w:fill="C6D9F1" w:themeFill="text2" w:themeFillTint="33"/>
          </w:tcPr>
          <w:p w14:paraId="0BCB05FA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962" w:type="pct"/>
            <w:shd w:val="clear" w:color="auto" w:fill="C6D9F1" w:themeFill="text2" w:themeFillTint="33"/>
          </w:tcPr>
          <w:p w14:paraId="06B1057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62" w:type="pct"/>
            <w:shd w:val="clear" w:color="auto" w:fill="C6D9F1" w:themeFill="text2" w:themeFillTint="33"/>
          </w:tcPr>
          <w:p w14:paraId="502C52B1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964" w:type="pct"/>
            <w:shd w:val="clear" w:color="auto" w:fill="C6D9F1" w:themeFill="text2" w:themeFillTint="33"/>
          </w:tcPr>
          <w:p w14:paraId="4F6D38A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371" w:type="pct"/>
            <w:shd w:val="clear" w:color="auto" w:fill="C6D9F1" w:themeFill="text2" w:themeFillTint="33"/>
            <w:textDirection w:val="btLr"/>
          </w:tcPr>
          <w:p w14:paraId="2C241FAA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371" w:type="pct"/>
            <w:shd w:val="clear" w:color="auto" w:fill="C6D9F1" w:themeFill="text2" w:themeFillTint="33"/>
            <w:textDirection w:val="btLr"/>
          </w:tcPr>
          <w:p w14:paraId="00DF75EF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409" w:type="pct"/>
            <w:shd w:val="clear" w:color="auto" w:fill="C6D9F1" w:themeFill="text2" w:themeFillTint="33"/>
          </w:tcPr>
          <w:p w14:paraId="17BBF5A5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B92962" w14:paraId="1AD40E2E" w14:textId="77777777" w:rsidTr="005A1743">
        <w:tc>
          <w:tcPr>
            <w:tcW w:w="961" w:type="pct"/>
            <w:shd w:val="clear" w:color="auto" w:fill="00B050"/>
          </w:tcPr>
          <w:p w14:paraId="365527AF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houdt bij het ontwerpen aantoonbaar rekening met ethische maatstaven en formuleert op basis van eigen waarden en normen een mening over toepassingen van technologie.</w:t>
            </w:r>
          </w:p>
        </w:tc>
        <w:tc>
          <w:tcPr>
            <w:tcW w:w="962" w:type="pct"/>
            <w:shd w:val="clear" w:color="auto" w:fill="FFFF00"/>
          </w:tcPr>
          <w:p w14:paraId="7BE03FDF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houdt bij het ontwerpen een enkele keer aantoonbaar rekening met ethische maatstaven, maar formuleert op basis van eigen waarden en normen een mening over  toepassingen van technologie.</w:t>
            </w:r>
          </w:p>
        </w:tc>
        <w:tc>
          <w:tcPr>
            <w:tcW w:w="962" w:type="pct"/>
            <w:shd w:val="clear" w:color="auto" w:fill="FFC000"/>
          </w:tcPr>
          <w:p w14:paraId="64FF47B1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 xml:space="preserve">Je houdt bij het ontwerpen nauwelijks rekening met ethische maatstaven, maar probeert op basis van eigen waarden en normen een mening te formuleren over  toepassingen van technologie. </w:t>
            </w:r>
          </w:p>
          <w:p w14:paraId="306E50E8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pct"/>
            <w:shd w:val="clear" w:color="auto" w:fill="FF0000"/>
          </w:tcPr>
          <w:p w14:paraId="13229493" w14:textId="488BE67A" w:rsidR="00DF04DE" w:rsidRPr="00B92962" w:rsidRDefault="00DF04DE" w:rsidP="003D5288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houdt bij het ontwerpen geen rekening met ethische maatstaven</w:t>
            </w:r>
            <w:r w:rsidR="003D5288">
              <w:rPr>
                <w:rFonts w:asciiTheme="minorHAnsi" w:hAnsiTheme="minorHAnsi"/>
                <w:sz w:val="22"/>
                <w:szCs w:val="22"/>
              </w:rPr>
              <w:t xml:space="preserve"> en </w:t>
            </w:r>
            <w:r w:rsidRPr="00B92962">
              <w:rPr>
                <w:rFonts w:asciiTheme="minorHAnsi" w:hAnsiTheme="minorHAnsi"/>
                <w:sz w:val="22"/>
                <w:szCs w:val="22"/>
              </w:rPr>
              <w:t>formuleert niet op basis van eigen waarden en normen een mening te formuleren over  toepassingen van technologie.</w:t>
            </w:r>
          </w:p>
        </w:tc>
        <w:tc>
          <w:tcPr>
            <w:tcW w:w="371" w:type="pct"/>
          </w:tcPr>
          <w:p w14:paraId="30AA7909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16F21980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" w:type="pct"/>
          </w:tcPr>
          <w:p w14:paraId="60C90510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53404391" w14:textId="77777777" w:rsidTr="005A1743">
        <w:tc>
          <w:tcPr>
            <w:tcW w:w="3850" w:type="pct"/>
            <w:gridSpan w:val="4"/>
            <w:shd w:val="clear" w:color="auto" w:fill="C6D9F1" w:themeFill="text2" w:themeFillTint="33"/>
          </w:tcPr>
          <w:p w14:paraId="5430CC9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371" w:type="pct"/>
          </w:tcPr>
          <w:p w14:paraId="6F26449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2A22B02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" w:type="pct"/>
          </w:tcPr>
          <w:p w14:paraId="0FCD54F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59AFECE5" w14:textId="77777777" w:rsidTr="005A1743">
        <w:tc>
          <w:tcPr>
            <w:tcW w:w="1923" w:type="pct"/>
            <w:gridSpan w:val="2"/>
            <w:shd w:val="clear" w:color="auto" w:fill="C6D9F1" w:themeFill="text2" w:themeFillTint="33"/>
          </w:tcPr>
          <w:p w14:paraId="636CFD5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1926" w:type="pct"/>
            <w:gridSpan w:val="2"/>
            <w:shd w:val="clear" w:color="auto" w:fill="C6D9F1" w:themeFill="text2" w:themeFillTint="33"/>
          </w:tcPr>
          <w:p w14:paraId="674019D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212C5D7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" w:type="pct"/>
          </w:tcPr>
          <w:p w14:paraId="3E0B857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B0AEB4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" w:type="pct"/>
          </w:tcPr>
          <w:p w14:paraId="4CF121F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1FFEEF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 xml:space="preserve"> </w:t>
      </w:r>
    </w:p>
    <w:p w14:paraId="5F83E652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227CD46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</w:p>
    <w:p w14:paraId="2BFAEF71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lastRenderedPageBreak/>
        <w:t>Presenteren</w:t>
      </w:r>
      <w:r w:rsidR="000B0632">
        <w:rPr>
          <w:rFonts w:asciiTheme="minorHAnsi" w:hAnsiTheme="minorHAnsi"/>
          <w:b/>
          <w:sz w:val="22"/>
          <w:szCs w:val="22"/>
        </w:rPr>
        <w:t xml:space="preserve"> </w:t>
      </w:r>
    </w:p>
    <w:p w14:paraId="54C082F0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</w:p>
    <w:p w14:paraId="786C1690" w14:textId="77777777" w:rsidR="00DF04DE" w:rsidRPr="00DF04DE" w:rsidRDefault="00DF04DE" w:rsidP="00DF04DE">
      <w:pPr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komt in een presentatie of toelichting direct tot de kern.</w:t>
      </w:r>
    </w:p>
    <w:p w14:paraId="65AA894C" w14:textId="77777777" w:rsidR="00DF04DE" w:rsidRPr="00DF04DE" w:rsidRDefault="00DF04DE" w:rsidP="00DF04DE">
      <w:pPr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legt duidelijk uit dat de oplossing van betekenis is voor de opdrachtgever.</w:t>
      </w:r>
    </w:p>
    <w:p w14:paraId="5A621388" w14:textId="77777777" w:rsidR="00DF04DE" w:rsidRPr="00DF04DE" w:rsidRDefault="00DF04DE" w:rsidP="00DF04DE">
      <w:pPr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verzorgt een logische en goed te begrijpen verantwoording van het product/resultaat.</w:t>
      </w:r>
    </w:p>
    <w:p w14:paraId="7F9429F6" w14:textId="77777777" w:rsidR="00DF04DE" w:rsidRPr="00DF04DE" w:rsidRDefault="00DF04DE" w:rsidP="00DF04DE">
      <w:p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14:paraId="721AAF3C" w14:textId="77777777" w:rsidR="00DF04DE" w:rsidRPr="00DF04DE" w:rsidRDefault="00DF04DE" w:rsidP="00DF04DE">
      <w:p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7"/>
        <w:tblW w:w="0" w:type="auto"/>
        <w:tblLook w:val="04A0" w:firstRow="1" w:lastRow="0" w:firstColumn="1" w:lastColumn="0" w:noHBand="0" w:noVBand="1"/>
      </w:tblPr>
      <w:tblGrid>
        <w:gridCol w:w="2906"/>
        <w:gridCol w:w="2995"/>
        <w:gridCol w:w="3070"/>
        <w:gridCol w:w="2936"/>
        <w:gridCol w:w="672"/>
        <w:gridCol w:w="672"/>
        <w:gridCol w:w="741"/>
      </w:tblGrid>
      <w:tr w:rsidR="00DF04DE" w:rsidRPr="00DF04DE" w14:paraId="5051277B" w14:textId="77777777" w:rsidTr="005A1743">
        <w:trPr>
          <w:cantSplit/>
          <w:trHeight w:val="1134"/>
        </w:trPr>
        <w:tc>
          <w:tcPr>
            <w:tcW w:w="0" w:type="auto"/>
            <w:shd w:val="clear" w:color="auto" w:fill="C6D9F1" w:themeFill="text2" w:themeFillTint="33"/>
          </w:tcPr>
          <w:p w14:paraId="04C18E28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4DE">
              <w:rPr>
                <w:rFonts w:asciiTheme="minorHAnsi" w:hAnsiTheme="minorHAnsi"/>
                <w:sz w:val="22"/>
                <w:szCs w:val="22"/>
              </w:rPr>
              <w:br/>
              <w:t>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07743AA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A6B8DE6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B2F92CA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0B1F07E2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407E1AEE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0DBEE48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5308D6" w14:paraId="6E40299B" w14:textId="77777777" w:rsidTr="005A1743">
        <w:tc>
          <w:tcPr>
            <w:tcW w:w="0" w:type="auto"/>
            <w:shd w:val="clear" w:color="auto" w:fill="00B050"/>
          </w:tcPr>
          <w:p w14:paraId="54648607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komt in een presentatie of toelichting direct tot de kern</w:t>
            </w:r>
          </w:p>
        </w:tc>
        <w:tc>
          <w:tcPr>
            <w:tcW w:w="0" w:type="auto"/>
            <w:shd w:val="clear" w:color="auto" w:fill="FFFF00"/>
          </w:tcPr>
          <w:p w14:paraId="2F76AD69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komt in een presentatie of toelichting tot de kern</w:t>
            </w:r>
          </w:p>
        </w:tc>
        <w:tc>
          <w:tcPr>
            <w:tcW w:w="0" w:type="auto"/>
            <w:shd w:val="clear" w:color="auto" w:fill="FFC000"/>
          </w:tcPr>
          <w:p w14:paraId="76E75A13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komt in een presentatie of toelichting tot een deel van de kern</w:t>
            </w:r>
          </w:p>
        </w:tc>
        <w:tc>
          <w:tcPr>
            <w:tcW w:w="0" w:type="auto"/>
            <w:shd w:val="clear" w:color="auto" w:fill="FF0000"/>
          </w:tcPr>
          <w:p w14:paraId="24778F4D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komt in een presentatie of toelichting NIET tot de kern</w:t>
            </w:r>
          </w:p>
        </w:tc>
        <w:tc>
          <w:tcPr>
            <w:tcW w:w="0" w:type="auto"/>
          </w:tcPr>
          <w:p w14:paraId="19C15551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F2BDD3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90061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5308D6" w14:paraId="59A5D44C" w14:textId="77777777" w:rsidTr="005A1743">
        <w:tc>
          <w:tcPr>
            <w:tcW w:w="0" w:type="auto"/>
            <w:shd w:val="clear" w:color="auto" w:fill="00B050"/>
          </w:tcPr>
          <w:p w14:paraId="2E890B22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legt duidelijk uit dat de oplossing van betekenis is voor de opdrachtgever</w:t>
            </w:r>
          </w:p>
          <w:p w14:paraId="5A7CD983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02B15F58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legt niet direct uit (via een omweg) dat de oplossing van betekenis is voor de opdrachtgever</w:t>
            </w:r>
          </w:p>
        </w:tc>
        <w:tc>
          <w:tcPr>
            <w:tcW w:w="0" w:type="auto"/>
            <w:shd w:val="clear" w:color="auto" w:fill="FFC000"/>
          </w:tcPr>
          <w:p w14:paraId="69A363E5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legt met behulp van begeleiders uit dat de oplossing van betekenis is voor de opdrachtgever</w:t>
            </w:r>
          </w:p>
        </w:tc>
        <w:tc>
          <w:tcPr>
            <w:tcW w:w="0" w:type="auto"/>
            <w:shd w:val="clear" w:color="auto" w:fill="FF0000"/>
          </w:tcPr>
          <w:p w14:paraId="3C3C397C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legt NIET uit dat de oplossing van betekenis is voor de opdrachtgever</w:t>
            </w:r>
          </w:p>
          <w:p w14:paraId="6D762D1A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AD1D3A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14731BB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4BAFD9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5308D6" w14:paraId="091732AC" w14:textId="77777777" w:rsidTr="005A1743">
        <w:tc>
          <w:tcPr>
            <w:tcW w:w="0" w:type="auto"/>
            <w:shd w:val="clear" w:color="auto" w:fill="00B050"/>
          </w:tcPr>
          <w:p w14:paraId="49CE57DA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verzorgt een logische en goed te begrijpen verantwoording van het product / resultaat</w:t>
            </w:r>
          </w:p>
          <w:p w14:paraId="0C0D23C9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6F228479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verzorgt een verantwoording van het product / resultaat, deels logisch en goed te begrijpen</w:t>
            </w:r>
          </w:p>
        </w:tc>
        <w:tc>
          <w:tcPr>
            <w:tcW w:w="0" w:type="auto"/>
            <w:shd w:val="clear" w:color="auto" w:fill="FFC000"/>
          </w:tcPr>
          <w:p w14:paraId="1A41077A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verzorgt een verantwoording van het product / resultaat, maar niet goed en logisch te begrijpen</w:t>
            </w:r>
          </w:p>
        </w:tc>
        <w:tc>
          <w:tcPr>
            <w:tcW w:w="0" w:type="auto"/>
            <w:shd w:val="clear" w:color="auto" w:fill="FF0000"/>
          </w:tcPr>
          <w:p w14:paraId="4BC88DFD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308D6">
              <w:rPr>
                <w:rFonts w:asciiTheme="minorHAnsi" w:hAnsiTheme="minorHAnsi"/>
                <w:sz w:val="22"/>
                <w:szCs w:val="22"/>
              </w:rPr>
              <w:t>Je verzorgt GEEN logische en goed te begrijpen verantwoording van het product / resultaat</w:t>
            </w:r>
          </w:p>
        </w:tc>
        <w:tc>
          <w:tcPr>
            <w:tcW w:w="0" w:type="auto"/>
          </w:tcPr>
          <w:p w14:paraId="67FC055D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66B48D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29510C" w14:textId="77777777" w:rsidR="00DF04DE" w:rsidRPr="005308D6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0141F3EE" w14:textId="77777777" w:rsidTr="005A1743">
        <w:tc>
          <w:tcPr>
            <w:tcW w:w="0" w:type="auto"/>
            <w:gridSpan w:val="4"/>
            <w:shd w:val="clear" w:color="auto" w:fill="C6D9F1" w:themeFill="text2" w:themeFillTint="33"/>
          </w:tcPr>
          <w:p w14:paraId="59FFA6E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0" w:type="auto"/>
          </w:tcPr>
          <w:p w14:paraId="3FB200F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DD08C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A5D74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1770C30C" w14:textId="77777777" w:rsidTr="005A1743">
        <w:tc>
          <w:tcPr>
            <w:tcW w:w="0" w:type="auto"/>
            <w:shd w:val="clear" w:color="auto" w:fill="C6D9F1" w:themeFill="text2" w:themeFillTint="33"/>
          </w:tcPr>
          <w:p w14:paraId="5A37993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21FEF10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71C1D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25E0D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F30925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6B10D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F761C6" w14:textId="77777777" w:rsidR="00DF04DE" w:rsidRPr="00DF04DE" w:rsidRDefault="00DF04DE" w:rsidP="00DF04DE">
      <w:pPr>
        <w:spacing w:after="160" w:line="259" w:lineRule="auto"/>
        <w:ind w:left="720"/>
        <w:rPr>
          <w:rFonts w:asciiTheme="minorHAnsi" w:hAnsiTheme="minorHAnsi"/>
          <w:sz w:val="22"/>
          <w:szCs w:val="22"/>
        </w:rPr>
      </w:pPr>
    </w:p>
    <w:p w14:paraId="3C6ECE88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1F61CF0" w14:textId="77777777" w:rsidR="005308D6" w:rsidRDefault="00DF04DE" w:rsidP="005308D6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t>Formuleren en rapporteren</w:t>
      </w:r>
      <w:r w:rsidR="006816F1">
        <w:rPr>
          <w:rFonts w:asciiTheme="minorHAnsi" w:hAnsiTheme="minorHAnsi"/>
          <w:b/>
          <w:sz w:val="22"/>
          <w:szCs w:val="22"/>
        </w:rPr>
        <w:t xml:space="preserve"> </w:t>
      </w:r>
    </w:p>
    <w:p w14:paraId="59C0DB62" w14:textId="77777777" w:rsidR="005308D6" w:rsidRDefault="00DF04DE" w:rsidP="005308D6">
      <w:pPr>
        <w:pStyle w:val="Lijstalinea"/>
        <w:numPr>
          <w:ilvl w:val="0"/>
          <w:numId w:val="4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308D6">
        <w:rPr>
          <w:rFonts w:asciiTheme="minorHAnsi" w:hAnsiTheme="minorHAnsi"/>
          <w:sz w:val="22"/>
          <w:szCs w:val="22"/>
        </w:rPr>
        <w:t>Je formuleert de rapportage/ de overdracht/ de handeling op logische gestructureerde wijze.</w:t>
      </w:r>
    </w:p>
    <w:p w14:paraId="56AD2149" w14:textId="77777777" w:rsidR="00DF04DE" w:rsidRPr="005308D6" w:rsidRDefault="00DF04DE" w:rsidP="005308D6">
      <w:pPr>
        <w:pStyle w:val="Lijstalinea"/>
        <w:numPr>
          <w:ilvl w:val="0"/>
          <w:numId w:val="4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308D6">
        <w:rPr>
          <w:rFonts w:asciiTheme="minorHAnsi" w:hAnsiTheme="minorHAnsi"/>
          <w:sz w:val="22"/>
          <w:szCs w:val="22"/>
        </w:rPr>
        <w:t>Je verzorgt een volledige en nauwkeurige rapportage of verantwoording.</w:t>
      </w:r>
    </w:p>
    <w:p w14:paraId="4AE2C077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8"/>
        <w:tblW w:w="0" w:type="auto"/>
        <w:tblLook w:val="04A0" w:firstRow="1" w:lastRow="0" w:firstColumn="1" w:lastColumn="0" w:noHBand="0" w:noVBand="1"/>
      </w:tblPr>
      <w:tblGrid>
        <w:gridCol w:w="3420"/>
        <w:gridCol w:w="3111"/>
        <w:gridCol w:w="3104"/>
        <w:gridCol w:w="2272"/>
        <w:gridCol w:w="672"/>
        <w:gridCol w:w="672"/>
        <w:gridCol w:w="741"/>
      </w:tblGrid>
      <w:tr w:rsidR="00DF04DE" w:rsidRPr="00DF04DE" w14:paraId="5F806129" w14:textId="77777777" w:rsidTr="005A1743">
        <w:trPr>
          <w:cantSplit/>
          <w:trHeight w:val="1134"/>
        </w:trPr>
        <w:tc>
          <w:tcPr>
            <w:tcW w:w="0" w:type="auto"/>
            <w:shd w:val="clear" w:color="auto" w:fill="C6D9F1" w:themeFill="text2" w:themeFillTint="33"/>
          </w:tcPr>
          <w:p w14:paraId="77FE71F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767F22A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9C22DD1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9648ECE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01C7538D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56DCEC1D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45AEE99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B92962" w14:paraId="0528B2EA" w14:textId="77777777" w:rsidTr="005A1743">
        <w:tc>
          <w:tcPr>
            <w:tcW w:w="0" w:type="auto"/>
            <w:shd w:val="clear" w:color="auto" w:fill="00B050"/>
          </w:tcPr>
          <w:p w14:paraId="5B1C4C37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verzorgt een rapportage/overdracht/ handeling op een logische en gestructureerde wijze</w:t>
            </w:r>
          </w:p>
        </w:tc>
        <w:tc>
          <w:tcPr>
            <w:tcW w:w="0" w:type="auto"/>
            <w:shd w:val="clear" w:color="auto" w:fill="FFFF00"/>
          </w:tcPr>
          <w:p w14:paraId="67A4D084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formuleert de rapportage/handeling of overdracht op een gestructureerd wijze</w:t>
            </w:r>
          </w:p>
        </w:tc>
        <w:tc>
          <w:tcPr>
            <w:tcW w:w="0" w:type="auto"/>
            <w:shd w:val="clear" w:color="auto" w:fill="FFC000"/>
          </w:tcPr>
          <w:p w14:paraId="38E03F6E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formuleert de rapportage/handeling of overdracht op ongestructureerde wijze</w:t>
            </w:r>
          </w:p>
        </w:tc>
        <w:tc>
          <w:tcPr>
            <w:tcW w:w="0" w:type="auto"/>
            <w:shd w:val="clear" w:color="auto" w:fill="FF0000"/>
          </w:tcPr>
          <w:p w14:paraId="0DEE32E2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formuleert geen rapportage/ overdracht of handeling</w:t>
            </w:r>
          </w:p>
        </w:tc>
        <w:tc>
          <w:tcPr>
            <w:tcW w:w="0" w:type="auto"/>
          </w:tcPr>
          <w:p w14:paraId="0622CC5D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06D179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09EBF96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B92962" w14:paraId="588BEA63" w14:textId="77777777" w:rsidTr="005A1743">
        <w:tc>
          <w:tcPr>
            <w:tcW w:w="0" w:type="auto"/>
            <w:shd w:val="clear" w:color="auto" w:fill="00B050"/>
          </w:tcPr>
          <w:p w14:paraId="05647ED2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verzorgt een volledige en nauwkeurige rapportage of verantwoording</w:t>
            </w:r>
          </w:p>
        </w:tc>
        <w:tc>
          <w:tcPr>
            <w:tcW w:w="0" w:type="auto"/>
            <w:shd w:val="clear" w:color="auto" w:fill="FFFF00"/>
          </w:tcPr>
          <w:p w14:paraId="7B620086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verzorgt een volledige rapportage of verantwoording</w:t>
            </w:r>
          </w:p>
        </w:tc>
        <w:tc>
          <w:tcPr>
            <w:tcW w:w="0" w:type="auto"/>
            <w:shd w:val="clear" w:color="auto" w:fill="FFC000"/>
          </w:tcPr>
          <w:p w14:paraId="79BB0465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verzorgt een rapportage of verantwoording onvolledig</w:t>
            </w:r>
          </w:p>
        </w:tc>
        <w:tc>
          <w:tcPr>
            <w:tcW w:w="0" w:type="auto"/>
            <w:shd w:val="clear" w:color="auto" w:fill="FF0000"/>
          </w:tcPr>
          <w:p w14:paraId="16A4904E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92962">
              <w:rPr>
                <w:rFonts w:asciiTheme="minorHAnsi" w:hAnsiTheme="minorHAnsi"/>
                <w:sz w:val="22"/>
                <w:szCs w:val="22"/>
              </w:rPr>
              <w:t>Je verzorgt geen rapportage of verantwoording</w:t>
            </w:r>
          </w:p>
        </w:tc>
        <w:tc>
          <w:tcPr>
            <w:tcW w:w="0" w:type="auto"/>
          </w:tcPr>
          <w:p w14:paraId="4240AC52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1F912B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10EE1F" w14:textId="77777777" w:rsidR="00DF04DE" w:rsidRPr="00B92962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5F7C7653" w14:textId="77777777" w:rsidTr="005A1743">
        <w:tc>
          <w:tcPr>
            <w:tcW w:w="0" w:type="auto"/>
            <w:gridSpan w:val="4"/>
            <w:shd w:val="clear" w:color="auto" w:fill="C6D9F1" w:themeFill="text2" w:themeFillTint="33"/>
          </w:tcPr>
          <w:p w14:paraId="0AABAA9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0" w:type="auto"/>
          </w:tcPr>
          <w:p w14:paraId="76BD09E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D32881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69C913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07E35778" w14:textId="77777777" w:rsidTr="005A1743">
        <w:tc>
          <w:tcPr>
            <w:tcW w:w="0" w:type="auto"/>
            <w:gridSpan w:val="2"/>
            <w:shd w:val="clear" w:color="auto" w:fill="C6D9F1" w:themeFill="text2" w:themeFillTint="33"/>
          </w:tcPr>
          <w:p w14:paraId="44D42B9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1A9906B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A4540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397D4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A8888C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2F40EA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9F438D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 xml:space="preserve"> </w:t>
      </w:r>
    </w:p>
    <w:p w14:paraId="73EF5176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</w:p>
    <w:p w14:paraId="3F150285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DF04DE">
        <w:rPr>
          <w:rFonts w:ascii="Calibri" w:eastAsia="Times New Roman" w:hAnsi="Calibri" w:cs="Calibri"/>
          <w:b/>
          <w:spacing w:val="-1"/>
          <w:sz w:val="22"/>
          <w:szCs w:val="22"/>
          <w:lang w:eastAsia="nl-NL"/>
        </w:rPr>
        <w:lastRenderedPageBreak/>
        <w:t>Materialen</w:t>
      </w:r>
      <w:r w:rsidRPr="00DF04DE">
        <w:rPr>
          <w:rFonts w:ascii="Calibri" w:eastAsia="Times New Roman" w:hAnsi="Calibri" w:cs="Calibri"/>
          <w:b/>
          <w:sz w:val="22"/>
          <w:szCs w:val="22"/>
          <w:lang w:eastAsia="nl-NL"/>
        </w:rPr>
        <w:t xml:space="preserve"> en</w:t>
      </w:r>
      <w:r w:rsidRPr="00DF04DE">
        <w:rPr>
          <w:rFonts w:ascii="Calibri" w:eastAsia="Times New Roman" w:hAnsi="Calibri" w:cs="Calibri"/>
          <w:b/>
          <w:spacing w:val="-3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b/>
          <w:spacing w:val="-1"/>
          <w:sz w:val="22"/>
          <w:szCs w:val="22"/>
          <w:lang w:eastAsia="nl-NL"/>
        </w:rPr>
        <w:t>middelen</w:t>
      </w:r>
      <w:r w:rsidRPr="00DF04DE">
        <w:rPr>
          <w:rFonts w:ascii="Calibri" w:eastAsia="Times New Roman" w:hAnsi="Calibri" w:cs="Calibri"/>
          <w:b/>
          <w:spacing w:val="29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b/>
          <w:spacing w:val="-1"/>
          <w:sz w:val="22"/>
          <w:szCs w:val="22"/>
          <w:lang w:eastAsia="nl-NL"/>
        </w:rPr>
        <w:t>inzetten</w:t>
      </w:r>
      <w:r w:rsidR="006816F1">
        <w:rPr>
          <w:rFonts w:ascii="Calibri" w:eastAsia="Times New Roman" w:hAnsi="Calibri" w:cs="Calibri"/>
          <w:b/>
          <w:spacing w:val="-1"/>
          <w:sz w:val="22"/>
          <w:szCs w:val="22"/>
          <w:lang w:eastAsia="nl-NL"/>
        </w:rPr>
        <w:t xml:space="preserve"> </w:t>
      </w:r>
    </w:p>
    <w:p w14:paraId="240E7C77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Je benut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voor</w:t>
      </w:r>
      <w:r w:rsidRPr="00DF04DE">
        <w:rPr>
          <w:rFonts w:ascii="Calibri" w:eastAsia="Times New Roman" w:hAnsi="Calibri" w:cs="Calibri"/>
          <w:spacing w:val="-3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de</w:t>
      </w:r>
      <w:r w:rsidRPr="00DF04DE">
        <w:rPr>
          <w:rFonts w:ascii="Calibri" w:eastAsia="Times New Roman" w:hAnsi="Calibri" w:cs="Calibri"/>
          <w:spacing w:val="-2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ontwikkeling</w:t>
      </w:r>
      <w:r w:rsidRPr="00DF04DE">
        <w:rPr>
          <w:rFonts w:ascii="Calibri" w:eastAsia="Times New Roman" w:hAnsi="Calibri" w:cs="Calibri"/>
          <w:spacing w:val="-3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>van</w:t>
      </w:r>
      <w:r w:rsidRPr="00DF04DE">
        <w:rPr>
          <w:rFonts w:ascii="Calibri" w:eastAsia="Times New Roman" w:hAnsi="Calibri" w:cs="Calibri"/>
          <w:spacing w:val="1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het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product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de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juiste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gereedschappen,</w:t>
      </w:r>
      <w:r w:rsidRPr="00DF04DE">
        <w:rPr>
          <w:rFonts w:ascii="Calibri" w:eastAsia="Times New Roman" w:hAnsi="Calibri" w:cs="Calibri"/>
          <w:spacing w:val="37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materialen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en</w:t>
      </w:r>
      <w:r w:rsidRPr="00DF04DE">
        <w:rPr>
          <w:rFonts w:ascii="Calibri" w:eastAsia="Times New Roman" w:hAnsi="Calibri" w:cs="Calibri"/>
          <w:spacing w:val="-3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(hulp)middelen.</w:t>
      </w:r>
    </w:p>
    <w:p w14:paraId="5AC99408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Je maakt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bij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problemen</w:t>
      </w:r>
      <w:r w:rsidRPr="00DF04DE">
        <w:rPr>
          <w:rFonts w:ascii="Calibri" w:eastAsia="Times New Roman" w:hAnsi="Calibri" w:cs="Calibri"/>
          <w:spacing w:val="-3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vindingrijk gebruik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van beschikbare</w:t>
      </w:r>
      <w:r w:rsidRPr="00DF04DE">
        <w:rPr>
          <w:rFonts w:ascii="Calibri" w:eastAsia="Times New Roman" w:hAnsi="Calibri" w:cs="Calibri"/>
          <w:spacing w:val="-2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materialen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en</w:t>
      </w:r>
      <w:r w:rsidRPr="00DF04DE">
        <w:rPr>
          <w:rFonts w:ascii="Calibri" w:eastAsia="Times New Roman" w:hAnsi="Calibri" w:cs="Calibri"/>
          <w:spacing w:val="51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(hulp)middelen.</w:t>
      </w:r>
    </w:p>
    <w:p w14:paraId="0240D698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Je gebruikt</w:t>
      </w:r>
      <w:r w:rsidRPr="00DF04DE">
        <w:rPr>
          <w:rFonts w:ascii="Calibri" w:eastAsia="Times New Roman" w:hAnsi="Calibri" w:cs="Calibri"/>
          <w:spacing w:val="-2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materialen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en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 xml:space="preserve"> apparatuur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op</w:t>
      </w:r>
      <w:r w:rsidRPr="00DF04DE">
        <w:rPr>
          <w:rFonts w:ascii="Calibri" w:eastAsia="Times New Roman" w:hAnsi="Calibri" w:cs="Calibri"/>
          <w:spacing w:val="-3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>een</w:t>
      </w:r>
      <w:r w:rsidRPr="00DF04DE">
        <w:rPr>
          <w:rFonts w:ascii="Calibri" w:eastAsia="Times New Roman" w:hAnsi="Calibri" w:cs="Calibri"/>
          <w:spacing w:val="-3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veilige</w:t>
      </w:r>
      <w:r w:rsidRPr="00DF04DE">
        <w:rPr>
          <w:rFonts w:ascii="Calibri" w:eastAsia="Times New Roman" w:hAnsi="Calibri" w:cs="Calibri"/>
          <w:spacing w:val="-2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manier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(o.a. wettelijke</w:t>
      </w:r>
      <w:r w:rsidRPr="00DF04DE">
        <w:rPr>
          <w:rFonts w:ascii="Calibri" w:eastAsia="Times New Roman" w:hAnsi="Calibri" w:cs="Calibri"/>
          <w:spacing w:val="61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normen,</w:t>
      </w:r>
      <w:r w:rsidRPr="00DF04D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DF04DE">
        <w:rPr>
          <w:rFonts w:ascii="Calibri" w:eastAsia="Times New Roman" w:hAnsi="Calibri" w:cs="Calibri"/>
          <w:spacing w:val="-1"/>
          <w:sz w:val="22"/>
          <w:szCs w:val="22"/>
          <w:lang w:eastAsia="nl-NL"/>
        </w:rPr>
        <w:t>gebruiksaanwijzingen).</w:t>
      </w:r>
    </w:p>
    <w:p w14:paraId="0C7536FA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9"/>
        <w:tblW w:w="5027" w:type="pct"/>
        <w:tblLayout w:type="fixed"/>
        <w:tblLook w:val="04A0" w:firstRow="1" w:lastRow="0" w:firstColumn="1" w:lastColumn="0" w:noHBand="0" w:noVBand="1"/>
      </w:tblPr>
      <w:tblGrid>
        <w:gridCol w:w="2927"/>
        <w:gridCol w:w="2708"/>
        <w:gridCol w:w="265"/>
        <w:gridCol w:w="2555"/>
        <w:gridCol w:w="3013"/>
        <w:gridCol w:w="689"/>
        <w:gridCol w:w="881"/>
        <w:gridCol w:w="1030"/>
      </w:tblGrid>
      <w:tr w:rsidR="00DF04DE" w:rsidRPr="00DF04DE" w14:paraId="1EFED0D3" w14:textId="77777777" w:rsidTr="005A1743">
        <w:trPr>
          <w:cantSplit/>
          <w:trHeight w:val="1134"/>
        </w:trPr>
        <w:tc>
          <w:tcPr>
            <w:tcW w:w="1040" w:type="pct"/>
            <w:shd w:val="clear" w:color="auto" w:fill="C6D9F1" w:themeFill="text2" w:themeFillTint="33"/>
          </w:tcPr>
          <w:p w14:paraId="07CAB951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056" w:type="pct"/>
            <w:gridSpan w:val="2"/>
            <w:shd w:val="clear" w:color="auto" w:fill="C6D9F1" w:themeFill="text2" w:themeFillTint="33"/>
          </w:tcPr>
          <w:p w14:paraId="07340E25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08" w:type="pct"/>
            <w:shd w:val="clear" w:color="auto" w:fill="C6D9F1" w:themeFill="text2" w:themeFillTint="33"/>
          </w:tcPr>
          <w:p w14:paraId="730F4EB9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071" w:type="pct"/>
            <w:shd w:val="clear" w:color="auto" w:fill="C6D9F1" w:themeFill="text2" w:themeFillTint="33"/>
          </w:tcPr>
          <w:p w14:paraId="2D4C0BBB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245" w:type="pct"/>
            <w:shd w:val="clear" w:color="auto" w:fill="C6D9F1" w:themeFill="text2" w:themeFillTint="33"/>
            <w:textDirection w:val="btLr"/>
          </w:tcPr>
          <w:p w14:paraId="596ACB4A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313" w:type="pct"/>
            <w:shd w:val="clear" w:color="auto" w:fill="C6D9F1" w:themeFill="text2" w:themeFillTint="33"/>
            <w:textDirection w:val="btLr"/>
          </w:tcPr>
          <w:p w14:paraId="7105C539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366" w:type="pct"/>
            <w:shd w:val="clear" w:color="auto" w:fill="C6D9F1" w:themeFill="text2" w:themeFillTint="33"/>
          </w:tcPr>
          <w:p w14:paraId="056C18C4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F2787F" w14:paraId="3D8AA747" w14:textId="77777777" w:rsidTr="005A1743">
        <w:tc>
          <w:tcPr>
            <w:tcW w:w="1040" w:type="pct"/>
            <w:shd w:val="clear" w:color="auto" w:fill="00B050"/>
          </w:tcPr>
          <w:p w14:paraId="309DFC48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benut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voor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ontwikkeling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z w:val="22"/>
                <w:szCs w:val="22"/>
              </w:rPr>
              <w:t>van</w:t>
            </w:r>
            <w:r w:rsidRPr="00F2787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het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juiste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gereedschappen,</w:t>
            </w:r>
            <w:r w:rsidRPr="00F2787F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(hulp)middelen</w:t>
            </w:r>
          </w:p>
        </w:tc>
        <w:tc>
          <w:tcPr>
            <w:tcW w:w="1056" w:type="pct"/>
            <w:gridSpan w:val="2"/>
            <w:shd w:val="clear" w:color="auto" w:fill="FFFF00"/>
          </w:tcPr>
          <w:p w14:paraId="37E41087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benut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voor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ontwikkeling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z w:val="22"/>
                <w:szCs w:val="22"/>
              </w:rPr>
              <w:t>van</w:t>
            </w:r>
            <w:r w:rsidRPr="00F2787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het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 meestal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juiste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gereedschappen,</w:t>
            </w:r>
            <w:r w:rsidRPr="00F2787F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(hulp)middelen</w:t>
            </w:r>
          </w:p>
        </w:tc>
        <w:tc>
          <w:tcPr>
            <w:tcW w:w="908" w:type="pct"/>
            <w:shd w:val="clear" w:color="auto" w:fill="FFC000"/>
          </w:tcPr>
          <w:p w14:paraId="435AD1A0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benut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voor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ontwikkeling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z w:val="22"/>
                <w:szCs w:val="22"/>
              </w:rPr>
              <w:t>van</w:t>
            </w:r>
            <w:r w:rsidRPr="00F2787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het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 zelden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juiste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gereedschappen,</w:t>
            </w:r>
            <w:r w:rsidRPr="00F2787F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(hulp)middelen</w:t>
            </w:r>
          </w:p>
        </w:tc>
        <w:tc>
          <w:tcPr>
            <w:tcW w:w="1071" w:type="pct"/>
            <w:shd w:val="clear" w:color="auto" w:fill="FF0000"/>
          </w:tcPr>
          <w:p w14:paraId="0E28C503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benut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voor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ontwikkeling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z w:val="22"/>
                <w:szCs w:val="22"/>
              </w:rPr>
              <w:t>van</w:t>
            </w:r>
            <w:r w:rsidRPr="00F2787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het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 nooit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juiste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gereedschappen,</w:t>
            </w:r>
            <w:r w:rsidRPr="00F2787F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(hulp)middelen</w:t>
            </w:r>
          </w:p>
        </w:tc>
        <w:tc>
          <w:tcPr>
            <w:tcW w:w="245" w:type="pct"/>
          </w:tcPr>
          <w:p w14:paraId="4D1ACE6B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" w:type="pct"/>
          </w:tcPr>
          <w:p w14:paraId="186DBFE8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</w:tcPr>
          <w:p w14:paraId="4567E360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F2787F" w14:paraId="04968048" w14:textId="77777777" w:rsidTr="005A1743">
        <w:tc>
          <w:tcPr>
            <w:tcW w:w="1040" w:type="pct"/>
            <w:shd w:val="clear" w:color="auto" w:fill="00B050"/>
          </w:tcPr>
          <w:p w14:paraId="0B401AA0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Theme="minorHAnsi" w:hAnsiTheme="minorHAnsi"/>
                <w:sz w:val="22"/>
                <w:szCs w:val="22"/>
              </w:rPr>
              <w:t>Je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maakt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bij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problemen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vindingrijk gebruik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van beschikbare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(hulp)middelen</w:t>
            </w:r>
          </w:p>
        </w:tc>
        <w:tc>
          <w:tcPr>
            <w:tcW w:w="1056" w:type="pct"/>
            <w:gridSpan w:val="2"/>
            <w:shd w:val="clear" w:color="auto" w:fill="FFFF00"/>
          </w:tcPr>
          <w:p w14:paraId="354A18B5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Theme="minorHAnsi" w:hAnsiTheme="minorHAnsi"/>
                <w:sz w:val="22"/>
                <w:szCs w:val="22"/>
              </w:rPr>
              <w:t>Je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maakt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bij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problemen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meestal gebruik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van beschikbare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(hulp)middelen</w:t>
            </w:r>
          </w:p>
        </w:tc>
        <w:tc>
          <w:tcPr>
            <w:tcW w:w="908" w:type="pct"/>
            <w:shd w:val="clear" w:color="auto" w:fill="FFC000"/>
          </w:tcPr>
          <w:p w14:paraId="76A2B483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Theme="minorHAnsi" w:hAnsiTheme="minorHAnsi"/>
                <w:sz w:val="22"/>
                <w:szCs w:val="22"/>
              </w:rPr>
              <w:t>Je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maakt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bij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problemen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af en toe gebruik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van beschikbare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(hulp)middelen</w:t>
            </w:r>
          </w:p>
        </w:tc>
        <w:tc>
          <w:tcPr>
            <w:tcW w:w="1071" w:type="pct"/>
            <w:shd w:val="clear" w:color="auto" w:fill="FF0000"/>
          </w:tcPr>
          <w:p w14:paraId="5AF400D8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Theme="minorHAnsi" w:hAnsiTheme="minorHAnsi"/>
                <w:sz w:val="22"/>
                <w:szCs w:val="22"/>
              </w:rPr>
              <w:t>Je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maakt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bij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problemen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onvoldoende gebruik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van beschikbare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(hulp)middelen</w:t>
            </w:r>
          </w:p>
        </w:tc>
        <w:tc>
          <w:tcPr>
            <w:tcW w:w="245" w:type="pct"/>
          </w:tcPr>
          <w:p w14:paraId="5DD15707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" w:type="pct"/>
          </w:tcPr>
          <w:p w14:paraId="43048B59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</w:tcPr>
          <w:p w14:paraId="2062AD13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F2787F" w14:paraId="7DE62BB5" w14:textId="77777777" w:rsidTr="005308D6">
        <w:trPr>
          <w:trHeight w:val="1603"/>
        </w:trPr>
        <w:tc>
          <w:tcPr>
            <w:tcW w:w="1040" w:type="pct"/>
            <w:shd w:val="clear" w:color="auto" w:fill="00B050"/>
          </w:tcPr>
          <w:p w14:paraId="1CC3FD7C" w14:textId="77777777" w:rsidR="00DF04DE" w:rsidRPr="00F2787F" w:rsidRDefault="00DF04DE" w:rsidP="005308D6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Je gebruikt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apparatuur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op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z w:val="22"/>
                <w:szCs w:val="22"/>
              </w:rPr>
              <w:t>een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veilige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manier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(o.a. wettelijke</w:t>
            </w:r>
            <w:r w:rsidRPr="00F2787F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normen,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gebruiksaanwijzingen)</w:t>
            </w:r>
          </w:p>
        </w:tc>
        <w:tc>
          <w:tcPr>
            <w:tcW w:w="1056" w:type="pct"/>
            <w:gridSpan w:val="2"/>
            <w:shd w:val="clear" w:color="auto" w:fill="FFFF00"/>
          </w:tcPr>
          <w:p w14:paraId="25E041C9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Je gebruikt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apparatuur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 op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z w:val="22"/>
                <w:szCs w:val="22"/>
              </w:rPr>
              <w:t>een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voldoende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veilige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manier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(o.a. wettelijke</w:t>
            </w:r>
            <w:r w:rsidRPr="00F2787F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normen,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gebruiksaanwijzingen)</w:t>
            </w:r>
          </w:p>
        </w:tc>
        <w:tc>
          <w:tcPr>
            <w:tcW w:w="908" w:type="pct"/>
            <w:shd w:val="clear" w:color="auto" w:fill="FFC000"/>
          </w:tcPr>
          <w:p w14:paraId="2748774A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Je gebruikt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apparatuur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soms op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z w:val="22"/>
                <w:szCs w:val="22"/>
              </w:rPr>
              <w:t>een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veilige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manier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(o.a. wettelijke</w:t>
            </w:r>
            <w:r w:rsidRPr="00F2787F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normen,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gebruiksaanwijzingen)</w:t>
            </w:r>
          </w:p>
        </w:tc>
        <w:tc>
          <w:tcPr>
            <w:tcW w:w="1071" w:type="pct"/>
            <w:shd w:val="clear" w:color="auto" w:fill="FF0000"/>
          </w:tcPr>
          <w:p w14:paraId="22151F5C" w14:textId="77777777" w:rsidR="00DF04DE" w:rsidRPr="00F2787F" w:rsidRDefault="00DF04DE" w:rsidP="00DF04DE">
            <w:pPr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Je gebruikt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materialen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en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apparatuur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nooit op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z w:val="22"/>
                <w:szCs w:val="22"/>
              </w:rPr>
              <w:t>een</w:t>
            </w:r>
            <w:r w:rsidRPr="00F278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veilige</w:t>
            </w:r>
            <w:r w:rsidRPr="00F2787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manier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(o.a. wettelijke</w:t>
            </w:r>
            <w:r w:rsidRPr="00F2787F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normen,</w:t>
            </w:r>
            <w:r w:rsidRPr="00F27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87F">
              <w:rPr>
                <w:rFonts w:ascii="Calibri" w:hAnsi="Calibri" w:cs="Calibri"/>
                <w:spacing w:val="-1"/>
                <w:sz w:val="22"/>
                <w:szCs w:val="22"/>
              </w:rPr>
              <w:t>gebruiksaanwijzingen)</w:t>
            </w:r>
          </w:p>
          <w:p w14:paraId="1F60DF38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" w:type="pct"/>
          </w:tcPr>
          <w:p w14:paraId="6260362B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" w:type="pct"/>
          </w:tcPr>
          <w:p w14:paraId="200AECC2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</w:tcPr>
          <w:p w14:paraId="5E299FD9" w14:textId="77777777" w:rsidR="00DF04DE" w:rsidRPr="00F2787F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6404EEFF" w14:textId="77777777" w:rsidTr="005A1743">
        <w:tc>
          <w:tcPr>
            <w:tcW w:w="4075" w:type="pct"/>
            <w:gridSpan w:val="5"/>
            <w:shd w:val="clear" w:color="auto" w:fill="C6D9F1" w:themeFill="text2" w:themeFillTint="33"/>
          </w:tcPr>
          <w:p w14:paraId="0227C3D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245" w:type="pct"/>
          </w:tcPr>
          <w:p w14:paraId="4A90664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" w:type="pct"/>
          </w:tcPr>
          <w:p w14:paraId="20B03F2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</w:tcPr>
          <w:p w14:paraId="2472D29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7679C551" w14:textId="77777777" w:rsidTr="005A1743">
        <w:tc>
          <w:tcPr>
            <w:tcW w:w="2002" w:type="pct"/>
            <w:gridSpan w:val="2"/>
            <w:shd w:val="clear" w:color="auto" w:fill="C6D9F1" w:themeFill="text2" w:themeFillTint="33"/>
          </w:tcPr>
          <w:p w14:paraId="2C51A32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2073" w:type="pct"/>
            <w:gridSpan w:val="3"/>
            <w:shd w:val="clear" w:color="auto" w:fill="C6D9F1" w:themeFill="text2" w:themeFillTint="33"/>
          </w:tcPr>
          <w:p w14:paraId="52EDB67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" w:type="pct"/>
          </w:tcPr>
          <w:p w14:paraId="047DA0C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" w:type="pct"/>
          </w:tcPr>
          <w:p w14:paraId="628E29A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E064A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</w:tcPr>
          <w:p w14:paraId="7581251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93A80A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 xml:space="preserve"> </w:t>
      </w:r>
    </w:p>
    <w:p w14:paraId="13A26BF7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9149E86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</w:p>
    <w:p w14:paraId="07125293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lastRenderedPageBreak/>
        <w:t>Analyseren</w:t>
      </w:r>
      <w:r w:rsidR="005308D6">
        <w:rPr>
          <w:rFonts w:asciiTheme="minorHAnsi" w:hAnsiTheme="minorHAnsi"/>
          <w:b/>
          <w:sz w:val="22"/>
          <w:szCs w:val="22"/>
        </w:rPr>
        <w:t xml:space="preserve"> 1</w:t>
      </w:r>
      <w:r w:rsidR="006816F1">
        <w:rPr>
          <w:rFonts w:asciiTheme="minorHAnsi" w:hAnsiTheme="minorHAnsi"/>
          <w:b/>
          <w:sz w:val="22"/>
          <w:szCs w:val="22"/>
        </w:rPr>
        <w:t xml:space="preserve"> </w:t>
      </w:r>
    </w:p>
    <w:p w14:paraId="64F68759" w14:textId="77777777" w:rsidR="00DF04DE" w:rsidRPr="00DF04DE" w:rsidRDefault="00DF04DE" w:rsidP="00DF04DE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bedenkt verschillende oplossingen.</w:t>
      </w:r>
    </w:p>
    <w:p w14:paraId="60B35924" w14:textId="77777777" w:rsidR="00DF04DE" w:rsidRPr="00DF04DE" w:rsidRDefault="00DF04DE" w:rsidP="00DF04DE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selecteert op basis van de verzamelde informatie de beste oplossing.</w:t>
      </w:r>
    </w:p>
    <w:p w14:paraId="5B6FA4ED" w14:textId="77777777" w:rsidR="00DF04DE" w:rsidRPr="00DF04DE" w:rsidRDefault="00DF04DE" w:rsidP="00DF04DE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toets of het gekozen ontwerp (de ontwerpplanning) uitvoerbaar is.</w:t>
      </w:r>
    </w:p>
    <w:p w14:paraId="6516F2AF" w14:textId="77777777" w:rsidR="00DF04DE" w:rsidRPr="00DF04DE" w:rsidRDefault="00DF04DE" w:rsidP="00DF04DE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toetst kritisch of het gekozen ontwerp voldoet aan de eisen van de opdrachtgever of de gevraagde oplossing.</w:t>
      </w:r>
    </w:p>
    <w:p w14:paraId="3C691491" w14:textId="77777777" w:rsidR="00DF04DE" w:rsidRPr="00DF04DE" w:rsidRDefault="00DF04DE" w:rsidP="00DF04DE">
      <w:p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10"/>
        <w:gridCol w:w="3044"/>
        <w:gridCol w:w="2389"/>
        <w:gridCol w:w="2664"/>
        <w:gridCol w:w="672"/>
        <w:gridCol w:w="672"/>
        <w:gridCol w:w="741"/>
      </w:tblGrid>
      <w:tr w:rsidR="00DF04DE" w:rsidRPr="00DF04DE" w14:paraId="5D544BC9" w14:textId="77777777" w:rsidTr="005A1743">
        <w:trPr>
          <w:cantSplit/>
          <w:trHeight w:val="1134"/>
        </w:trPr>
        <w:tc>
          <w:tcPr>
            <w:tcW w:w="0" w:type="auto"/>
            <w:shd w:val="clear" w:color="auto" w:fill="C6D9F1" w:themeFill="text2" w:themeFillTint="33"/>
          </w:tcPr>
          <w:p w14:paraId="2646D538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66E9752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BAFCD53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264CD43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70232A3A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1017D754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DAC7D6A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F04DE" w14:paraId="3492D7AF" w14:textId="77777777" w:rsidTr="005A1743">
        <w:tc>
          <w:tcPr>
            <w:tcW w:w="0" w:type="auto"/>
            <w:shd w:val="clear" w:color="auto" w:fill="00B050"/>
          </w:tcPr>
          <w:p w14:paraId="05EC36A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bedenkt zelf verschillende oplossingen</w:t>
            </w:r>
          </w:p>
        </w:tc>
        <w:tc>
          <w:tcPr>
            <w:tcW w:w="0" w:type="auto"/>
            <w:shd w:val="clear" w:color="auto" w:fill="FFFF00"/>
          </w:tcPr>
          <w:p w14:paraId="51F9C6A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bedenkt zelf een oplossing</w:t>
            </w:r>
          </w:p>
        </w:tc>
        <w:tc>
          <w:tcPr>
            <w:tcW w:w="0" w:type="auto"/>
            <w:shd w:val="clear" w:color="auto" w:fill="FFC000"/>
          </w:tcPr>
          <w:p w14:paraId="7647365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gebruikt een gegeven oplossing</w:t>
            </w:r>
          </w:p>
        </w:tc>
        <w:tc>
          <w:tcPr>
            <w:tcW w:w="0" w:type="auto"/>
            <w:shd w:val="clear" w:color="auto" w:fill="FF0000"/>
          </w:tcPr>
          <w:p w14:paraId="24FD2FA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komt niet tot het gebruik van een oplossing</w:t>
            </w:r>
          </w:p>
        </w:tc>
        <w:tc>
          <w:tcPr>
            <w:tcW w:w="0" w:type="auto"/>
            <w:shd w:val="clear" w:color="auto" w:fill="auto"/>
          </w:tcPr>
          <w:p w14:paraId="2019F76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350D2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1473A4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631C967C" w14:textId="77777777" w:rsidTr="005A1743">
        <w:tc>
          <w:tcPr>
            <w:tcW w:w="0" w:type="auto"/>
            <w:shd w:val="clear" w:color="auto" w:fill="00B050"/>
          </w:tcPr>
          <w:p w14:paraId="0069290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selecteert op basis van de verzamelde informatie de beste oplossing</w:t>
            </w:r>
          </w:p>
        </w:tc>
        <w:tc>
          <w:tcPr>
            <w:tcW w:w="0" w:type="auto"/>
            <w:shd w:val="clear" w:color="auto" w:fill="FFFF00"/>
          </w:tcPr>
          <w:p w14:paraId="5D57737D" w14:textId="77777777" w:rsidR="00DF04DE" w:rsidRPr="00DF04DE" w:rsidRDefault="005308D6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DF04DE" w:rsidRPr="00DF04DE">
              <w:rPr>
                <w:rFonts w:asciiTheme="minorHAnsi" w:hAnsiTheme="minorHAnsi"/>
                <w:sz w:val="22"/>
                <w:szCs w:val="22"/>
              </w:rPr>
              <w:t>e selecteert op basis van verzamelde informatie een oplossing</w:t>
            </w:r>
          </w:p>
        </w:tc>
        <w:tc>
          <w:tcPr>
            <w:tcW w:w="0" w:type="auto"/>
            <w:shd w:val="clear" w:color="auto" w:fill="FFC000"/>
          </w:tcPr>
          <w:p w14:paraId="7EF677F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selecteert op </w:t>
            </w:r>
            <w:r w:rsidR="008F2DD3">
              <w:rPr>
                <w:rFonts w:asciiTheme="minorHAnsi" w:hAnsiTheme="minorHAnsi"/>
                <w:sz w:val="22"/>
                <w:szCs w:val="22"/>
              </w:rPr>
              <w:t xml:space="preserve">basis van </w:t>
            </w:r>
            <w:r w:rsidRPr="00DF04DE">
              <w:rPr>
                <w:rFonts w:asciiTheme="minorHAnsi" w:hAnsiTheme="minorHAnsi"/>
                <w:sz w:val="22"/>
                <w:szCs w:val="22"/>
              </w:rPr>
              <w:t>gegeven informatie de beste oplossing</w:t>
            </w:r>
          </w:p>
        </w:tc>
        <w:tc>
          <w:tcPr>
            <w:tcW w:w="0" w:type="auto"/>
            <w:shd w:val="clear" w:color="auto" w:fill="FF0000"/>
          </w:tcPr>
          <w:p w14:paraId="5065737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gebruikt op </w:t>
            </w:r>
            <w:r w:rsidR="008F2DD3">
              <w:rPr>
                <w:rFonts w:asciiTheme="minorHAnsi" w:hAnsiTheme="minorHAnsi"/>
                <w:sz w:val="22"/>
                <w:szCs w:val="22"/>
              </w:rPr>
              <w:t xml:space="preserve">basis van </w:t>
            </w:r>
            <w:r w:rsidRPr="00DF04DE">
              <w:rPr>
                <w:rFonts w:asciiTheme="minorHAnsi" w:hAnsiTheme="minorHAnsi"/>
                <w:sz w:val="22"/>
                <w:szCs w:val="22"/>
              </w:rPr>
              <w:t>gegeven informatie een oplossing</w:t>
            </w:r>
          </w:p>
        </w:tc>
        <w:tc>
          <w:tcPr>
            <w:tcW w:w="0" w:type="auto"/>
            <w:shd w:val="clear" w:color="auto" w:fill="auto"/>
          </w:tcPr>
          <w:p w14:paraId="5F0B2DD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AEA5EE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46CC6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68E57591" w14:textId="77777777" w:rsidTr="005A1743">
        <w:tc>
          <w:tcPr>
            <w:tcW w:w="0" w:type="auto"/>
            <w:shd w:val="clear" w:color="auto" w:fill="00B050"/>
          </w:tcPr>
          <w:p w14:paraId="5AC5F1A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toetst of het gekozen ontwerp (de ontwerpplanning) uitvoerbaar is</w:t>
            </w:r>
          </w:p>
        </w:tc>
        <w:tc>
          <w:tcPr>
            <w:tcW w:w="0" w:type="auto"/>
            <w:shd w:val="clear" w:color="auto" w:fill="FFFF00"/>
          </w:tcPr>
          <w:p w14:paraId="76D589D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toetst of het met een gegeven checklist of het ontwerp uitvoerbaar is.</w:t>
            </w:r>
          </w:p>
        </w:tc>
        <w:tc>
          <w:tcPr>
            <w:tcW w:w="0" w:type="auto"/>
            <w:shd w:val="clear" w:color="auto" w:fill="FFC000"/>
          </w:tcPr>
          <w:p w14:paraId="79169B1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controleert of gegeven ontwerp uitvoerbaar is.</w:t>
            </w:r>
          </w:p>
        </w:tc>
        <w:tc>
          <w:tcPr>
            <w:tcW w:w="0" w:type="auto"/>
            <w:shd w:val="clear" w:color="auto" w:fill="FF0000"/>
          </w:tcPr>
          <w:p w14:paraId="7349411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controleert het gegeven ontwerp NIET op uitvoerbaarheid</w:t>
            </w:r>
          </w:p>
        </w:tc>
        <w:tc>
          <w:tcPr>
            <w:tcW w:w="0" w:type="auto"/>
            <w:shd w:val="clear" w:color="auto" w:fill="auto"/>
          </w:tcPr>
          <w:p w14:paraId="5C52C09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B2FB0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543E4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6B0FCC9F" w14:textId="77777777" w:rsidTr="005A1743">
        <w:tc>
          <w:tcPr>
            <w:tcW w:w="0" w:type="auto"/>
            <w:shd w:val="clear" w:color="auto" w:fill="00B050"/>
          </w:tcPr>
          <w:p w14:paraId="45DC24B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toetst kritisch of het gekozen ontwerp voldoet aan de eisen van de opdrachtgever of de gevraagde oplossing</w:t>
            </w:r>
          </w:p>
        </w:tc>
        <w:tc>
          <w:tcPr>
            <w:tcW w:w="0" w:type="auto"/>
            <w:shd w:val="clear" w:color="auto" w:fill="FFFF00"/>
          </w:tcPr>
          <w:p w14:paraId="2979C06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toetst of het gekozen ontwerp voldoet aan de gegeven eisen van de opdrachtgever</w:t>
            </w:r>
          </w:p>
        </w:tc>
        <w:tc>
          <w:tcPr>
            <w:tcW w:w="0" w:type="auto"/>
            <w:shd w:val="clear" w:color="auto" w:fill="FFC000"/>
          </w:tcPr>
          <w:p w14:paraId="3ED5DD5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toetst of het gekozen ontwerp voldoet aan de gegeven eisen</w:t>
            </w:r>
          </w:p>
        </w:tc>
        <w:tc>
          <w:tcPr>
            <w:tcW w:w="0" w:type="auto"/>
            <w:shd w:val="clear" w:color="auto" w:fill="FF0000"/>
          </w:tcPr>
          <w:p w14:paraId="2D98605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toetst het ontwerp NIET of het voldoet aan de gegeven eisen</w:t>
            </w:r>
          </w:p>
        </w:tc>
        <w:tc>
          <w:tcPr>
            <w:tcW w:w="0" w:type="auto"/>
            <w:shd w:val="clear" w:color="auto" w:fill="auto"/>
          </w:tcPr>
          <w:p w14:paraId="49B4C35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B7DE3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6D4C17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7C7F99B9" w14:textId="77777777" w:rsidTr="005A1743">
        <w:tc>
          <w:tcPr>
            <w:tcW w:w="0" w:type="auto"/>
            <w:gridSpan w:val="4"/>
            <w:shd w:val="clear" w:color="auto" w:fill="C6D9F1" w:themeFill="text2" w:themeFillTint="33"/>
          </w:tcPr>
          <w:p w14:paraId="5829E56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0" w:type="auto"/>
            <w:shd w:val="clear" w:color="auto" w:fill="auto"/>
          </w:tcPr>
          <w:p w14:paraId="5A525AC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71BDF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A918A9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6FDC523B" w14:textId="77777777" w:rsidTr="005A1743">
        <w:tc>
          <w:tcPr>
            <w:tcW w:w="0" w:type="auto"/>
            <w:gridSpan w:val="2"/>
            <w:shd w:val="clear" w:color="auto" w:fill="C6D9F1" w:themeFill="text2" w:themeFillTint="33"/>
          </w:tcPr>
          <w:p w14:paraId="4639559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2095D77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7837B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FD490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CE6A50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56969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4B9BCA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 xml:space="preserve"> </w:t>
      </w:r>
    </w:p>
    <w:p w14:paraId="59A4860C" w14:textId="77777777" w:rsidR="005308D6" w:rsidRPr="005308D6" w:rsidRDefault="00DF04DE" w:rsidP="005308D6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lastRenderedPageBreak/>
        <w:t>Analyseren</w:t>
      </w:r>
      <w:r w:rsidR="005308D6">
        <w:rPr>
          <w:rFonts w:asciiTheme="minorHAnsi" w:hAnsiTheme="minorHAnsi"/>
          <w:b/>
          <w:sz w:val="22"/>
          <w:szCs w:val="22"/>
        </w:rPr>
        <w:t xml:space="preserve"> 2 </w:t>
      </w:r>
      <w:r w:rsidR="005308D6" w:rsidRPr="005308D6">
        <w:rPr>
          <w:rFonts w:asciiTheme="minorHAnsi" w:hAnsiTheme="minorHAnsi"/>
          <w:sz w:val="22"/>
          <w:szCs w:val="22"/>
        </w:rPr>
        <w:t>(gedragsindicatoren samengevoegd)</w:t>
      </w:r>
    </w:p>
    <w:p w14:paraId="17B76955" w14:textId="77777777" w:rsidR="005308D6" w:rsidRDefault="005308D6" w:rsidP="005D657B">
      <w:pPr>
        <w:pStyle w:val="Lijstalinea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308D6">
        <w:rPr>
          <w:rFonts w:asciiTheme="minorHAnsi" w:hAnsiTheme="minorHAnsi"/>
          <w:sz w:val="22"/>
          <w:szCs w:val="22"/>
        </w:rPr>
        <w:t>Je bedenkt verschillende oplossingen.</w:t>
      </w:r>
    </w:p>
    <w:p w14:paraId="725095BA" w14:textId="77777777" w:rsidR="005308D6" w:rsidRDefault="005308D6" w:rsidP="005308D6">
      <w:pPr>
        <w:pStyle w:val="Lijstalinea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308D6">
        <w:rPr>
          <w:rFonts w:asciiTheme="minorHAnsi" w:hAnsiTheme="minorHAnsi"/>
          <w:sz w:val="22"/>
          <w:szCs w:val="22"/>
        </w:rPr>
        <w:t>Je selecteert op basis van de verzamelde informatie de beste oplossing.</w:t>
      </w:r>
    </w:p>
    <w:p w14:paraId="188CF516" w14:textId="77777777" w:rsidR="005308D6" w:rsidRDefault="005308D6" w:rsidP="00922EF1">
      <w:pPr>
        <w:pStyle w:val="Lijstalinea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308D6">
        <w:rPr>
          <w:rFonts w:asciiTheme="minorHAnsi" w:hAnsiTheme="minorHAnsi"/>
          <w:sz w:val="22"/>
          <w:szCs w:val="22"/>
        </w:rPr>
        <w:t>Je toets of het gekozen ontwerp (de ontwerpplanning) uitvoerbaar is.</w:t>
      </w:r>
    </w:p>
    <w:p w14:paraId="72A311D9" w14:textId="77777777" w:rsidR="005308D6" w:rsidRPr="005308D6" w:rsidRDefault="005308D6" w:rsidP="00922EF1">
      <w:pPr>
        <w:pStyle w:val="Lijstalinea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308D6">
        <w:rPr>
          <w:rFonts w:asciiTheme="minorHAnsi" w:hAnsiTheme="minorHAnsi"/>
          <w:sz w:val="22"/>
          <w:szCs w:val="22"/>
        </w:rPr>
        <w:t>Je toetst kritisch of het gekozen ontwerp voldoet aan de eisen van de opdrachtgever of de gevraagde oplossing.</w:t>
      </w:r>
    </w:p>
    <w:p w14:paraId="74F0AF42" w14:textId="77777777" w:rsidR="00DF04DE" w:rsidRPr="00DF04DE" w:rsidRDefault="00DF04DE" w:rsidP="00DF04DE">
      <w:p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76"/>
        <w:gridCol w:w="2844"/>
        <w:gridCol w:w="2867"/>
        <w:gridCol w:w="1718"/>
        <w:gridCol w:w="898"/>
        <w:gridCol w:w="898"/>
        <w:gridCol w:w="991"/>
      </w:tblGrid>
      <w:tr w:rsidR="00DF04DE" w:rsidRPr="00DF04DE" w14:paraId="24CBE64E" w14:textId="77777777" w:rsidTr="005A1743">
        <w:trPr>
          <w:cantSplit/>
          <w:trHeight w:val="1134"/>
        </w:trPr>
        <w:tc>
          <w:tcPr>
            <w:tcW w:w="1349" w:type="pct"/>
            <w:shd w:val="clear" w:color="auto" w:fill="C6D9F1" w:themeFill="text2" w:themeFillTint="33"/>
          </w:tcPr>
          <w:p w14:paraId="508079E0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015" w:type="pct"/>
            <w:shd w:val="clear" w:color="auto" w:fill="C6D9F1" w:themeFill="text2" w:themeFillTint="33"/>
          </w:tcPr>
          <w:p w14:paraId="6BD06CC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024" w:type="pct"/>
            <w:shd w:val="clear" w:color="auto" w:fill="C6D9F1" w:themeFill="text2" w:themeFillTint="33"/>
          </w:tcPr>
          <w:p w14:paraId="35EAD9E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614" w:type="pct"/>
            <w:shd w:val="clear" w:color="auto" w:fill="C6D9F1" w:themeFill="text2" w:themeFillTint="33"/>
          </w:tcPr>
          <w:p w14:paraId="0DB730D8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321" w:type="pct"/>
            <w:shd w:val="clear" w:color="auto" w:fill="C6D9F1" w:themeFill="text2" w:themeFillTint="33"/>
            <w:textDirection w:val="btLr"/>
          </w:tcPr>
          <w:p w14:paraId="47D9767B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321" w:type="pct"/>
            <w:shd w:val="clear" w:color="auto" w:fill="C6D9F1" w:themeFill="text2" w:themeFillTint="33"/>
            <w:textDirection w:val="btLr"/>
          </w:tcPr>
          <w:p w14:paraId="7CA3265F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354" w:type="pct"/>
            <w:shd w:val="clear" w:color="auto" w:fill="C6D9F1" w:themeFill="text2" w:themeFillTint="33"/>
          </w:tcPr>
          <w:p w14:paraId="1A03F49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F04DE" w14:paraId="344897C9" w14:textId="77777777" w:rsidTr="005A1743">
        <w:tc>
          <w:tcPr>
            <w:tcW w:w="1349" w:type="pct"/>
            <w:shd w:val="clear" w:color="auto" w:fill="00B050"/>
          </w:tcPr>
          <w:p w14:paraId="3D4F0BD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selecteert, op basis van verschillende oplossingen, de beste oplossing (ontwerp: de ontwerpplanning) en toetst dit aan de eisen van de opdrachtgever of de gevraagde oplossing</w:t>
            </w:r>
          </w:p>
        </w:tc>
        <w:tc>
          <w:tcPr>
            <w:tcW w:w="1015" w:type="pct"/>
            <w:shd w:val="clear" w:color="auto" w:fill="FFFF00"/>
          </w:tcPr>
          <w:p w14:paraId="1C84FD5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selecteert een willekeurige oplossing en toets dit aan de eisen van de opdrachtgever of gevraagde oplossing</w:t>
            </w:r>
          </w:p>
        </w:tc>
        <w:tc>
          <w:tcPr>
            <w:tcW w:w="1024" w:type="pct"/>
            <w:shd w:val="clear" w:color="auto" w:fill="FFC000"/>
          </w:tcPr>
          <w:p w14:paraId="34F8813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gebruik een gegeven oplossing maar toetst dit NIET aan de eisen van de opdrachtgever of gevraagde oplossing.</w:t>
            </w:r>
          </w:p>
        </w:tc>
        <w:tc>
          <w:tcPr>
            <w:tcW w:w="614" w:type="pct"/>
            <w:shd w:val="clear" w:color="auto" w:fill="FF0000"/>
          </w:tcPr>
          <w:p w14:paraId="3C832B0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komt niet tot het gebruik van een oplossing</w:t>
            </w:r>
          </w:p>
        </w:tc>
        <w:tc>
          <w:tcPr>
            <w:tcW w:w="321" w:type="pct"/>
            <w:shd w:val="clear" w:color="auto" w:fill="auto"/>
          </w:tcPr>
          <w:p w14:paraId="0F16568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</w:tcPr>
          <w:p w14:paraId="6703431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14:paraId="03321B2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22887DAA" w14:textId="77777777" w:rsidTr="005A1743">
        <w:tc>
          <w:tcPr>
            <w:tcW w:w="4003" w:type="pct"/>
            <w:gridSpan w:val="4"/>
            <w:shd w:val="clear" w:color="auto" w:fill="C6D9F1" w:themeFill="text2" w:themeFillTint="33"/>
          </w:tcPr>
          <w:p w14:paraId="5FF3D41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321" w:type="pct"/>
            <w:shd w:val="clear" w:color="auto" w:fill="auto"/>
          </w:tcPr>
          <w:p w14:paraId="281C273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</w:tcPr>
          <w:p w14:paraId="5B19069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14:paraId="6A1E2BF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4958770F" w14:textId="77777777" w:rsidTr="005A1743">
        <w:tc>
          <w:tcPr>
            <w:tcW w:w="2365" w:type="pct"/>
            <w:gridSpan w:val="2"/>
            <w:shd w:val="clear" w:color="auto" w:fill="C6D9F1" w:themeFill="text2" w:themeFillTint="33"/>
          </w:tcPr>
          <w:p w14:paraId="6949B6A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1638" w:type="pct"/>
            <w:gridSpan w:val="2"/>
            <w:shd w:val="clear" w:color="auto" w:fill="C6D9F1" w:themeFill="text2" w:themeFillTint="33"/>
          </w:tcPr>
          <w:p w14:paraId="4BF1F57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</w:tcPr>
          <w:p w14:paraId="1C62E8A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</w:tcPr>
          <w:p w14:paraId="1983B29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C66607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14:paraId="2E8F450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DC5FE6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E57F882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FE57A07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</w:p>
    <w:p w14:paraId="51874079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lastRenderedPageBreak/>
        <w:t>Onderzoeken</w:t>
      </w:r>
      <w:r w:rsidR="00961E7F">
        <w:rPr>
          <w:rFonts w:asciiTheme="minorHAnsi" w:hAnsiTheme="minorHAnsi"/>
          <w:b/>
          <w:sz w:val="22"/>
          <w:szCs w:val="22"/>
        </w:rPr>
        <w:t xml:space="preserve"> 1</w:t>
      </w:r>
    </w:p>
    <w:p w14:paraId="4CC14B61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scheidt hoofd- en bijzaken</w:t>
      </w:r>
    </w:p>
    <w:p w14:paraId="2E75B7E2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haalt uit een veelheid aan gegevens de belangrijkste informatie om tot de kern van het probleem te komen.</w:t>
      </w:r>
    </w:p>
    <w:p w14:paraId="751C254D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stelt de juiste vragen aan de opdrachtgever om informatie te verkrijgen.</w:t>
      </w:r>
    </w:p>
    <w:p w14:paraId="53CFF0C2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onderzoekt de vraag of opdracht vanuit meerdere invalshoeken.</w:t>
      </w:r>
    </w:p>
    <w:p w14:paraId="6B5430FE" w14:textId="77777777" w:rsidR="00DF04DE" w:rsidRPr="00DF04DE" w:rsidRDefault="00DF04DE" w:rsidP="00DF04DE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maakt gebruik van bestaande technologische kennis in de oriëntatie op de vraag of opdracht.</w:t>
      </w:r>
    </w:p>
    <w:p w14:paraId="17E87D68" w14:textId="77777777" w:rsidR="00DF04DE" w:rsidRPr="00DF04DE" w:rsidRDefault="00DF04DE" w:rsidP="00DF04DE">
      <w:p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7"/>
        <w:gridCol w:w="3250"/>
        <w:gridCol w:w="2784"/>
        <w:gridCol w:w="3015"/>
        <w:gridCol w:w="620"/>
        <w:gridCol w:w="620"/>
        <w:gridCol w:w="646"/>
      </w:tblGrid>
      <w:tr w:rsidR="00DF04DE" w:rsidRPr="00DF04DE" w14:paraId="4358CD07" w14:textId="77777777" w:rsidTr="005A1743">
        <w:trPr>
          <w:cantSplit/>
          <w:trHeight w:val="1134"/>
        </w:trPr>
        <w:tc>
          <w:tcPr>
            <w:tcW w:w="0" w:type="auto"/>
            <w:shd w:val="clear" w:color="auto" w:fill="C6D9F1" w:themeFill="text2" w:themeFillTint="33"/>
          </w:tcPr>
          <w:p w14:paraId="4D1FBF72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60048E3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3F90973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C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3EC6A93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7FC17585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3BC673A4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74F2C06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totaal</w:t>
            </w:r>
          </w:p>
        </w:tc>
      </w:tr>
      <w:tr w:rsidR="00DF04DE" w:rsidRPr="00DF04DE" w14:paraId="3A99FFAD" w14:textId="77777777" w:rsidTr="005A1743">
        <w:tc>
          <w:tcPr>
            <w:tcW w:w="0" w:type="auto"/>
            <w:shd w:val="clear" w:color="auto" w:fill="00B050"/>
          </w:tcPr>
          <w:p w14:paraId="40BE602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scheidt hoofd- en bijzaken</w:t>
            </w:r>
          </w:p>
        </w:tc>
        <w:tc>
          <w:tcPr>
            <w:tcW w:w="0" w:type="auto"/>
            <w:shd w:val="clear" w:color="auto" w:fill="FFFF00"/>
          </w:tcPr>
          <w:p w14:paraId="627AC2F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scheidt meestal hoofd- en bijzaken .</w:t>
            </w:r>
          </w:p>
        </w:tc>
        <w:tc>
          <w:tcPr>
            <w:tcW w:w="0" w:type="auto"/>
            <w:shd w:val="clear" w:color="auto" w:fill="FFC000"/>
          </w:tcPr>
          <w:p w14:paraId="1A96EDB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scheidt soms hoofd- en bijzaken.</w:t>
            </w:r>
          </w:p>
        </w:tc>
        <w:tc>
          <w:tcPr>
            <w:tcW w:w="0" w:type="auto"/>
            <w:shd w:val="clear" w:color="auto" w:fill="FF0000"/>
          </w:tcPr>
          <w:p w14:paraId="2B2ACA8B" w14:textId="77777777" w:rsidR="00DF04DE" w:rsidRPr="00DF04DE" w:rsidRDefault="00DF04DE" w:rsidP="00F2787F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haalt hoofd- en bijzaken door elkaar.</w:t>
            </w:r>
          </w:p>
        </w:tc>
        <w:tc>
          <w:tcPr>
            <w:tcW w:w="0" w:type="auto"/>
          </w:tcPr>
          <w:p w14:paraId="23A9056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2640D7C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20A37A5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F04DE" w:rsidRPr="00DF04DE" w14:paraId="4B8A5175" w14:textId="77777777" w:rsidTr="005A1743">
        <w:tc>
          <w:tcPr>
            <w:tcW w:w="0" w:type="auto"/>
            <w:shd w:val="clear" w:color="auto" w:fill="00B050"/>
          </w:tcPr>
          <w:p w14:paraId="40F26B0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haalt uit een veelheid aan gegevens de belangrijkste informatie om tot de kern van het probleem te komen</w:t>
            </w:r>
          </w:p>
        </w:tc>
        <w:tc>
          <w:tcPr>
            <w:tcW w:w="0" w:type="auto"/>
            <w:shd w:val="clear" w:color="auto" w:fill="FFFF00"/>
          </w:tcPr>
          <w:p w14:paraId="2F01144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haalt uit een beperkt</w:t>
            </w:r>
            <w:r w:rsidR="006B7262">
              <w:rPr>
                <w:rFonts w:asciiTheme="minorHAnsi" w:hAnsiTheme="minorHAnsi"/>
                <w:sz w:val="18"/>
                <w:szCs w:val="22"/>
              </w:rPr>
              <w:t>e</w:t>
            </w:r>
            <w:r w:rsidRPr="00DF04DE">
              <w:rPr>
                <w:rFonts w:asciiTheme="minorHAnsi" w:hAnsiTheme="minorHAnsi"/>
                <w:sz w:val="18"/>
                <w:szCs w:val="22"/>
              </w:rPr>
              <w:t xml:space="preserve"> hoeveelheid gegevens, de belangrijkste informatie om tot de kern van het probleem te komen.</w:t>
            </w:r>
          </w:p>
        </w:tc>
        <w:tc>
          <w:tcPr>
            <w:tcW w:w="0" w:type="auto"/>
            <w:shd w:val="clear" w:color="auto" w:fill="FFC000"/>
          </w:tcPr>
          <w:p w14:paraId="5773EA1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haalt uit aangereikte gegevens de belangrijkste informatie maar komt niet tot de kern.</w:t>
            </w:r>
          </w:p>
        </w:tc>
        <w:tc>
          <w:tcPr>
            <w:tcW w:w="0" w:type="auto"/>
            <w:shd w:val="clear" w:color="auto" w:fill="FF0000"/>
          </w:tcPr>
          <w:p w14:paraId="14E86FB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maakt geen gebruik van de gegevens en komt niet tot de kern van het probleem.</w:t>
            </w:r>
          </w:p>
        </w:tc>
        <w:tc>
          <w:tcPr>
            <w:tcW w:w="0" w:type="auto"/>
          </w:tcPr>
          <w:p w14:paraId="34118C0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2035C14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4943DD3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F04DE" w:rsidRPr="00DF04DE" w14:paraId="4CF97458" w14:textId="77777777" w:rsidTr="005A1743">
        <w:tc>
          <w:tcPr>
            <w:tcW w:w="0" w:type="auto"/>
            <w:shd w:val="clear" w:color="auto" w:fill="00B050"/>
          </w:tcPr>
          <w:p w14:paraId="1463E47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stelt de juiste vragen aan de opdrachtgever om informatie te verkrijgen</w:t>
            </w:r>
          </w:p>
        </w:tc>
        <w:tc>
          <w:tcPr>
            <w:tcW w:w="0" w:type="auto"/>
            <w:shd w:val="clear" w:color="auto" w:fill="FFFF00"/>
          </w:tcPr>
          <w:p w14:paraId="5740D02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stelt eigen vragen aan  de opdrachtgever maar krijgt daarbij niet de juiste informatie.</w:t>
            </w:r>
          </w:p>
        </w:tc>
        <w:tc>
          <w:tcPr>
            <w:tcW w:w="0" w:type="auto"/>
            <w:shd w:val="clear" w:color="auto" w:fill="FFC000"/>
          </w:tcPr>
          <w:p w14:paraId="6C7EF62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stelt gerichte (gesloten)  vragen aan de opdrachtgever maar krijgt onvoldoende informatie.</w:t>
            </w:r>
          </w:p>
        </w:tc>
        <w:tc>
          <w:tcPr>
            <w:tcW w:w="0" w:type="auto"/>
            <w:shd w:val="clear" w:color="auto" w:fill="FF0000"/>
          </w:tcPr>
          <w:p w14:paraId="5DB5617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stelt geen vragen en komt niet tot de juiste informatie.</w:t>
            </w:r>
          </w:p>
        </w:tc>
        <w:tc>
          <w:tcPr>
            <w:tcW w:w="0" w:type="auto"/>
          </w:tcPr>
          <w:p w14:paraId="126A3BC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1082FCD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0C2A472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F04DE" w:rsidRPr="00DF04DE" w14:paraId="5FFD0CAF" w14:textId="77777777" w:rsidTr="005A1743">
        <w:tc>
          <w:tcPr>
            <w:tcW w:w="0" w:type="auto"/>
            <w:shd w:val="clear" w:color="auto" w:fill="00B050"/>
          </w:tcPr>
          <w:p w14:paraId="18F13C7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onderzoekt de vraag of opdracht vanuit meerdere invalshoeken.</w:t>
            </w:r>
          </w:p>
        </w:tc>
        <w:tc>
          <w:tcPr>
            <w:tcW w:w="0" w:type="auto"/>
            <w:shd w:val="clear" w:color="auto" w:fill="FFFF00"/>
          </w:tcPr>
          <w:p w14:paraId="79AA968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onderzoekt de vraag of opdracht vanuit een invalshoek.</w:t>
            </w:r>
          </w:p>
        </w:tc>
        <w:tc>
          <w:tcPr>
            <w:tcW w:w="0" w:type="auto"/>
            <w:shd w:val="clear" w:color="auto" w:fill="FFC000"/>
          </w:tcPr>
          <w:p w14:paraId="205D69F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onderzoekt de vraag of de opdracht niet maar komt wel tot een oplossing.</w:t>
            </w:r>
          </w:p>
        </w:tc>
        <w:tc>
          <w:tcPr>
            <w:tcW w:w="0" w:type="auto"/>
            <w:shd w:val="clear" w:color="auto" w:fill="FF0000"/>
          </w:tcPr>
          <w:p w14:paraId="3AB7407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onderzoek de vraag of opdracht niet en komt niet tot een oplossing.</w:t>
            </w:r>
          </w:p>
        </w:tc>
        <w:tc>
          <w:tcPr>
            <w:tcW w:w="0" w:type="auto"/>
          </w:tcPr>
          <w:p w14:paraId="2330C1E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208B053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10531FF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F04DE" w:rsidRPr="00DF04DE" w14:paraId="05C8B7A7" w14:textId="77777777" w:rsidTr="005A1743">
        <w:tc>
          <w:tcPr>
            <w:tcW w:w="0" w:type="auto"/>
            <w:shd w:val="clear" w:color="auto" w:fill="00B050"/>
          </w:tcPr>
          <w:p w14:paraId="09DC6EE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maakt gebruik van bestaande technologische kennis in de oriëntatie op de vraag of opdracht</w:t>
            </w:r>
          </w:p>
        </w:tc>
        <w:tc>
          <w:tcPr>
            <w:tcW w:w="0" w:type="auto"/>
            <w:shd w:val="clear" w:color="auto" w:fill="FFFF00"/>
          </w:tcPr>
          <w:p w14:paraId="6896E81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maakt beperkt gebruik van bestaande technologische kennis in de oriëntatie op de vraag of opdracht.</w:t>
            </w:r>
          </w:p>
        </w:tc>
        <w:tc>
          <w:tcPr>
            <w:tcW w:w="0" w:type="auto"/>
            <w:shd w:val="clear" w:color="auto" w:fill="FFC000"/>
          </w:tcPr>
          <w:p w14:paraId="005263D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maakt gebruik van technologische kennis, maar oriënteert zich niet op de vraag of opdracht.</w:t>
            </w:r>
          </w:p>
        </w:tc>
        <w:tc>
          <w:tcPr>
            <w:tcW w:w="0" w:type="auto"/>
            <w:shd w:val="clear" w:color="auto" w:fill="FF0000"/>
          </w:tcPr>
          <w:p w14:paraId="73CE074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Je maakt geen gebruik van bestaande technologische kennis en oriënteert zich niet op de vraag of opdracht</w:t>
            </w:r>
          </w:p>
        </w:tc>
        <w:tc>
          <w:tcPr>
            <w:tcW w:w="0" w:type="auto"/>
          </w:tcPr>
          <w:p w14:paraId="41F906A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09812C2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3B88AFB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F04DE" w:rsidRPr="00DF04DE" w14:paraId="2667E0CA" w14:textId="77777777" w:rsidTr="005A1743">
        <w:tc>
          <w:tcPr>
            <w:tcW w:w="0" w:type="auto"/>
            <w:gridSpan w:val="4"/>
            <w:shd w:val="clear" w:color="auto" w:fill="C6D9F1" w:themeFill="text2" w:themeFillTint="33"/>
          </w:tcPr>
          <w:p w14:paraId="003A247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Totaal aantal punten</w:t>
            </w:r>
          </w:p>
        </w:tc>
        <w:tc>
          <w:tcPr>
            <w:tcW w:w="0" w:type="auto"/>
          </w:tcPr>
          <w:p w14:paraId="51949AF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4D095A4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7ADA5E7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F04DE" w:rsidRPr="00DF04DE" w14:paraId="562A62DE" w14:textId="77777777" w:rsidTr="005A1743">
        <w:tc>
          <w:tcPr>
            <w:tcW w:w="0" w:type="auto"/>
            <w:gridSpan w:val="2"/>
            <w:shd w:val="clear" w:color="auto" w:fill="C6D9F1" w:themeFill="text2" w:themeFillTint="33"/>
          </w:tcPr>
          <w:p w14:paraId="7A27772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  <w:r w:rsidRPr="00DF04DE">
              <w:rPr>
                <w:rFonts w:asciiTheme="minorHAnsi" w:hAnsiTheme="minorHAnsi"/>
                <w:sz w:val="18"/>
                <w:szCs w:val="22"/>
              </w:rPr>
              <w:t>Berekening cijfer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57120D5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6A96D99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3826298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  <w:p w14:paraId="2B15132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0" w:type="auto"/>
          </w:tcPr>
          <w:p w14:paraId="628CFF4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14:paraId="331FC633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DF04DE">
        <w:rPr>
          <w:rFonts w:asciiTheme="minorHAnsi" w:hAnsiTheme="minorHAnsi"/>
          <w:b/>
          <w:sz w:val="22"/>
          <w:szCs w:val="22"/>
        </w:rPr>
        <w:t>Onderzoeken</w:t>
      </w:r>
      <w:r w:rsidR="00961E7F">
        <w:rPr>
          <w:rFonts w:asciiTheme="minorHAnsi" w:hAnsiTheme="minorHAnsi"/>
          <w:b/>
          <w:sz w:val="22"/>
          <w:szCs w:val="22"/>
        </w:rPr>
        <w:t xml:space="preserve"> 2 </w:t>
      </w:r>
      <w:r w:rsidR="0038636A" w:rsidRPr="0038636A">
        <w:rPr>
          <w:rFonts w:asciiTheme="minorHAnsi" w:hAnsiTheme="minorHAnsi"/>
          <w:sz w:val="22"/>
          <w:szCs w:val="22"/>
        </w:rPr>
        <w:t>(gedragsindicatoren</w:t>
      </w:r>
      <w:r w:rsidR="00961E7F">
        <w:rPr>
          <w:rFonts w:asciiTheme="minorHAnsi" w:hAnsiTheme="minorHAnsi"/>
          <w:sz w:val="22"/>
          <w:szCs w:val="22"/>
        </w:rPr>
        <w:t xml:space="preserve"> samengevoegd</w:t>
      </w:r>
      <w:r w:rsidR="0038636A" w:rsidRPr="0038636A">
        <w:rPr>
          <w:rFonts w:asciiTheme="minorHAnsi" w:hAnsiTheme="minorHAnsi"/>
          <w:sz w:val="22"/>
          <w:szCs w:val="22"/>
        </w:rPr>
        <w:t>)</w:t>
      </w:r>
    </w:p>
    <w:p w14:paraId="65036D6A" w14:textId="77777777" w:rsidR="002B3B43" w:rsidRPr="00DF04DE" w:rsidRDefault="002B3B43" w:rsidP="002B3B43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scheidt hoofd- en bijzaken</w:t>
      </w:r>
    </w:p>
    <w:p w14:paraId="4F896202" w14:textId="77777777" w:rsidR="002B3B43" w:rsidRPr="00DF04DE" w:rsidRDefault="002B3B43" w:rsidP="002B3B43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haalt uit een veelheid aan gegevens de belangrijkste informatie om tot de kern van het probleem te komen.</w:t>
      </w:r>
    </w:p>
    <w:p w14:paraId="6481D325" w14:textId="77777777" w:rsidR="002B3B43" w:rsidRPr="00DF04DE" w:rsidRDefault="002B3B43" w:rsidP="002B3B43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stelt de juiste vragen aan de opdrachtgever om informatie te verkrijgen.</w:t>
      </w:r>
    </w:p>
    <w:p w14:paraId="638E2C46" w14:textId="77777777" w:rsidR="002B3B43" w:rsidRPr="00DF04DE" w:rsidRDefault="002B3B43" w:rsidP="002B3B43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onderzoekt de vraag of opdracht vanuit meerdere invalshoeken.</w:t>
      </w:r>
    </w:p>
    <w:p w14:paraId="6045609B" w14:textId="77777777" w:rsidR="002B3B43" w:rsidRPr="00DF04DE" w:rsidRDefault="002B3B43" w:rsidP="002B3B43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maakt gebruik van bestaande technologische kennis in de oriëntatie op de vraag of opdracht.</w:t>
      </w:r>
    </w:p>
    <w:p w14:paraId="6097F8B7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672"/>
        <w:gridCol w:w="672"/>
        <w:gridCol w:w="741"/>
      </w:tblGrid>
      <w:tr w:rsidR="00DF04DE" w:rsidRPr="00DF04DE" w14:paraId="2CF421FE" w14:textId="77777777" w:rsidTr="005A1743">
        <w:trPr>
          <w:cantSplit/>
          <w:trHeight w:val="1134"/>
        </w:trPr>
        <w:tc>
          <w:tcPr>
            <w:tcW w:w="2835" w:type="dxa"/>
            <w:shd w:val="clear" w:color="auto" w:fill="C6D9F1" w:themeFill="text2" w:themeFillTint="33"/>
          </w:tcPr>
          <w:p w14:paraId="412D7F97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0984880B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C63CCB6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BB13D3B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3986D57A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04B88962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67B22D5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F04DE" w14:paraId="42121E08" w14:textId="77777777" w:rsidTr="005A1743">
        <w:trPr>
          <w:trHeight w:val="3828"/>
        </w:trPr>
        <w:tc>
          <w:tcPr>
            <w:tcW w:w="2835" w:type="dxa"/>
            <w:shd w:val="clear" w:color="auto" w:fill="00B050"/>
          </w:tcPr>
          <w:p w14:paraId="2CC8D43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verzamelt uit meerdere informatiebronnen, waaronder de opdrachtgever, de juiste informatie om tot de gewenste oplossing te komen waarin technologische ontwikkelingen zijn opgenomen</w:t>
            </w:r>
          </w:p>
        </w:tc>
        <w:tc>
          <w:tcPr>
            <w:tcW w:w="2835" w:type="dxa"/>
            <w:shd w:val="clear" w:color="auto" w:fill="FFFF00"/>
          </w:tcPr>
          <w:p w14:paraId="2F82B5C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verzamelt uit gegeven informatiebronnen de juiste informatie om tot de gewenste oplossing te komen waarin technologische ontwikkelingen zijn opgenomen.</w:t>
            </w:r>
          </w:p>
        </w:tc>
        <w:tc>
          <w:tcPr>
            <w:tcW w:w="2835" w:type="dxa"/>
            <w:shd w:val="clear" w:color="auto" w:fill="FFC000"/>
          </w:tcPr>
          <w:p w14:paraId="44852F3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verzamelt uit gegeven informatiebronnen de informatie om tot de gewenste oplossing te komen waarin technologische ontwikkelingen zijn opgenomen</w:t>
            </w:r>
          </w:p>
        </w:tc>
        <w:tc>
          <w:tcPr>
            <w:tcW w:w="2835" w:type="dxa"/>
            <w:shd w:val="clear" w:color="auto" w:fill="FF0000"/>
          </w:tcPr>
          <w:p w14:paraId="4470741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verzamelt uit gegeven informatiebronnen willekeurige informatie om tot een oplossing te komen. Je hebt geen technologische ontwikkelingen opgenomen.</w:t>
            </w:r>
          </w:p>
          <w:p w14:paraId="2921A76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B1F5A6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DD032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CEDD2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07609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73A8AB9F" w14:textId="77777777" w:rsidTr="005A1743">
        <w:tc>
          <w:tcPr>
            <w:tcW w:w="11340" w:type="dxa"/>
            <w:gridSpan w:val="4"/>
            <w:shd w:val="clear" w:color="auto" w:fill="C6D9F1" w:themeFill="text2" w:themeFillTint="33"/>
          </w:tcPr>
          <w:p w14:paraId="4C16FF5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0" w:type="auto"/>
          </w:tcPr>
          <w:p w14:paraId="294E455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C6A57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C6D36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5B548651" w14:textId="77777777" w:rsidTr="005A1743">
        <w:tc>
          <w:tcPr>
            <w:tcW w:w="5670" w:type="dxa"/>
            <w:gridSpan w:val="2"/>
            <w:shd w:val="clear" w:color="auto" w:fill="C6D9F1" w:themeFill="text2" w:themeFillTint="33"/>
          </w:tcPr>
          <w:p w14:paraId="28CCDC3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5670" w:type="dxa"/>
            <w:gridSpan w:val="2"/>
            <w:shd w:val="clear" w:color="auto" w:fill="C6D9F1" w:themeFill="text2" w:themeFillTint="33"/>
          </w:tcPr>
          <w:p w14:paraId="5627E6C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CDCCE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93B1EA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C149B6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99AB7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B1BC33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18DC426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76AAB48D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</w:p>
    <w:p w14:paraId="0DDD81C2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t>Creëren en innoveren</w:t>
      </w:r>
      <w:r w:rsidRPr="00DF04DE">
        <w:rPr>
          <w:rFonts w:asciiTheme="minorHAnsi" w:hAnsiTheme="minorHAnsi"/>
          <w:sz w:val="22"/>
          <w:szCs w:val="22"/>
        </w:rPr>
        <w:t xml:space="preserve">  </w:t>
      </w:r>
      <w:r w:rsidR="003C31C1">
        <w:rPr>
          <w:rFonts w:asciiTheme="minorHAnsi" w:hAnsiTheme="minorHAnsi"/>
          <w:sz w:val="22"/>
          <w:szCs w:val="22"/>
        </w:rPr>
        <w:t>(</w:t>
      </w:r>
      <w:r w:rsidR="0038636A" w:rsidRPr="0038636A">
        <w:rPr>
          <w:rFonts w:asciiTheme="minorHAnsi" w:hAnsiTheme="minorHAnsi"/>
          <w:sz w:val="22"/>
          <w:szCs w:val="22"/>
        </w:rPr>
        <w:t>gedragsindicatoren</w:t>
      </w:r>
      <w:r w:rsidR="003C31C1">
        <w:rPr>
          <w:rFonts w:asciiTheme="minorHAnsi" w:hAnsiTheme="minorHAnsi"/>
          <w:sz w:val="22"/>
          <w:szCs w:val="22"/>
        </w:rPr>
        <w:t xml:space="preserve"> samengevoegd</w:t>
      </w:r>
      <w:r w:rsidR="0038636A" w:rsidRPr="0038636A">
        <w:rPr>
          <w:rFonts w:asciiTheme="minorHAnsi" w:hAnsiTheme="minorHAnsi"/>
          <w:sz w:val="22"/>
          <w:szCs w:val="22"/>
        </w:rPr>
        <w:t>)</w:t>
      </w:r>
    </w:p>
    <w:p w14:paraId="05C79EC3" w14:textId="77777777" w:rsidR="00DF04DE" w:rsidRPr="00DF04DE" w:rsidRDefault="00DF04DE" w:rsidP="00DF04DE">
      <w:pPr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maakt gebruik van bestaande technologieën en genereert (unieke) ideeën om te komen tot een ontwerp of oplossing.</w:t>
      </w:r>
    </w:p>
    <w:p w14:paraId="5622438E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672"/>
        <w:gridCol w:w="672"/>
        <w:gridCol w:w="741"/>
      </w:tblGrid>
      <w:tr w:rsidR="00DF04DE" w:rsidRPr="00DF04DE" w14:paraId="46AE32D7" w14:textId="77777777" w:rsidTr="005A1743">
        <w:trPr>
          <w:cantSplit/>
          <w:trHeight w:val="1134"/>
        </w:trPr>
        <w:tc>
          <w:tcPr>
            <w:tcW w:w="2835" w:type="dxa"/>
            <w:shd w:val="clear" w:color="auto" w:fill="C6D9F1" w:themeFill="text2" w:themeFillTint="33"/>
          </w:tcPr>
          <w:p w14:paraId="7B867892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70CC7F02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7031673C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2525E36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1CF5095F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7F754D7C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22A954B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F04DE" w14:paraId="612DC469" w14:textId="77777777" w:rsidTr="005A1743">
        <w:trPr>
          <w:trHeight w:val="2283"/>
        </w:trPr>
        <w:tc>
          <w:tcPr>
            <w:tcW w:w="2835" w:type="dxa"/>
            <w:shd w:val="clear" w:color="auto" w:fill="00B050"/>
          </w:tcPr>
          <w:p w14:paraId="23E13EB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maakt gebruik van bestaande technologieën en genereert (unieke) ideeën om te komen tot een ontwerp of oplossing.</w:t>
            </w:r>
          </w:p>
        </w:tc>
        <w:tc>
          <w:tcPr>
            <w:tcW w:w="2835" w:type="dxa"/>
            <w:shd w:val="clear" w:color="auto" w:fill="FFFF00"/>
          </w:tcPr>
          <w:p w14:paraId="132FDFC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maakt gebruik van bestaande technologieën, maar genereert geen (unieke) ideeën om te komen tot ontwerp of oplossing.</w:t>
            </w:r>
          </w:p>
        </w:tc>
        <w:tc>
          <w:tcPr>
            <w:tcW w:w="2835" w:type="dxa"/>
            <w:shd w:val="clear" w:color="auto" w:fill="FFC000"/>
          </w:tcPr>
          <w:p w14:paraId="2EA995D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maakt geen gebruik van bestaande technologieën, genereert geen (unieke) ideeën maar komt wel tot ontwerp of oplossing.</w:t>
            </w:r>
          </w:p>
        </w:tc>
        <w:tc>
          <w:tcPr>
            <w:tcW w:w="2835" w:type="dxa"/>
            <w:shd w:val="clear" w:color="auto" w:fill="FF0000"/>
          </w:tcPr>
          <w:p w14:paraId="3AE60ED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maakt geen gebruik van bestaande technologieën, genereert geen (unieke) ideeën en komt niet tot ontwerp of oplossing.</w:t>
            </w:r>
          </w:p>
        </w:tc>
        <w:tc>
          <w:tcPr>
            <w:tcW w:w="0" w:type="auto"/>
          </w:tcPr>
          <w:p w14:paraId="26D3BDE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29D79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40489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6974BF0F" w14:textId="77777777" w:rsidTr="005A1743">
        <w:tc>
          <w:tcPr>
            <w:tcW w:w="11340" w:type="dxa"/>
            <w:gridSpan w:val="4"/>
            <w:shd w:val="clear" w:color="auto" w:fill="C6D9F1" w:themeFill="text2" w:themeFillTint="33"/>
          </w:tcPr>
          <w:p w14:paraId="33D4DE3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0" w:type="auto"/>
          </w:tcPr>
          <w:p w14:paraId="085DB74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4DDE3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C52A44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46813C83" w14:textId="77777777" w:rsidTr="005A1743">
        <w:tc>
          <w:tcPr>
            <w:tcW w:w="5670" w:type="dxa"/>
            <w:gridSpan w:val="2"/>
            <w:shd w:val="clear" w:color="auto" w:fill="C6D9F1" w:themeFill="text2" w:themeFillTint="33"/>
          </w:tcPr>
          <w:p w14:paraId="3ED2940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5670" w:type="dxa"/>
            <w:gridSpan w:val="2"/>
            <w:shd w:val="clear" w:color="auto" w:fill="C6D9F1" w:themeFill="text2" w:themeFillTint="33"/>
          </w:tcPr>
          <w:p w14:paraId="2F862B8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941E45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E0C95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D983D1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6C36D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FB35F8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E5256C4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7D777B7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</w:p>
    <w:p w14:paraId="30189181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  <w:r w:rsidRPr="006816F1">
        <w:rPr>
          <w:rFonts w:asciiTheme="minorHAnsi" w:hAnsiTheme="minorHAnsi"/>
          <w:b/>
          <w:sz w:val="22"/>
          <w:szCs w:val="22"/>
        </w:rPr>
        <w:lastRenderedPageBreak/>
        <w:t>Leren</w:t>
      </w:r>
      <w:r w:rsidR="006816F1">
        <w:rPr>
          <w:rFonts w:asciiTheme="minorHAnsi" w:hAnsiTheme="minorHAnsi"/>
          <w:sz w:val="22"/>
          <w:szCs w:val="22"/>
        </w:rPr>
        <w:t xml:space="preserve"> </w:t>
      </w:r>
    </w:p>
    <w:p w14:paraId="3992DC87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</w:p>
    <w:p w14:paraId="5222F8A4" w14:textId="77777777" w:rsidR="00DF04DE" w:rsidRPr="00DF04DE" w:rsidRDefault="00DF04DE" w:rsidP="00DF04DE">
      <w:pPr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werkt op systematische en planmatige manier aan je eigen loopbaanmogelijkheden.</w:t>
      </w:r>
    </w:p>
    <w:p w14:paraId="22A97E00" w14:textId="77777777" w:rsidR="00DF04DE" w:rsidRPr="00DF04DE" w:rsidRDefault="00DF04DE" w:rsidP="00DF04DE">
      <w:pPr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zet je kwaliteiten in bij de uitvoering van de opdracht, reflecteert op je eigen werkwijze en stelt deze regelmatig bij.</w:t>
      </w:r>
    </w:p>
    <w:p w14:paraId="5B539858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672"/>
        <w:gridCol w:w="672"/>
        <w:gridCol w:w="741"/>
      </w:tblGrid>
      <w:tr w:rsidR="00DF04DE" w:rsidRPr="00DF04DE" w14:paraId="06413F10" w14:textId="77777777" w:rsidTr="005A1743">
        <w:trPr>
          <w:cantSplit/>
          <w:trHeight w:val="1134"/>
        </w:trPr>
        <w:tc>
          <w:tcPr>
            <w:tcW w:w="2835" w:type="dxa"/>
            <w:shd w:val="clear" w:color="auto" w:fill="C6D9F1" w:themeFill="text2" w:themeFillTint="33"/>
          </w:tcPr>
          <w:p w14:paraId="310859B6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28666A9E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7C14FE85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4C752D53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4658B07A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537724AA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CC680A0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F04DE" w14:paraId="76E00A10" w14:textId="77777777" w:rsidTr="0089166E">
        <w:trPr>
          <w:trHeight w:val="1511"/>
        </w:trPr>
        <w:tc>
          <w:tcPr>
            <w:tcW w:w="2835" w:type="dxa"/>
            <w:shd w:val="clear" w:color="auto" w:fill="00B050"/>
          </w:tcPr>
          <w:p w14:paraId="101D007D" w14:textId="77777777" w:rsidR="00DF04DE" w:rsidRPr="00DF04DE" w:rsidRDefault="00DF04DE" w:rsidP="00DF04DE">
            <w:r w:rsidRPr="00DF04DE">
              <w:t>Je werkt op systematische en planmatige manier aan je eigen loopbaanmogelijkheden.</w:t>
            </w:r>
          </w:p>
        </w:tc>
        <w:tc>
          <w:tcPr>
            <w:tcW w:w="2835" w:type="dxa"/>
            <w:shd w:val="clear" w:color="auto" w:fill="FFFF00"/>
          </w:tcPr>
          <w:p w14:paraId="43A86D50" w14:textId="77777777" w:rsidR="00DF04DE" w:rsidRPr="00DF04DE" w:rsidRDefault="00DF04DE" w:rsidP="00DF04DE">
            <w:r w:rsidRPr="00DF04DE">
              <w:t>Je werkt op een systematische manier aan je eigen loopbaanmogelijkheden</w:t>
            </w:r>
          </w:p>
        </w:tc>
        <w:tc>
          <w:tcPr>
            <w:tcW w:w="2835" w:type="dxa"/>
            <w:shd w:val="clear" w:color="auto" w:fill="FFC000"/>
          </w:tcPr>
          <w:p w14:paraId="2F766EDB" w14:textId="77777777" w:rsidR="00DF04DE" w:rsidRPr="00DF04DE" w:rsidRDefault="00DF04DE" w:rsidP="00DF04DE">
            <w:r w:rsidRPr="00DF04DE">
              <w:t xml:space="preserve">Je werkt niet op een systematische en niet op een planmatige manier aan je eigen loopbaanmogelijkheden </w:t>
            </w:r>
          </w:p>
        </w:tc>
        <w:tc>
          <w:tcPr>
            <w:tcW w:w="2835" w:type="dxa"/>
            <w:shd w:val="clear" w:color="auto" w:fill="FF0000"/>
          </w:tcPr>
          <w:p w14:paraId="6D878466" w14:textId="77777777" w:rsidR="00DF04DE" w:rsidRPr="00DF04DE" w:rsidRDefault="00DF04DE" w:rsidP="00DF04DE">
            <w:r w:rsidRPr="00DF04DE">
              <w:t>Je werkt niet aan je eigen loopbaanmogelijkheden</w:t>
            </w:r>
          </w:p>
        </w:tc>
        <w:tc>
          <w:tcPr>
            <w:tcW w:w="0" w:type="auto"/>
          </w:tcPr>
          <w:p w14:paraId="02EF29C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22805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2A2B3F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299EDAB3" w14:textId="77777777" w:rsidTr="005A1743">
        <w:trPr>
          <w:trHeight w:val="2283"/>
        </w:trPr>
        <w:tc>
          <w:tcPr>
            <w:tcW w:w="2835" w:type="dxa"/>
            <w:shd w:val="clear" w:color="auto" w:fill="00B050"/>
          </w:tcPr>
          <w:p w14:paraId="0BEEEC2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zet je kwaliteiten in bij de uitvoering van de opdracht, reflecteert op je eigen werkwijze en stelt deze regelmatig bij.</w:t>
            </w:r>
          </w:p>
        </w:tc>
        <w:tc>
          <w:tcPr>
            <w:tcW w:w="2835" w:type="dxa"/>
            <w:shd w:val="clear" w:color="auto" w:fill="FFFF00"/>
          </w:tcPr>
          <w:p w14:paraId="67E6034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zet je kwaliteiten in bij de uitvoering van de opdracht, reflecteert op je eigen werkwijze maar stelt deze niet bij.</w:t>
            </w:r>
          </w:p>
        </w:tc>
        <w:tc>
          <w:tcPr>
            <w:tcW w:w="2835" w:type="dxa"/>
            <w:shd w:val="clear" w:color="auto" w:fill="FFC000"/>
          </w:tcPr>
          <w:p w14:paraId="7E19CC8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zet je kwaliteiten in bij de uitvoering van de opdracht, maar reflecteert niet op je eigen werkwijze en stelt deze ook niet bij.</w:t>
            </w:r>
          </w:p>
        </w:tc>
        <w:tc>
          <w:tcPr>
            <w:tcW w:w="2835" w:type="dxa"/>
            <w:shd w:val="clear" w:color="auto" w:fill="FF0000"/>
          </w:tcPr>
          <w:p w14:paraId="3EC9622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zet je kwaliteiten niet in bij de uitvoering van de opdracht, reflecteert niet op je eigen werkwijze en stelt deze ook niet bij. </w:t>
            </w:r>
          </w:p>
        </w:tc>
        <w:tc>
          <w:tcPr>
            <w:tcW w:w="0" w:type="auto"/>
          </w:tcPr>
          <w:p w14:paraId="4EC6D0F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4BCEC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4783F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085E3199" w14:textId="77777777" w:rsidTr="005A1743">
        <w:tc>
          <w:tcPr>
            <w:tcW w:w="11340" w:type="dxa"/>
            <w:gridSpan w:val="4"/>
            <w:shd w:val="clear" w:color="auto" w:fill="C6D9F1" w:themeFill="text2" w:themeFillTint="33"/>
          </w:tcPr>
          <w:p w14:paraId="4E38C67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0" w:type="auto"/>
          </w:tcPr>
          <w:p w14:paraId="7321A67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FC96D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132E3E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03F128BB" w14:textId="77777777" w:rsidTr="005A1743">
        <w:tc>
          <w:tcPr>
            <w:tcW w:w="5670" w:type="dxa"/>
            <w:gridSpan w:val="2"/>
            <w:shd w:val="clear" w:color="auto" w:fill="C6D9F1" w:themeFill="text2" w:themeFillTint="33"/>
          </w:tcPr>
          <w:p w14:paraId="20A166C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5670" w:type="dxa"/>
            <w:gridSpan w:val="2"/>
            <w:shd w:val="clear" w:color="auto" w:fill="C6D9F1" w:themeFill="text2" w:themeFillTint="33"/>
          </w:tcPr>
          <w:p w14:paraId="6AF133A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257EA4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C2B63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5D59726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E1482F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5018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1719179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</w:p>
    <w:p w14:paraId="7CE67FE2" w14:textId="77777777" w:rsidR="0089166E" w:rsidRDefault="0089166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1C4F265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lastRenderedPageBreak/>
        <w:t xml:space="preserve">Plannen en organiseren </w:t>
      </w:r>
      <w:r w:rsidR="0089166E">
        <w:rPr>
          <w:rFonts w:asciiTheme="minorHAnsi" w:hAnsiTheme="minorHAnsi"/>
          <w:b/>
          <w:sz w:val="22"/>
          <w:szCs w:val="22"/>
        </w:rPr>
        <w:t>(</w:t>
      </w:r>
      <w:r w:rsidRPr="006816F1">
        <w:rPr>
          <w:rFonts w:asciiTheme="minorHAnsi" w:hAnsiTheme="minorHAnsi"/>
          <w:sz w:val="22"/>
          <w:szCs w:val="22"/>
        </w:rPr>
        <w:t>gedragsindicatoren</w:t>
      </w:r>
      <w:r w:rsidR="0089166E">
        <w:rPr>
          <w:rFonts w:asciiTheme="minorHAnsi" w:hAnsiTheme="minorHAnsi"/>
          <w:sz w:val="22"/>
          <w:szCs w:val="22"/>
        </w:rPr>
        <w:t xml:space="preserve"> samengevoegd</w:t>
      </w:r>
      <w:r w:rsidR="006816F1" w:rsidRPr="006816F1">
        <w:rPr>
          <w:rFonts w:asciiTheme="minorHAnsi" w:hAnsiTheme="minorHAnsi"/>
          <w:sz w:val="22"/>
          <w:szCs w:val="22"/>
        </w:rPr>
        <w:t>)</w:t>
      </w:r>
    </w:p>
    <w:p w14:paraId="6B93E448" w14:textId="77777777" w:rsidR="0089166E" w:rsidRPr="00DF04DE" w:rsidRDefault="0089166E" w:rsidP="0089166E">
      <w:pPr>
        <w:numPr>
          <w:ilvl w:val="0"/>
          <w:numId w:val="16"/>
        </w:numPr>
        <w:spacing w:after="160" w:line="240" w:lineRule="auto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formuleert duidelijke en concrete doelen.</w:t>
      </w:r>
    </w:p>
    <w:p w14:paraId="23A984F6" w14:textId="77777777" w:rsidR="0089166E" w:rsidRPr="00DF04DE" w:rsidRDefault="0089166E" w:rsidP="0089166E">
      <w:pPr>
        <w:numPr>
          <w:ilvl w:val="0"/>
          <w:numId w:val="16"/>
        </w:numPr>
        <w:spacing w:after="160" w:line="240" w:lineRule="auto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brengt (deel)activiteiten van te voren in kaart.</w:t>
      </w:r>
    </w:p>
    <w:p w14:paraId="395E8CF0" w14:textId="77777777" w:rsidR="0089166E" w:rsidRPr="00DF04DE" w:rsidRDefault="0089166E" w:rsidP="0089166E">
      <w:pPr>
        <w:numPr>
          <w:ilvl w:val="0"/>
          <w:numId w:val="16"/>
        </w:numPr>
        <w:spacing w:after="160" w:line="240" w:lineRule="auto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 xml:space="preserve">Je plant de benodigde tijd voor </w:t>
      </w:r>
      <w:r>
        <w:rPr>
          <w:rFonts w:asciiTheme="minorHAnsi" w:hAnsiTheme="minorHAnsi"/>
          <w:sz w:val="22"/>
          <w:szCs w:val="22"/>
        </w:rPr>
        <w:t xml:space="preserve">de </w:t>
      </w:r>
      <w:r w:rsidRPr="00DF04DE">
        <w:rPr>
          <w:rFonts w:asciiTheme="minorHAnsi" w:hAnsiTheme="minorHAnsi"/>
          <w:sz w:val="22"/>
          <w:szCs w:val="22"/>
        </w:rPr>
        <w:t>activiteit realistisch in.</w:t>
      </w:r>
    </w:p>
    <w:p w14:paraId="7B51962C" w14:textId="77777777" w:rsidR="0089166E" w:rsidRPr="00DF04DE" w:rsidRDefault="0089166E" w:rsidP="0089166E">
      <w:pPr>
        <w:numPr>
          <w:ilvl w:val="0"/>
          <w:numId w:val="16"/>
        </w:numPr>
        <w:spacing w:after="160" w:line="240" w:lineRule="auto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stelt vast welke mensen en middelen nodig zijn om het werk uit te voeren.</w:t>
      </w:r>
    </w:p>
    <w:p w14:paraId="03FAFEAA" w14:textId="77777777" w:rsidR="0089166E" w:rsidRDefault="0089166E" w:rsidP="007630F8">
      <w:pPr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89166E">
        <w:rPr>
          <w:rFonts w:asciiTheme="minorHAnsi" w:hAnsiTheme="minorHAnsi"/>
          <w:sz w:val="22"/>
          <w:szCs w:val="22"/>
        </w:rPr>
        <w:t xml:space="preserve">Je formuleert het plan van aanpak op logische en kritische wijze. </w:t>
      </w:r>
    </w:p>
    <w:p w14:paraId="4F0869CB" w14:textId="77777777" w:rsidR="00DF04DE" w:rsidRDefault="0089166E" w:rsidP="007630F8">
      <w:pPr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89166E">
        <w:rPr>
          <w:rFonts w:asciiTheme="minorHAnsi" w:hAnsiTheme="minorHAnsi"/>
          <w:sz w:val="22"/>
          <w:szCs w:val="22"/>
        </w:rPr>
        <w:t>Je bewaakt de voortgang ten aanzien van te halen deadlines en gestelde doelen.</w:t>
      </w:r>
    </w:p>
    <w:p w14:paraId="10CF66C4" w14:textId="77777777" w:rsidR="0089166E" w:rsidRPr="0089166E" w:rsidRDefault="0089166E" w:rsidP="0089166E">
      <w:pPr>
        <w:spacing w:after="160" w:line="259" w:lineRule="auto"/>
        <w:ind w:left="360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2"/>
        <w:gridCol w:w="3456"/>
        <w:gridCol w:w="3449"/>
        <w:gridCol w:w="1889"/>
        <w:gridCol w:w="672"/>
        <w:gridCol w:w="672"/>
        <w:gridCol w:w="672"/>
      </w:tblGrid>
      <w:tr w:rsidR="00DF04DE" w:rsidRPr="00DF04DE" w14:paraId="7774BB49" w14:textId="77777777" w:rsidTr="005A1743">
        <w:trPr>
          <w:cantSplit/>
          <w:trHeight w:val="1134"/>
        </w:trPr>
        <w:tc>
          <w:tcPr>
            <w:tcW w:w="0" w:type="auto"/>
            <w:shd w:val="clear" w:color="auto" w:fill="C6D9F1" w:themeFill="text2" w:themeFillTint="33"/>
          </w:tcPr>
          <w:p w14:paraId="7FA634C2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642E23A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EED8656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9478515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37C94993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1-4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4018692A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03874528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F04DE" w14:paraId="3437E655" w14:textId="77777777" w:rsidTr="005A1743">
        <w:tc>
          <w:tcPr>
            <w:tcW w:w="0" w:type="auto"/>
            <w:shd w:val="clear" w:color="auto" w:fill="00B050"/>
          </w:tcPr>
          <w:p w14:paraId="5441E2B8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organiseert de activiteit, stelt het doel vast en plant binnen de beschikbare tijd. De voortgang hou je nauwlettend in de gaten.</w:t>
            </w:r>
          </w:p>
        </w:tc>
        <w:tc>
          <w:tcPr>
            <w:tcW w:w="0" w:type="auto"/>
            <w:shd w:val="clear" w:color="auto" w:fill="FFFF00"/>
          </w:tcPr>
          <w:p w14:paraId="7EA388C7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organiseert een activiteit, komt lastig tot een duidelijk doel en hebt met het realistisch plannen van tijd en het bewaken van de voortgang hulp nodig.</w:t>
            </w:r>
          </w:p>
        </w:tc>
        <w:tc>
          <w:tcPr>
            <w:tcW w:w="0" w:type="auto"/>
            <w:shd w:val="clear" w:color="auto" w:fill="FFC000"/>
          </w:tcPr>
          <w:p w14:paraId="62C335A0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organiseert activiteiten zonder doelen te stellen en rekening te houden met de beschikbare tijd. De voortgang van de activiteit ontgaat je volledig.</w:t>
            </w:r>
          </w:p>
        </w:tc>
        <w:tc>
          <w:tcPr>
            <w:tcW w:w="0" w:type="auto"/>
            <w:shd w:val="clear" w:color="auto" w:fill="FF0000"/>
          </w:tcPr>
          <w:p w14:paraId="75ED145D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komt niet tot het organiseren van een activiteit.</w:t>
            </w:r>
          </w:p>
        </w:tc>
        <w:tc>
          <w:tcPr>
            <w:tcW w:w="0" w:type="auto"/>
            <w:shd w:val="clear" w:color="auto" w:fill="auto"/>
          </w:tcPr>
          <w:p w14:paraId="23331A70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A8A0ED4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67DA8C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2E3EB537" w14:textId="77777777" w:rsidTr="005A1743">
        <w:tc>
          <w:tcPr>
            <w:tcW w:w="0" w:type="auto"/>
            <w:gridSpan w:val="4"/>
            <w:shd w:val="clear" w:color="auto" w:fill="C6D9F1" w:themeFill="text2" w:themeFillTint="33"/>
          </w:tcPr>
          <w:p w14:paraId="5F8C0A91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7E45A7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942DD7F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385C6E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73504B2F" w14:textId="77777777" w:rsidTr="005A1743">
        <w:tc>
          <w:tcPr>
            <w:tcW w:w="0" w:type="auto"/>
            <w:gridSpan w:val="2"/>
            <w:shd w:val="clear" w:color="auto" w:fill="C6D9F1" w:themeFill="text2" w:themeFillTint="33"/>
          </w:tcPr>
          <w:p w14:paraId="36BABCDF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34EC9233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2B18A89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1CAC12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020396" w14:textId="77777777" w:rsidR="00DF04DE" w:rsidRPr="00DF04DE" w:rsidRDefault="00DF04DE" w:rsidP="00DF04DE">
            <w:pPr>
              <w:tabs>
                <w:tab w:val="left" w:pos="2100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614507" w14:textId="77777777" w:rsidR="00DF04DE" w:rsidRPr="00DF04DE" w:rsidRDefault="00DF04DE" w:rsidP="00DF04DE">
      <w:pPr>
        <w:spacing w:after="160" w:line="259" w:lineRule="auto"/>
        <w:ind w:left="708"/>
        <w:rPr>
          <w:rFonts w:asciiTheme="minorHAnsi" w:hAnsiTheme="minorHAnsi"/>
          <w:sz w:val="22"/>
          <w:szCs w:val="22"/>
        </w:rPr>
      </w:pPr>
    </w:p>
    <w:p w14:paraId="30A22098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14:paraId="56C93525" w14:textId="77777777" w:rsidR="00DF04DE" w:rsidRPr="00DF04DE" w:rsidRDefault="00DF04DE" w:rsidP="00DF04DE">
      <w:pPr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</w:p>
    <w:p w14:paraId="0008A2B0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</w:p>
    <w:p w14:paraId="6655F009" w14:textId="77777777" w:rsidR="003A59E2" w:rsidRDefault="00DF04DE" w:rsidP="003A59E2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t xml:space="preserve">Kwaliteit leveren </w:t>
      </w:r>
    </w:p>
    <w:p w14:paraId="09E668A9" w14:textId="77777777" w:rsidR="003A59E2" w:rsidRDefault="00DF04DE" w:rsidP="008A5384">
      <w:pPr>
        <w:pStyle w:val="Lijstalinea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A59E2">
        <w:rPr>
          <w:rFonts w:asciiTheme="minorHAnsi" w:hAnsiTheme="minorHAnsi"/>
          <w:sz w:val="22"/>
          <w:szCs w:val="22"/>
        </w:rPr>
        <w:t>Je bewaakt de kwaliteit aan de hand van de gestelde eisen (programma van eisen).</w:t>
      </w:r>
      <w:r w:rsidR="003A59E2" w:rsidRPr="003A59E2">
        <w:rPr>
          <w:rFonts w:asciiTheme="minorHAnsi" w:hAnsiTheme="minorHAnsi"/>
          <w:sz w:val="22"/>
          <w:szCs w:val="22"/>
        </w:rPr>
        <w:t xml:space="preserve"> </w:t>
      </w:r>
    </w:p>
    <w:p w14:paraId="6749BEE9" w14:textId="77777777" w:rsidR="00DF04DE" w:rsidRPr="003A59E2" w:rsidRDefault="00DF04DE" w:rsidP="008A5384">
      <w:pPr>
        <w:pStyle w:val="Lijstalinea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A59E2">
        <w:rPr>
          <w:rFonts w:asciiTheme="minorHAnsi" w:hAnsiTheme="minorHAnsi"/>
          <w:sz w:val="22"/>
          <w:szCs w:val="22"/>
        </w:rPr>
        <w:t>Je werkt zorgvuldig en zoveel mogelijk volgens beproefde methoden.</w:t>
      </w:r>
    </w:p>
    <w:p w14:paraId="132DCE3C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45"/>
        <w:gridCol w:w="3014"/>
        <w:gridCol w:w="3331"/>
        <w:gridCol w:w="3117"/>
        <w:gridCol w:w="672"/>
        <w:gridCol w:w="672"/>
        <w:gridCol w:w="741"/>
      </w:tblGrid>
      <w:tr w:rsidR="00DF04DE" w:rsidRPr="00DF04DE" w14:paraId="4BF37E2C" w14:textId="77777777" w:rsidTr="005A1743">
        <w:trPr>
          <w:cantSplit/>
          <w:trHeight w:val="1134"/>
        </w:trPr>
        <w:tc>
          <w:tcPr>
            <w:tcW w:w="0" w:type="auto"/>
            <w:shd w:val="clear" w:color="auto" w:fill="C6D9F1" w:themeFill="text2" w:themeFillTint="33"/>
          </w:tcPr>
          <w:p w14:paraId="5F4D8240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B8AC2C4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55EBA29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E189262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7FB48B1F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4C4A1614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13DD3CF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F04DE" w14:paraId="2A63D9A4" w14:textId="77777777" w:rsidTr="005A1743">
        <w:tc>
          <w:tcPr>
            <w:tcW w:w="0" w:type="auto"/>
            <w:shd w:val="clear" w:color="auto" w:fill="00B050"/>
          </w:tcPr>
          <w:p w14:paraId="573C2CE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bewaakt de kwaliteit aan de hand van de gestelde eisen (programma van eisen)</w:t>
            </w:r>
          </w:p>
          <w:p w14:paraId="3A92BE3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2A97C48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hebt rekening gehouden met de gestelde eisen (programma van eisen). Deze eisen zijn grotendeels gehanteerd. </w:t>
            </w:r>
          </w:p>
        </w:tc>
        <w:tc>
          <w:tcPr>
            <w:tcW w:w="0" w:type="auto"/>
            <w:shd w:val="clear" w:color="auto" w:fill="FFC000"/>
          </w:tcPr>
          <w:p w14:paraId="1B5A6D1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houdt minimaal rekening met de gestelde eisen (programma van eisen). Er is een klein deel van de eisen terug te zien in het ontwerp.</w:t>
            </w:r>
          </w:p>
        </w:tc>
        <w:tc>
          <w:tcPr>
            <w:tcW w:w="0" w:type="auto"/>
            <w:shd w:val="clear" w:color="auto" w:fill="FF0000"/>
          </w:tcPr>
          <w:p w14:paraId="7718F31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houdt geen rekening met de gestelde eisen (programma van eisen). Er is niets van de eisen terug te zien in het ontwerp. </w:t>
            </w:r>
          </w:p>
        </w:tc>
        <w:tc>
          <w:tcPr>
            <w:tcW w:w="0" w:type="auto"/>
          </w:tcPr>
          <w:p w14:paraId="13326F0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D9554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AA3FF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1D3CBB73" w14:textId="77777777" w:rsidTr="005A1743">
        <w:tc>
          <w:tcPr>
            <w:tcW w:w="0" w:type="auto"/>
            <w:shd w:val="clear" w:color="auto" w:fill="00B050"/>
          </w:tcPr>
          <w:p w14:paraId="53A1415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werkt zorgvuldig en zoveel mogelijk volgens beproefde methoden</w:t>
            </w:r>
          </w:p>
          <w:p w14:paraId="6C55965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2A75E76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werkt redelijk zorgvuldig maar nog onvoldoende volgens beproefde methoden</w:t>
            </w:r>
          </w:p>
          <w:p w14:paraId="083BBCE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76CBADC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werkt onzorgvuldig en minimaal volgens beproefde methoden</w:t>
            </w:r>
          </w:p>
          <w:p w14:paraId="7ED5C74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6A4A42C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werkt onzorgvuldig en zonder de beproefde methoden</w:t>
            </w:r>
          </w:p>
          <w:p w14:paraId="3DF1E79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4DCD3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C6968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89102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079232CB" w14:textId="77777777" w:rsidTr="005A1743">
        <w:tc>
          <w:tcPr>
            <w:tcW w:w="0" w:type="auto"/>
            <w:gridSpan w:val="4"/>
            <w:shd w:val="clear" w:color="auto" w:fill="C6D9F1" w:themeFill="text2" w:themeFillTint="33"/>
          </w:tcPr>
          <w:p w14:paraId="3DEFEF1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0" w:type="auto"/>
          </w:tcPr>
          <w:p w14:paraId="38B4F83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1A21C5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24D87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50AF6E21" w14:textId="77777777" w:rsidTr="005A1743">
        <w:tc>
          <w:tcPr>
            <w:tcW w:w="0" w:type="auto"/>
            <w:gridSpan w:val="2"/>
            <w:shd w:val="clear" w:color="auto" w:fill="C6D9F1" w:themeFill="text2" w:themeFillTint="33"/>
          </w:tcPr>
          <w:p w14:paraId="0EB3412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0DD66F5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7A736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2AB5BD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2EE296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B660E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20D262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 xml:space="preserve"> </w:t>
      </w:r>
    </w:p>
    <w:p w14:paraId="0733F71C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F9BAA3C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1DEC16C" w14:textId="77777777" w:rsidR="00DF04DE" w:rsidRPr="00DF04DE" w:rsidRDefault="00DF04DE" w:rsidP="003A59E2">
      <w:pPr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br w:type="page"/>
      </w:r>
      <w:r w:rsidRPr="00DF04DE">
        <w:rPr>
          <w:rFonts w:asciiTheme="minorHAnsi" w:hAnsiTheme="minorHAnsi"/>
          <w:b/>
          <w:sz w:val="22"/>
          <w:szCs w:val="22"/>
        </w:rPr>
        <w:lastRenderedPageBreak/>
        <w:t xml:space="preserve">Omgaan met verandering en aanpassen </w:t>
      </w:r>
      <w:r w:rsidR="003A59E2">
        <w:rPr>
          <w:rFonts w:asciiTheme="minorHAnsi" w:hAnsiTheme="minorHAnsi"/>
          <w:b/>
          <w:sz w:val="22"/>
          <w:szCs w:val="22"/>
        </w:rPr>
        <w:br/>
      </w:r>
    </w:p>
    <w:p w14:paraId="19AF2F5E" w14:textId="77777777" w:rsidR="00DF04DE" w:rsidRPr="00DF04DE" w:rsidRDefault="00DF04DE" w:rsidP="00DF04DE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>Je past het eigen gedrag aan veranderende omstandigheden aan.</w:t>
      </w:r>
    </w:p>
    <w:p w14:paraId="70B8E889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8"/>
        <w:gridCol w:w="3551"/>
        <w:gridCol w:w="2634"/>
        <w:gridCol w:w="3344"/>
        <w:gridCol w:w="672"/>
        <w:gridCol w:w="672"/>
        <w:gridCol w:w="741"/>
      </w:tblGrid>
      <w:tr w:rsidR="00DF04DE" w:rsidRPr="00DF04DE" w14:paraId="14801E16" w14:textId="77777777" w:rsidTr="005A1743">
        <w:trPr>
          <w:cantSplit/>
          <w:trHeight w:val="1134"/>
        </w:trPr>
        <w:tc>
          <w:tcPr>
            <w:tcW w:w="0" w:type="auto"/>
            <w:shd w:val="clear" w:color="auto" w:fill="C6D9F1" w:themeFill="text2" w:themeFillTint="33"/>
          </w:tcPr>
          <w:p w14:paraId="00BDC33D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AF7AB31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A6F3AD6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8310662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0BCECFA5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1800B21A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DBD5C05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F04DE" w14:paraId="7EB1027F" w14:textId="77777777" w:rsidTr="005A1743">
        <w:tc>
          <w:tcPr>
            <w:tcW w:w="0" w:type="auto"/>
            <w:shd w:val="clear" w:color="auto" w:fill="00B050"/>
          </w:tcPr>
          <w:p w14:paraId="120EE59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past het eigen gedrag aan veranderende omstandigheden aan</w:t>
            </w:r>
          </w:p>
        </w:tc>
        <w:tc>
          <w:tcPr>
            <w:tcW w:w="0" w:type="auto"/>
            <w:shd w:val="clear" w:color="auto" w:fill="FFFF00"/>
          </w:tcPr>
          <w:p w14:paraId="608BBE0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past het eigen gedrag aan veranderende omstandigheden grotendeels aan. Je verwerkt hierbij de feedback die je van je begeleider hebt ontvangen. </w:t>
            </w:r>
          </w:p>
        </w:tc>
        <w:tc>
          <w:tcPr>
            <w:tcW w:w="0" w:type="auto"/>
            <w:shd w:val="clear" w:color="auto" w:fill="FFC000"/>
          </w:tcPr>
          <w:p w14:paraId="6C0523D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past het eigen gedrag aan veranderende omstandigheden nog onvoldoende aan. </w:t>
            </w:r>
            <w:r w:rsidRPr="00DF04DE">
              <w:rPr>
                <w:rFonts w:asciiTheme="minorHAnsi" w:hAnsiTheme="minorHAnsi"/>
                <w:sz w:val="22"/>
                <w:szCs w:val="22"/>
              </w:rPr>
              <w:br/>
              <w:t>Dit na verschillende gesprekken hierover.</w:t>
            </w:r>
          </w:p>
        </w:tc>
        <w:tc>
          <w:tcPr>
            <w:tcW w:w="0" w:type="auto"/>
            <w:shd w:val="clear" w:color="auto" w:fill="FF0000"/>
          </w:tcPr>
          <w:p w14:paraId="1C3E175A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Je past het eigen gedrag niet aan veranderende omstandigheden aan. Dit blijft onveranderd, ook na verschillende gesprekken hierover.</w:t>
            </w:r>
          </w:p>
        </w:tc>
        <w:tc>
          <w:tcPr>
            <w:tcW w:w="0" w:type="auto"/>
            <w:shd w:val="clear" w:color="auto" w:fill="FFFFFF" w:themeFill="background1"/>
          </w:tcPr>
          <w:p w14:paraId="15129C8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0CCAA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C7450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21E9FC66" w14:textId="77777777" w:rsidTr="005A1743">
        <w:tc>
          <w:tcPr>
            <w:tcW w:w="0" w:type="auto"/>
            <w:gridSpan w:val="4"/>
            <w:shd w:val="clear" w:color="auto" w:fill="C6D9F1" w:themeFill="text2" w:themeFillTint="33"/>
          </w:tcPr>
          <w:p w14:paraId="67B9CF3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0" w:type="auto"/>
          </w:tcPr>
          <w:p w14:paraId="5E4FBF1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63634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3E34C10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35F95582" w14:textId="77777777" w:rsidTr="005A1743">
        <w:tc>
          <w:tcPr>
            <w:tcW w:w="0" w:type="auto"/>
            <w:gridSpan w:val="2"/>
            <w:shd w:val="clear" w:color="auto" w:fill="C6D9F1" w:themeFill="text2" w:themeFillTint="33"/>
          </w:tcPr>
          <w:p w14:paraId="28848ED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00681038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42E67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90774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93D371C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78163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523D09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 xml:space="preserve"> </w:t>
      </w:r>
    </w:p>
    <w:p w14:paraId="22FC4FD3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48F050E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br w:type="page"/>
      </w:r>
    </w:p>
    <w:p w14:paraId="3DC1B4CA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  <w:r w:rsidRPr="00DF04DE">
        <w:rPr>
          <w:rFonts w:asciiTheme="minorHAnsi" w:hAnsiTheme="minorHAnsi"/>
          <w:b/>
          <w:sz w:val="22"/>
          <w:szCs w:val="22"/>
        </w:rPr>
        <w:lastRenderedPageBreak/>
        <w:t>Met druk en tegenslag omgaan</w:t>
      </w:r>
      <w:r w:rsidR="00CE7CD2">
        <w:rPr>
          <w:rFonts w:asciiTheme="minorHAnsi" w:hAnsiTheme="minorHAnsi"/>
          <w:b/>
          <w:sz w:val="22"/>
          <w:szCs w:val="22"/>
        </w:rPr>
        <w:br/>
      </w:r>
      <w:r w:rsidRPr="00DF04DE">
        <w:rPr>
          <w:rFonts w:asciiTheme="minorHAnsi" w:hAnsiTheme="minorHAnsi"/>
          <w:b/>
          <w:sz w:val="22"/>
          <w:szCs w:val="22"/>
        </w:rPr>
        <w:t xml:space="preserve"> </w:t>
      </w:r>
    </w:p>
    <w:p w14:paraId="4B4186E5" w14:textId="77777777" w:rsidR="00DF04DE" w:rsidRPr="00DF04DE" w:rsidRDefault="00DF04DE" w:rsidP="00DF04DE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 xml:space="preserve">Je houdt een positieve kijk op zaken, gaat constructief om met kritiek; laat </w:t>
      </w:r>
      <w:r w:rsidR="002B6B54">
        <w:rPr>
          <w:rFonts w:asciiTheme="minorHAnsi" w:hAnsiTheme="minorHAnsi"/>
          <w:sz w:val="22"/>
          <w:szCs w:val="22"/>
        </w:rPr>
        <w:t xml:space="preserve">je </w:t>
      </w:r>
      <w:r w:rsidRPr="00DF04DE">
        <w:rPr>
          <w:rFonts w:asciiTheme="minorHAnsi" w:hAnsiTheme="minorHAnsi"/>
          <w:sz w:val="22"/>
          <w:szCs w:val="22"/>
        </w:rPr>
        <w:t xml:space="preserve">niet uit het veld slaan door tegenvallers. </w:t>
      </w:r>
    </w:p>
    <w:p w14:paraId="2BE0CD0B" w14:textId="77777777" w:rsidR="00DF04DE" w:rsidRPr="00DF04DE" w:rsidRDefault="00DF04DE" w:rsidP="00DF04DE">
      <w:p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52"/>
        <w:gridCol w:w="3065"/>
        <w:gridCol w:w="3248"/>
        <w:gridCol w:w="2742"/>
        <w:gridCol w:w="672"/>
        <w:gridCol w:w="672"/>
        <w:gridCol w:w="741"/>
      </w:tblGrid>
      <w:tr w:rsidR="00DF04DE" w:rsidRPr="00DF04DE" w14:paraId="6F4A62CD" w14:textId="77777777" w:rsidTr="005A1743">
        <w:trPr>
          <w:cantSplit/>
          <w:trHeight w:val="1134"/>
        </w:trPr>
        <w:tc>
          <w:tcPr>
            <w:tcW w:w="0" w:type="auto"/>
            <w:shd w:val="clear" w:color="auto" w:fill="C6D9F1" w:themeFill="text2" w:themeFillTint="33"/>
          </w:tcPr>
          <w:p w14:paraId="6A26EE45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28FADA5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D059851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AB11B31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676CF061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1 - 4</w:t>
            </w:r>
          </w:p>
        </w:tc>
        <w:tc>
          <w:tcPr>
            <w:tcW w:w="0" w:type="auto"/>
            <w:shd w:val="clear" w:color="auto" w:fill="C6D9F1" w:themeFill="text2" w:themeFillTint="33"/>
            <w:textDirection w:val="btLr"/>
          </w:tcPr>
          <w:p w14:paraId="594EA150" w14:textId="77777777" w:rsidR="00DF04DE" w:rsidRPr="00DF04DE" w:rsidRDefault="00DF04DE" w:rsidP="00DF04DE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weging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88F5F5E" w14:textId="77777777" w:rsidR="00DF04DE" w:rsidRPr="00DF04DE" w:rsidRDefault="00DF04DE" w:rsidP="00DF04D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</w:tr>
      <w:tr w:rsidR="00DF04DE" w:rsidRPr="00DF04DE" w14:paraId="384D81DD" w14:textId="77777777" w:rsidTr="005A1743">
        <w:tc>
          <w:tcPr>
            <w:tcW w:w="0" w:type="auto"/>
            <w:shd w:val="clear" w:color="auto" w:fill="00B050"/>
          </w:tcPr>
          <w:p w14:paraId="13BD418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houdt een positieve kijk op zaken, gaat constructief om met kritiek. </w:t>
            </w:r>
            <w:r w:rsidR="002B6B54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DF04DE">
              <w:rPr>
                <w:rFonts w:asciiTheme="minorHAnsi" w:hAnsiTheme="minorHAnsi"/>
                <w:sz w:val="22"/>
                <w:szCs w:val="22"/>
              </w:rPr>
              <w:t xml:space="preserve">laat </w:t>
            </w:r>
            <w:r w:rsidR="002B6B54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DF04DE">
              <w:rPr>
                <w:rFonts w:asciiTheme="minorHAnsi" w:hAnsiTheme="minorHAnsi"/>
                <w:sz w:val="22"/>
                <w:szCs w:val="22"/>
              </w:rPr>
              <w:t xml:space="preserve">niet uit het veld slaan door tegenvallers </w:t>
            </w:r>
          </w:p>
          <w:p w14:paraId="5E87464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06A0367D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houdt een positieve kijk op zaken maar vindt het lastig om met kritiek om te gaan; </w:t>
            </w:r>
            <w:r w:rsidR="002B6B54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DF04DE">
              <w:rPr>
                <w:rFonts w:asciiTheme="minorHAnsi" w:hAnsiTheme="minorHAnsi"/>
                <w:sz w:val="22"/>
                <w:szCs w:val="22"/>
              </w:rPr>
              <w:t xml:space="preserve">laat je niet uit het veld slaan door tegenvallers </w:t>
            </w:r>
          </w:p>
          <w:p w14:paraId="4B57165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670061D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kijk op zaken is nog onvoldoende positief; je vindt het lastig om kritiek te verwerken; toch laat je je niet uit het veld slaan door tegenvallers </w:t>
            </w:r>
          </w:p>
          <w:p w14:paraId="14B6605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339A4D9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 xml:space="preserve">Je houdt een negatieve kijk op zaken, gaat negatief om met kritiek; </w:t>
            </w:r>
            <w:r w:rsidR="002B6B54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DF04DE">
              <w:rPr>
                <w:rFonts w:asciiTheme="minorHAnsi" w:hAnsiTheme="minorHAnsi"/>
                <w:sz w:val="22"/>
                <w:szCs w:val="22"/>
              </w:rPr>
              <w:t xml:space="preserve">laat </w:t>
            </w:r>
            <w:r w:rsidR="002B6B54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DF04DE">
              <w:rPr>
                <w:rFonts w:asciiTheme="minorHAnsi" w:hAnsiTheme="minorHAnsi"/>
                <w:sz w:val="22"/>
                <w:szCs w:val="22"/>
              </w:rPr>
              <w:t xml:space="preserve">uit het veld slaan door tegenvallers </w:t>
            </w:r>
          </w:p>
          <w:p w14:paraId="419F298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08855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F14DDF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3456557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2A9D49BF" w14:textId="77777777" w:rsidTr="005A1743">
        <w:tc>
          <w:tcPr>
            <w:tcW w:w="0" w:type="auto"/>
            <w:gridSpan w:val="4"/>
            <w:shd w:val="clear" w:color="auto" w:fill="C6D9F1" w:themeFill="text2" w:themeFillTint="33"/>
          </w:tcPr>
          <w:p w14:paraId="107BCB29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Totaal aantal punten</w:t>
            </w:r>
          </w:p>
        </w:tc>
        <w:tc>
          <w:tcPr>
            <w:tcW w:w="0" w:type="auto"/>
            <w:shd w:val="clear" w:color="auto" w:fill="auto"/>
          </w:tcPr>
          <w:p w14:paraId="782DAF7E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BB27F8B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D3BA4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4DE" w:rsidRPr="00DF04DE" w14:paraId="060381C8" w14:textId="77777777" w:rsidTr="005A1743">
        <w:tc>
          <w:tcPr>
            <w:tcW w:w="0" w:type="auto"/>
            <w:gridSpan w:val="2"/>
            <w:shd w:val="clear" w:color="auto" w:fill="C6D9F1" w:themeFill="text2" w:themeFillTint="33"/>
          </w:tcPr>
          <w:p w14:paraId="6F23011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F04DE">
              <w:rPr>
                <w:rFonts w:asciiTheme="minorHAnsi" w:hAnsiTheme="minorHAnsi"/>
                <w:sz w:val="22"/>
                <w:szCs w:val="22"/>
              </w:rPr>
              <w:t>Berekening cijfer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2CED03D4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B8B243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9B6A71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04F2A12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0DD725" w14:textId="77777777" w:rsidR="00DF04DE" w:rsidRPr="00DF04DE" w:rsidRDefault="00DF04DE" w:rsidP="00DF04D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96993E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DF04DE">
        <w:rPr>
          <w:rFonts w:asciiTheme="minorHAnsi" w:hAnsiTheme="minorHAnsi"/>
          <w:sz w:val="22"/>
          <w:szCs w:val="22"/>
        </w:rPr>
        <w:t xml:space="preserve"> </w:t>
      </w:r>
    </w:p>
    <w:p w14:paraId="5F81B337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DC54111" w14:textId="77777777" w:rsidR="00DF04DE" w:rsidRPr="00DF04DE" w:rsidRDefault="00DF04DE" w:rsidP="00DF04DE">
      <w:pPr>
        <w:rPr>
          <w:rFonts w:asciiTheme="minorHAnsi" w:hAnsiTheme="minorHAnsi"/>
          <w:b/>
          <w:sz w:val="22"/>
          <w:szCs w:val="22"/>
        </w:rPr>
      </w:pPr>
    </w:p>
    <w:p w14:paraId="635DD4DB" w14:textId="77777777" w:rsidR="00DF04DE" w:rsidRPr="00DF04DE" w:rsidRDefault="00DF04DE" w:rsidP="00DF04D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1BBD1CB" w14:textId="77777777" w:rsidR="00DF04DE" w:rsidRPr="00DF04DE" w:rsidRDefault="00DF04DE" w:rsidP="00DF04DE"/>
    <w:p w14:paraId="3D6C125E" w14:textId="77777777" w:rsidR="004B3216" w:rsidRPr="005F00C2" w:rsidRDefault="004B3216" w:rsidP="005F00C2"/>
    <w:sectPr w:rsidR="004B3216" w:rsidRPr="005F00C2" w:rsidSect="005A17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94C"/>
    <w:multiLevelType w:val="hybridMultilevel"/>
    <w:tmpl w:val="1B4A3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CDE"/>
    <w:multiLevelType w:val="hybridMultilevel"/>
    <w:tmpl w:val="E3EA2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7E2"/>
    <w:multiLevelType w:val="hybridMultilevel"/>
    <w:tmpl w:val="DD6E8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00FD"/>
    <w:multiLevelType w:val="hybridMultilevel"/>
    <w:tmpl w:val="B7943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375F"/>
    <w:multiLevelType w:val="hybridMultilevel"/>
    <w:tmpl w:val="3EACC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7615"/>
    <w:multiLevelType w:val="hybridMultilevel"/>
    <w:tmpl w:val="87729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7CAB"/>
    <w:multiLevelType w:val="hybridMultilevel"/>
    <w:tmpl w:val="047C4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5C32"/>
    <w:multiLevelType w:val="hybridMultilevel"/>
    <w:tmpl w:val="16F2981E"/>
    <w:lvl w:ilvl="0" w:tplc="A60CB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52B69"/>
    <w:multiLevelType w:val="hybridMultilevel"/>
    <w:tmpl w:val="39AE1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511"/>
    <w:multiLevelType w:val="hybridMultilevel"/>
    <w:tmpl w:val="3FC82C56"/>
    <w:lvl w:ilvl="0" w:tplc="0413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5E52"/>
    <w:multiLevelType w:val="hybridMultilevel"/>
    <w:tmpl w:val="0BFC32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2518"/>
    <w:multiLevelType w:val="hybridMultilevel"/>
    <w:tmpl w:val="4A785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54A"/>
    <w:multiLevelType w:val="hybridMultilevel"/>
    <w:tmpl w:val="A1F6F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01FB"/>
    <w:multiLevelType w:val="hybridMultilevel"/>
    <w:tmpl w:val="433CD6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A5BDC"/>
    <w:multiLevelType w:val="hybridMultilevel"/>
    <w:tmpl w:val="BAE80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C024C"/>
    <w:multiLevelType w:val="hybridMultilevel"/>
    <w:tmpl w:val="A29E0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4A5D"/>
    <w:multiLevelType w:val="hybridMultilevel"/>
    <w:tmpl w:val="D3388D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B7DCF"/>
    <w:multiLevelType w:val="hybridMultilevel"/>
    <w:tmpl w:val="8384EA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B2C87"/>
    <w:multiLevelType w:val="hybridMultilevel"/>
    <w:tmpl w:val="F32A3838"/>
    <w:lvl w:ilvl="0" w:tplc="1B46BDAC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007F3"/>
    <w:multiLevelType w:val="multilevel"/>
    <w:tmpl w:val="62D2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962265"/>
    <w:multiLevelType w:val="hybridMultilevel"/>
    <w:tmpl w:val="45D8EA16"/>
    <w:lvl w:ilvl="0" w:tplc="1B46BD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D1F34"/>
    <w:multiLevelType w:val="hybridMultilevel"/>
    <w:tmpl w:val="8D16E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A0759"/>
    <w:multiLevelType w:val="hybridMultilevel"/>
    <w:tmpl w:val="46B05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A5546"/>
    <w:multiLevelType w:val="hybridMultilevel"/>
    <w:tmpl w:val="328C8D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2132ED"/>
    <w:multiLevelType w:val="hybridMultilevel"/>
    <w:tmpl w:val="F5EE54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55511"/>
    <w:multiLevelType w:val="hybridMultilevel"/>
    <w:tmpl w:val="882A1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B67696"/>
    <w:multiLevelType w:val="hybridMultilevel"/>
    <w:tmpl w:val="1CDEC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A3911"/>
    <w:multiLevelType w:val="hybridMultilevel"/>
    <w:tmpl w:val="0BFC32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F06BC"/>
    <w:multiLevelType w:val="hybridMultilevel"/>
    <w:tmpl w:val="1D0E1992"/>
    <w:lvl w:ilvl="0" w:tplc="1B46BDAC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40467"/>
    <w:multiLevelType w:val="hybridMultilevel"/>
    <w:tmpl w:val="4842A24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B0505F"/>
    <w:multiLevelType w:val="hybridMultilevel"/>
    <w:tmpl w:val="10B43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C3D51"/>
    <w:multiLevelType w:val="hybridMultilevel"/>
    <w:tmpl w:val="FD7C4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A44A0"/>
    <w:multiLevelType w:val="hybridMultilevel"/>
    <w:tmpl w:val="E230E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24910"/>
    <w:multiLevelType w:val="hybridMultilevel"/>
    <w:tmpl w:val="2BE67C78"/>
    <w:lvl w:ilvl="0" w:tplc="E2CAE79E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772"/>
    <w:multiLevelType w:val="hybridMultilevel"/>
    <w:tmpl w:val="8286DD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A1789"/>
    <w:multiLevelType w:val="hybridMultilevel"/>
    <w:tmpl w:val="582E4A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653B2"/>
    <w:multiLevelType w:val="hybridMultilevel"/>
    <w:tmpl w:val="644E8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24C4D"/>
    <w:multiLevelType w:val="hybridMultilevel"/>
    <w:tmpl w:val="D020FD4E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8" w15:restartNumberingAfterBreak="0">
    <w:nsid w:val="72F901E8"/>
    <w:multiLevelType w:val="hybridMultilevel"/>
    <w:tmpl w:val="930CAB30"/>
    <w:lvl w:ilvl="0" w:tplc="2C426F1C">
      <w:start w:val="21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38638BE"/>
    <w:multiLevelType w:val="hybridMultilevel"/>
    <w:tmpl w:val="FB163F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E44253"/>
    <w:multiLevelType w:val="hybridMultilevel"/>
    <w:tmpl w:val="72767B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64CE0"/>
    <w:multiLevelType w:val="hybridMultilevel"/>
    <w:tmpl w:val="BF9E8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632CC"/>
    <w:multiLevelType w:val="hybridMultilevel"/>
    <w:tmpl w:val="ECC4D1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8A65AB"/>
    <w:multiLevelType w:val="hybridMultilevel"/>
    <w:tmpl w:val="5CBAC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30589"/>
    <w:multiLevelType w:val="hybridMultilevel"/>
    <w:tmpl w:val="2CAAC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A03F2"/>
    <w:multiLevelType w:val="hybridMultilevel"/>
    <w:tmpl w:val="A29E0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E3F7C"/>
    <w:multiLevelType w:val="hybridMultilevel"/>
    <w:tmpl w:val="0BFC32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24BE0"/>
    <w:multiLevelType w:val="hybridMultilevel"/>
    <w:tmpl w:val="283AB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0"/>
  </w:num>
  <w:num w:numId="4">
    <w:abstractNumId w:val="44"/>
  </w:num>
  <w:num w:numId="5">
    <w:abstractNumId w:val="47"/>
  </w:num>
  <w:num w:numId="6">
    <w:abstractNumId w:val="37"/>
  </w:num>
  <w:num w:numId="7">
    <w:abstractNumId w:val="12"/>
  </w:num>
  <w:num w:numId="8">
    <w:abstractNumId w:val="43"/>
  </w:num>
  <w:num w:numId="9">
    <w:abstractNumId w:val="11"/>
  </w:num>
  <w:num w:numId="10">
    <w:abstractNumId w:val="1"/>
  </w:num>
  <w:num w:numId="11">
    <w:abstractNumId w:val="6"/>
  </w:num>
  <w:num w:numId="12">
    <w:abstractNumId w:val="18"/>
  </w:num>
  <w:num w:numId="13">
    <w:abstractNumId w:val="4"/>
  </w:num>
  <w:num w:numId="14">
    <w:abstractNumId w:val="32"/>
  </w:num>
  <w:num w:numId="15">
    <w:abstractNumId w:val="38"/>
  </w:num>
  <w:num w:numId="16">
    <w:abstractNumId w:val="3"/>
  </w:num>
  <w:num w:numId="17">
    <w:abstractNumId w:val="9"/>
  </w:num>
  <w:num w:numId="18">
    <w:abstractNumId w:val="28"/>
  </w:num>
  <w:num w:numId="19">
    <w:abstractNumId w:val="20"/>
  </w:num>
  <w:num w:numId="20">
    <w:abstractNumId w:val="13"/>
  </w:num>
  <w:num w:numId="21">
    <w:abstractNumId w:val="29"/>
  </w:num>
  <w:num w:numId="22">
    <w:abstractNumId w:val="21"/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46"/>
  </w:num>
  <w:num w:numId="27">
    <w:abstractNumId w:val="31"/>
  </w:num>
  <w:num w:numId="28">
    <w:abstractNumId w:val="24"/>
  </w:num>
  <w:num w:numId="29">
    <w:abstractNumId w:val="34"/>
  </w:num>
  <w:num w:numId="30">
    <w:abstractNumId w:val="0"/>
  </w:num>
  <w:num w:numId="31">
    <w:abstractNumId w:val="7"/>
  </w:num>
  <w:num w:numId="32">
    <w:abstractNumId w:val="26"/>
  </w:num>
  <w:num w:numId="33">
    <w:abstractNumId w:val="22"/>
  </w:num>
  <w:num w:numId="34">
    <w:abstractNumId w:val="23"/>
  </w:num>
  <w:num w:numId="35">
    <w:abstractNumId w:val="39"/>
  </w:num>
  <w:num w:numId="36">
    <w:abstractNumId w:val="25"/>
  </w:num>
  <w:num w:numId="37">
    <w:abstractNumId w:val="40"/>
  </w:num>
  <w:num w:numId="38">
    <w:abstractNumId w:val="8"/>
  </w:num>
  <w:num w:numId="39">
    <w:abstractNumId w:val="16"/>
  </w:num>
  <w:num w:numId="40">
    <w:abstractNumId w:val="15"/>
  </w:num>
  <w:num w:numId="41">
    <w:abstractNumId w:val="19"/>
  </w:num>
  <w:num w:numId="42">
    <w:abstractNumId w:val="2"/>
  </w:num>
  <w:num w:numId="43">
    <w:abstractNumId w:val="45"/>
  </w:num>
  <w:num w:numId="44">
    <w:abstractNumId w:val="17"/>
  </w:num>
  <w:num w:numId="45">
    <w:abstractNumId w:val="27"/>
  </w:num>
  <w:num w:numId="46">
    <w:abstractNumId w:val="5"/>
  </w:num>
  <w:num w:numId="47">
    <w:abstractNumId w:val="1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DE"/>
    <w:rsid w:val="00097A91"/>
    <w:rsid w:val="000B0632"/>
    <w:rsid w:val="001C4AA2"/>
    <w:rsid w:val="0023721C"/>
    <w:rsid w:val="002B3B43"/>
    <w:rsid w:val="002B6B54"/>
    <w:rsid w:val="002C687F"/>
    <w:rsid w:val="0038636A"/>
    <w:rsid w:val="003A3A52"/>
    <w:rsid w:val="003A59E2"/>
    <w:rsid w:val="003C31C1"/>
    <w:rsid w:val="003D5288"/>
    <w:rsid w:val="00471664"/>
    <w:rsid w:val="004B3216"/>
    <w:rsid w:val="004C2D14"/>
    <w:rsid w:val="005308D6"/>
    <w:rsid w:val="005A1716"/>
    <w:rsid w:val="005A1743"/>
    <w:rsid w:val="005F00C2"/>
    <w:rsid w:val="006816F1"/>
    <w:rsid w:val="006B7262"/>
    <w:rsid w:val="00725495"/>
    <w:rsid w:val="00730F88"/>
    <w:rsid w:val="00755AD8"/>
    <w:rsid w:val="0089166E"/>
    <w:rsid w:val="008F2DD3"/>
    <w:rsid w:val="009276C9"/>
    <w:rsid w:val="00957E4B"/>
    <w:rsid w:val="00961E7F"/>
    <w:rsid w:val="00AD2DB0"/>
    <w:rsid w:val="00B768BD"/>
    <w:rsid w:val="00B92962"/>
    <w:rsid w:val="00CE7CD2"/>
    <w:rsid w:val="00DC6255"/>
    <w:rsid w:val="00DF04DE"/>
    <w:rsid w:val="00F2787F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F9FD"/>
  <w15:chartTrackingRefBased/>
  <w15:docId w15:val="{093B3F3E-E364-4AA5-B8AC-69DBFC1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paragraph" w:styleId="Kop1">
    <w:name w:val="heading 1"/>
    <w:basedOn w:val="Standaard"/>
    <w:next w:val="Standaard"/>
    <w:link w:val="Kop1Char"/>
    <w:uiPriority w:val="9"/>
    <w:qFormat/>
    <w:rsid w:val="00DC6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uiPriority w:val="39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04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04D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04DE"/>
    <w:rPr>
      <w:color w:val="800080" w:themeColor="followedHyperlink"/>
      <w:u w:val="single"/>
    </w:rPr>
  </w:style>
  <w:style w:type="numbering" w:customStyle="1" w:styleId="Geenlijst1">
    <w:name w:val="Geen lijst1"/>
    <w:next w:val="Geenlijst"/>
    <w:uiPriority w:val="99"/>
    <w:semiHidden/>
    <w:unhideWhenUsed/>
    <w:rsid w:val="00DF04DE"/>
  </w:style>
  <w:style w:type="table" w:customStyle="1" w:styleId="Tabelraster1">
    <w:name w:val="Tabelraster1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0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4D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04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F04DE"/>
    <w:rPr>
      <w:rFonts w:asciiTheme="minorHAnsi" w:hAnsiTheme="minorHAns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F04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F04DE"/>
    <w:rPr>
      <w:rFonts w:asciiTheme="minorHAnsi" w:hAnsiTheme="minorHAnsi"/>
      <w:sz w:val="22"/>
      <w:szCs w:val="22"/>
    </w:rPr>
  </w:style>
  <w:style w:type="table" w:customStyle="1" w:styleId="Tabelraster11">
    <w:name w:val="Tabelraster11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1">
    <w:name w:val="Tabelraster81"/>
    <w:basedOn w:val="Standaardtabel"/>
    <w:next w:val="Tabelraster"/>
    <w:uiPriority w:val="39"/>
    <w:rsid w:val="00DF04DE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C4A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4AA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4AA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4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4AA2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DC62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Sector_0 xmlns="http://schemas.microsoft.com/sharepoint/v3">
      <Terms xmlns="http://schemas.microsoft.com/office/infopath/2007/PartnerControls"/>
    </RepSector_0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Handreiking schoolexamen T&amp;T</RepProjectName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47XQ5P3E4USX-10-4034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TaxCatchAll xmlns="7106a2ac-038a-457f-8b58-ec67130d9d6d">
      <Value>644</Value>
    </TaxCatchAll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>i:05.t|slo saml provider|r.vanuffelen@slo.nl</DisplayName>
        <AccountId>241</AccountId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https://cms-downloads.slo.nl/_layouts/15/DocIdRedir.aspx?ID=47XQ5P3E4USX-10-4034</Url>
      <Description>47XQ5P3E4USX-10-4034</Description>
    </_dlc_DocIdUrl>
    <RepSectionSpecificTheme_0 xmlns="http://schemas.microsoft.com/sharepoint/v3">
      <Terms xmlns="http://schemas.microsoft.com/office/infopath/2007/PartnerControls"/>
    </RepSectionSpecificTheme_0>
  </documentManagement>
</p:properties>
</file>

<file path=customXml/itemProps1.xml><?xml version="1.0" encoding="utf-8"?>
<ds:datastoreItem xmlns:ds="http://schemas.openxmlformats.org/officeDocument/2006/customXml" ds:itemID="{E4C1BE65-1BF5-46D3-B37C-AC9E51D3574C}"/>
</file>

<file path=customXml/itemProps2.xml><?xml version="1.0" encoding="utf-8"?>
<ds:datastoreItem xmlns:ds="http://schemas.openxmlformats.org/officeDocument/2006/customXml" ds:itemID="{6AA554F0-423E-4DBC-A7EE-6AAB5CBC5383}"/>
</file>

<file path=customXml/itemProps3.xml><?xml version="1.0" encoding="utf-8"?>
<ds:datastoreItem xmlns:ds="http://schemas.openxmlformats.org/officeDocument/2006/customXml" ds:itemID="{78862306-D17E-4078-A238-6332CBFF8AEF}"/>
</file>

<file path=customXml/itemProps4.xml><?xml version="1.0" encoding="utf-8"?>
<ds:datastoreItem xmlns:ds="http://schemas.openxmlformats.org/officeDocument/2006/customXml" ds:itemID="{7B131E17-9F31-46A3-B6C8-8C4DBA34B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2769</Words>
  <Characters>15233</Characters>
  <Application>Microsoft Office Word</Application>
  <DocSecurity>4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Uffelen</dc:creator>
  <cp:keywords/>
  <dc:description/>
  <cp:lastModifiedBy>Ruud van Uffelen</cp:lastModifiedBy>
  <cp:revision>2</cp:revision>
  <dcterms:created xsi:type="dcterms:W3CDTF">2017-11-06T10:56:00Z</dcterms:created>
  <dcterms:modified xsi:type="dcterms:W3CDTF">2017-11-06T10:56:00Z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pAreasOfExpertise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08617da3-7e7a-449b-b8f1-b07ffcead0c9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