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16" w:rsidRDefault="00F53113" w:rsidP="005F00C2">
      <w:r>
        <w:t>Data voor leerplan in beeld Duits</w:t>
      </w:r>
    </w:p>
    <w:p w:rsidR="000B2D49" w:rsidRDefault="000B2D49" w:rsidP="005F00C2"/>
    <w:p w:rsidR="000B2D49" w:rsidRPr="000B2D49" w:rsidRDefault="000B2D49" w:rsidP="005F00C2">
      <w:pPr>
        <w:rPr>
          <w:b/>
        </w:rPr>
      </w:pPr>
      <w:r w:rsidRPr="000B2D49">
        <w:rPr>
          <w:b/>
        </w:rPr>
        <w:t>Kerndoelen</w:t>
      </w:r>
    </w:p>
    <w:p w:rsidR="00F53113" w:rsidRDefault="00F53113" w:rsidP="005F00C2"/>
    <w:p w:rsidR="00F53113" w:rsidRDefault="00F53113" w:rsidP="005F00C2">
      <w:r>
        <w:t xml:space="preserve">Kerndoelen PO </w:t>
      </w:r>
      <w:r>
        <w:sym w:font="Wingdings" w:char="F0E0"/>
      </w:r>
      <w:r>
        <w:t xml:space="preserve"> zijn er niet</w:t>
      </w:r>
    </w:p>
    <w:p w:rsidR="00F53113" w:rsidRDefault="00F53113" w:rsidP="005F00C2"/>
    <w:p w:rsidR="00F53113" w:rsidRDefault="00F53113" w:rsidP="005F00C2">
      <w:r>
        <w:t>Kerndoelen VO Duits (afgeleid van de kerndoelen Engels</w:t>
      </w:r>
      <w:r w:rsidR="00113B24">
        <w:t xml:space="preserve">. Dat wil </w:t>
      </w:r>
      <w:proofErr w:type="gramStart"/>
      <w:r w:rsidR="00113B24">
        <w:t>zeggen</w:t>
      </w:r>
      <w:proofErr w:type="gramEnd"/>
      <w:r w:rsidR="00113B24">
        <w:t xml:space="preserve"> Engels is vervangen door Duits</w:t>
      </w:r>
      <w:r>
        <w:t>)</w:t>
      </w:r>
      <w:r w:rsidR="006F32FA">
        <w:t xml:space="preserve"> Je kunt dit dus niet uit de database halen.</w:t>
      </w:r>
      <w:r w:rsidR="005B3B6C">
        <w:t xml:space="preserve"> </w:t>
      </w:r>
      <w:r w:rsidR="003368C3">
        <w:t>Kerndoel</w:t>
      </w:r>
      <w:r w:rsidR="00400E6F">
        <w:t xml:space="preserve">nummer zelf </w:t>
      </w:r>
      <w:r w:rsidR="005B3B6C">
        <w:t xml:space="preserve">en uitwerking in </w:t>
      </w:r>
      <w:proofErr w:type="spellStart"/>
      <w:r w:rsidR="005B3B6C">
        <w:t>vakkernen</w:t>
      </w:r>
      <w:proofErr w:type="spellEnd"/>
      <w:r w:rsidR="005B3B6C">
        <w:t xml:space="preserve"> kan weer wel uit de database gehaald worden want die zijn exact hetzelfde.</w:t>
      </w:r>
    </w:p>
    <w:p w:rsidR="00F53113" w:rsidRDefault="00F53113"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4"/>
        <w:gridCol w:w="5177"/>
        <w:gridCol w:w="1431"/>
      </w:tblGrid>
      <w:tr w:rsidR="00F53113" w:rsidRPr="00F53113" w:rsidTr="00F53113">
        <w:trPr>
          <w:tblCellSpacing w:w="15" w:type="dxa"/>
        </w:trPr>
        <w:tc>
          <w:tcPr>
            <w:tcW w:w="0" w:type="auto"/>
            <w:vAlign w:val="center"/>
            <w:hideMark/>
          </w:tcPr>
          <w:p w:rsidR="00F53113" w:rsidRPr="00F53113" w:rsidRDefault="00F53113" w:rsidP="00F53113">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Kerndoel</w:t>
            </w:r>
          </w:p>
        </w:tc>
        <w:tc>
          <w:tcPr>
            <w:tcW w:w="0" w:type="auto"/>
            <w:vAlign w:val="center"/>
            <w:hideMark/>
          </w:tcPr>
          <w:p w:rsidR="00F53113" w:rsidRPr="00F53113" w:rsidRDefault="00F53113" w:rsidP="00F53113">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Omschrijving</w:t>
            </w:r>
          </w:p>
        </w:tc>
        <w:tc>
          <w:tcPr>
            <w:tcW w:w="0" w:type="auto"/>
            <w:vAlign w:val="center"/>
            <w:hideMark/>
          </w:tcPr>
          <w:p w:rsidR="00F53113" w:rsidRPr="00F53113" w:rsidRDefault="00F53113" w:rsidP="00F53113">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 xml:space="preserve">Uitwerking in </w:t>
            </w:r>
            <w:proofErr w:type="spellStart"/>
            <w:r w:rsidRPr="00F53113">
              <w:rPr>
                <w:rFonts w:eastAsia="Times New Roman" w:cs="Arial"/>
                <w:b/>
                <w:bCs/>
                <w:color w:val="333333"/>
                <w:sz w:val="18"/>
                <w:szCs w:val="18"/>
                <w:lang w:eastAsia="nl-NL"/>
              </w:rPr>
              <w:t>vakkernen</w:t>
            </w:r>
            <w:proofErr w:type="spellEnd"/>
          </w:p>
        </w:tc>
      </w:tr>
      <w:tr w:rsidR="00F53113" w:rsidRPr="00F53113" w:rsidTr="00387860">
        <w:trPr>
          <w:trHeight w:val="875"/>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bookmarkStart w:id="0" w:name="vo_kerndoel_11_luistervaardigh_001"/>
            <w:bookmarkEnd w:id="0"/>
            <w:r>
              <w:rPr>
                <w:color w:val="333333"/>
                <w:sz w:val="18"/>
                <w:szCs w:val="18"/>
              </w:rPr>
              <w:t>VO Kerndoel 11: Luistervaardigheid</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t>
            </w:r>
            <w:r>
              <w:rPr>
                <w:rFonts w:eastAsia="Times New Roman" w:cs="Arial"/>
                <w:color w:val="333333"/>
                <w:sz w:val="18"/>
                <w:szCs w:val="18"/>
                <w:lang w:eastAsia="nl-NL"/>
              </w:rPr>
              <w:t>(</w:t>
            </w:r>
            <w:r w:rsidRPr="00F53113">
              <w:rPr>
                <w:rFonts w:eastAsia="Times New Roman" w:cs="Arial"/>
                <w:color w:val="333333"/>
                <w:sz w:val="18"/>
                <w:szCs w:val="18"/>
                <w:lang w:eastAsia="nl-NL"/>
              </w:rPr>
              <w:t>verder</w:t>
            </w:r>
            <w:r>
              <w:rPr>
                <w:rFonts w:eastAsia="Times New Roman" w:cs="Arial"/>
                <w:color w:val="333333"/>
                <w:sz w:val="18"/>
                <w:szCs w:val="18"/>
                <w:lang w:eastAsia="nl-NL"/>
              </w:rPr>
              <w:t>)</w:t>
            </w:r>
            <w:r w:rsidRPr="00F53113">
              <w:rPr>
                <w:rFonts w:eastAsia="Times New Roman" w:cs="Arial"/>
                <w:color w:val="333333"/>
                <w:sz w:val="18"/>
                <w:szCs w:val="18"/>
                <w:lang w:eastAsia="nl-NL"/>
              </w:rPr>
              <w:t xml:space="preserve"> vertrouwd te raken met de klank van het </w:t>
            </w:r>
            <w:r>
              <w:rPr>
                <w:rFonts w:eastAsia="Times New Roman" w:cs="Arial"/>
                <w:color w:val="333333"/>
                <w:sz w:val="18"/>
                <w:szCs w:val="18"/>
                <w:lang w:eastAsia="nl-NL"/>
              </w:rPr>
              <w:t>Duit</w:t>
            </w:r>
            <w:r w:rsidRPr="00F53113">
              <w:rPr>
                <w:rFonts w:eastAsia="Times New Roman" w:cs="Arial"/>
                <w:color w:val="333333"/>
                <w:sz w:val="18"/>
                <w:szCs w:val="18"/>
                <w:lang w:eastAsia="nl-NL"/>
              </w:rPr>
              <w:t>s door veel te luisteren naar gesproken en gezongen teksten.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sz w:val="18"/>
                <w:szCs w:val="18"/>
                <w:lang w:eastAsia="nl-NL"/>
              </w:rPr>
              <w:t>Luisteren</w:t>
            </w:r>
          </w:p>
        </w:tc>
      </w:tr>
      <w:tr w:rsidR="00F53113" w:rsidRPr="00F53113" w:rsidTr="00F53113">
        <w:trPr>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bookmarkStart w:id="1" w:name="vo_kerndoel_12_woordverwerving_001"/>
            <w:bookmarkEnd w:id="1"/>
            <w:r>
              <w:rPr>
                <w:color w:val="333333"/>
                <w:sz w:val="18"/>
                <w:szCs w:val="18"/>
              </w:rPr>
              <w:t>VO Kerndoel 12: Woordverwerving</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voor het uitbreiden van zijn </w:t>
            </w:r>
            <w:r>
              <w:rPr>
                <w:rFonts w:eastAsia="Times New Roman" w:cs="Arial"/>
                <w:color w:val="333333"/>
                <w:sz w:val="18"/>
                <w:szCs w:val="18"/>
                <w:lang w:eastAsia="nl-NL"/>
              </w:rPr>
              <w:t>Duit</w:t>
            </w:r>
            <w:r w:rsidRPr="00F53113">
              <w:rPr>
                <w:rFonts w:eastAsia="Times New Roman" w:cs="Arial"/>
                <w:color w:val="333333"/>
                <w:sz w:val="18"/>
                <w:szCs w:val="18"/>
                <w:lang w:eastAsia="nl-NL"/>
              </w:rPr>
              <w:t>se woordenschat.</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r w:rsidR="00F53113" w:rsidRPr="00F53113" w:rsidTr="00387860">
        <w:trPr>
          <w:trHeight w:val="709"/>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13: Lezen en luisteren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bij het verwerven van informatie uit gesproken en geschreven </w:t>
            </w:r>
            <w:r>
              <w:rPr>
                <w:rFonts w:eastAsia="Times New Roman" w:cs="Arial"/>
                <w:color w:val="333333"/>
                <w:sz w:val="18"/>
                <w:szCs w:val="18"/>
                <w:lang w:eastAsia="nl-NL"/>
              </w:rPr>
              <w:t>Duits</w:t>
            </w:r>
            <w:r w:rsidRPr="00F53113">
              <w:rPr>
                <w:rFonts w:eastAsia="Times New Roman" w:cs="Arial"/>
                <w:color w:val="333333"/>
                <w:sz w:val="18"/>
                <w:szCs w:val="18"/>
                <w:lang w:eastAsia="nl-NL"/>
              </w:rPr>
              <w:t>talige teksten.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F53113" w:rsidRPr="00F53113" w:rsidTr="00387860">
        <w:trPr>
          <w:trHeight w:val="792"/>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bookmarkStart w:id="2" w:name="vo_kerndoel_14_omgaan_met_info_001"/>
            <w:bookmarkEnd w:id="2"/>
            <w:r>
              <w:rPr>
                <w:color w:val="333333"/>
                <w:sz w:val="18"/>
                <w:szCs w:val="18"/>
              </w:rPr>
              <w:t>VO Kerndoel 14: Omgaan met informatiebronnen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w:t>
            </w:r>
            <w:r>
              <w:rPr>
                <w:rFonts w:eastAsia="Times New Roman" w:cs="Arial"/>
                <w:color w:val="333333"/>
                <w:sz w:val="18"/>
                <w:szCs w:val="18"/>
                <w:lang w:eastAsia="nl-NL"/>
              </w:rPr>
              <w:t>Duit</w:t>
            </w:r>
            <w:r w:rsidRPr="00F53113">
              <w:rPr>
                <w:rFonts w:eastAsia="Times New Roman" w:cs="Arial"/>
                <w:color w:val="333333"/>
                <w:sz w:val="18"/>
                <w:szCs w:val="18"/>
                <w:lang w:eastAsia="nl-NL"/>
              </w:rPr>
              <w:t xml:space="preserve">stalige schriftelijke en digitale bronnen informatie te zoeken, te ordenen en te beoordelen op waarde voor </w:t>
            </w:r>
            <w:proofErr w:type="gramStart"/>
            <w:r w:rsidRPr="00F53113">
              <w:rPr>
                <w:rFonts w:eastAsia="Times New Roman" w:cs="Arial"/>
                <w:color w:val="333333"/>
                <w:sz w:val="18"/>
                <w:szCs w:val="18"/>
                <w:lang w:eastAsia="nl-NL"/>
              </w:rPr>
              <w:t>hemzelf</w:t>
            </w:r>
            <w:proofErr w:type="gramEnd"/>
            <w:r w:rsidRPr="00F53113">
              <w:rPr>
                <w:rFonts w:eastAsia="Times New Roman" w:cs="Arial"/>
                <w:color w:val="333333"/>
                <w:sz w:val="18"/>
                <w:szCs w:val="18"/>
                <w:lang w:eastAsia="nl-NL"/>
              </w:rPr>
              <w:t xml:space="preserve"> en anderen.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F53113" w:rsidRPr="00F53113" w:rsidTr="00387860">
        <w:trPr>
          <w:trHeight w:val="889"/>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15: Informele gesprekken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spreektaal anderen een beeld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geven van zijn dagelijks leven.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r w:rsidRPr="00F53113">
              <w:rPr>
                <w:rFonts w:eastAsia="Times New Roman" w:cs="Arial"/>
                <w:sz w:val="18"/>
                <w:szCs w:val="18"/>
                <w:lang w:eastAsia="nl-NL"/>
              </w:rPr>
              <w:br/>
              <w:t>Spreken</w:t>
            </w:r>
          </w:p>
        </w:tc>
      </w:tr>
      <w:tr w:rsidR="00F53113" w:rsidRPr="00F53113" w:rsidTr="00387860">
        <w:trPr>
          <w:trHeight w:val="789"/>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bookmarkStart w:id="3" w:name="vo_kerndoel_16_standaardgespre_001"/>
            <w:bookmarkEnd w:id="3"/>
            <w:r>
              <w:rPr>
                <w:color w:val="333333"/>
                <w:sz w:val="18"/>
                <w:szCs w:val="18"/>
              </w:rPr>
              <w:t>VO Kerndoel 16: Standaardgesprekken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standaardgesprekken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voeren om iets te kopen, inlichtingen te vragen en om hulp te vragen.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p>
        </w:tc>
      </w:tr>
      <w:tr w:rsidR="00F53113" w:rsidRPr="00F53113" w:rsidTr="00387860">
        <w:trPr>
          <w:trHeight w:val="759"/>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17: Contact via internet</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informeel contact in het </w:t>
            </w:r>
            <w:r>
              <w:rPr>
                <w:rFonts w:eastAsia="Times New Roman" w:cs="Arial"/>
                <w:color w:val="333333"/>
                <w:sz w:val="18"/>
                <w:szCs w:val="18"/>
                <w:lang w:eastAsia="nl-NL"/>
              </w:rPr>
              <w:t>Duit</w:t>
            </w:r>
            <w:r w:rsidRPr="00F53113">
              <w:rPr>
                <w:rFonts w:eastAsia="Times New Roman" w:cs="Arial"/>
                <w:color w:val="333333"/>
                <w:sz w:val="18"/>
                <w:szCs w:val="18"/>
                <w:lang w:eastAsia="nl-NL"/>
              </w:rPr>
              <w:t>s te onderhouden via e-mail, brief en chatten.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sz w:val="18"/>
                <w:szCs w:val="18"/>
                <w:lang w:eastAsia="nl-NL"/>
              </w:rPr>
              <w:t>Schrijven</w:t>
            </w:r>
          </w:p>
        </w:tc>
      </w:tr>
      <w:tr w:rsidR="00F53113" w:rsidRPr="00F53113" w:rsidTr="00F53113">
        <w:trPr>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r w:rsidRPr="005900DB">
              <w:rPr>
                <w:rFonts w:eastAsia="Times New Roman" w:cs="Arial"/>
                <w:sz w:val="18"/>
                <w:szCs w:val="18"/>
                <w:lang w:eastAsia="nl-NL"/>
              </w:rPr>
              <w:t xml:space="preserve">VO Kerndoel 18: </w:t>
            </w:r>
            <w:r w:rsidR="005345FC">
              <w:rPr>
                <w:rFonts w:eastAsia="Times New Roman" w:cs="Arial"/>
                <w:sz w:val="18"/>
                <w:szCs w:val="18"/>
                <w:lang w:eastAsia="nl-NL"/>
              </w:rPr>
              <w:t>Rol van Duits</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welke rol het </w:t>
            </w:r>
            <w:r>
              <w:rPr>
                <w:rFonts w:eastAsia="Times New Roman" w:cs="Arial"/>
                <w:color w:val="333333"/>
                <w:sz w:val="18"/>
                <w:szCs w:val="18"/>
                <w:lang w:eastAsia="nl-NL"/>
              </w:rPr>
              <w:t>Duit</w:t>
            </w:r>
            <w:r w:rsidRPr="00F53113">
              <w:rPr>
                <w:rFonts w:eastAsia="Times New Roman" w:cs="Arial"/>
                <w:color w:val="333333"/>
                <w:sz w:val="18"/>
                <w:szCs w:val="18"/>
                <w:lang w:eastAsia="nl-NL"/>
              </w:rPr>
              <w:t>s speelt in verschillende soorten internationale contacten.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bl>
    <w:p w:rsidR="00F53113" w:rsidRDefault="00F53113" w:rsidP="005F00C2"/>
    <w:p w:rsidR="000B2D49" w:rsidRDefault="000B2D49">
      <w:r>
        <w:br w:type="page"/>
      </w:r>
    </w:p>
    <w:p w:rsidR="000B2D49" w:rsidRDefault="000B2D49" w:rsidP="005F00C2">
      <w:r>
        <w:lastRenderedPageBreak/>
        <w:t>Eindtermen vmbo Duits</w:t>
      </w:r>
    </w:p>
    <w:p w:rsidR="000B2D49" w:rsidRDefault="000B2D49"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6"/>
        <w:gridCol w:w="30"/>
        <w:gridCol w:w="5392"/>
        <w:gridCol w:w="1984"/>
      </w:tblGrid>
      <w:tr w:rsidR="00216C32" w:rsidRPr="00022C0C" w:rsidTr="00BB6DB4">
        <w:trPr>
          <w:tblCellSpacing w:w="15" w:type="dxa"/>
        </w:trPr>
        <w:tc>
          <w:tcPr>
            <w:tcW w:w="0" w:type="auto"/>
            <w:vAlign w:val="center"/>
            <w:hideMark/>
          </w:tcPr>
          <w:p w:rsidR="00216C32" w:rsidRPr="00022C0C" w:rsidRDefault="0082433C" w:rsidP="0011093C">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val/leergebied</w:t>
            </w:r>
          </w:p>
        </w:tc>
        <w:tc>
          <w:tcPr>
            <w:tcW w:w="5392" w:type="dxa"/>
            <w:gridSpan w:val="2"/>
            <w:vAlign w:val="center"/>
            <w:hideMark/>
          </w:tcPr>
          <w:p w:rsidR="00216C32" w:rsidRPr="00022C0C" w:rsidRDefault="0082433C" w:rsidP="0011093C">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Eindtermen</w:t>
            </w:r>
          </w:p>
        </w:tc>
        <w:tc>
          <w:tcPr>
            <w:tcW w:w="1939" w:type="dxa"/>
          </w:tcPr>
          <w:p w:rsidR="00216C32" w:rsidRPr="00022C0C" w:rsidRDefault="00216C32" w:rsidP="0011093C">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 xml:space="preserve">Uitwerking in </w:t>
            </w:r>
            <w:proofErr w:type="spellStart"/>
            <w:r>
              <w:rPr>
                <w:rFonts w:eastAsia="Times New Roman" w:cs="Arial"/>
                <w:b/>
                <w:bCs/>
                <w:color w:val="333333"/>
                <w:sz w:val="18"/>
                <w:szCs w:val="18"/>
                <w:lang w:eastAsia="nl-NL"/>
              </w:rPr>
              <w:t>vakkernen</w:t>
            </w:r>
            <w:proofErr w:type="spellEnd"/>
          </w:p>
        </w:tc>
      </w:tr>
      <w:tr w:rsidR="00216C32" w:rsidRPr="00022C0C" w:rsidTr="00BB6DB4">
        <w:trPr>
          <w:tblCellSpacing w:w="15" w:type="dxa"/>
        </w:trPr>
        <w:tc>
          <w:tcPr>
            <w:tcW w:w="0" w:type="auto"/>
            <w:vAlign w:val="center"/>
            <w:hideMark/>
          </w:tcPr>
          <w:p w:rsidR="0082433C" w:rsidRPr="00022C0C" w:rsidRDefault="00216C32" w:rsidP="0082433C">
            <w:pPr>
              <w:spacing w:line="240" w:lineRule="auto"/>
              <w:rPr>
                <w:rFonts w:eastAsia="Times New Roman" w:cs="Arial"/>
                <w:color w:val="333333"/>
                <w:sz w:val="18"/>
                <w:szCs w:val="18"/>
                <w:lang w:eastAsia="nl-NL"/>
              </w:rPr>
            </w:pPr>
            <w:r>
              <w:rPr>
                <w:rFonts w:eastAsia="Times New Roman" w:cs="Arial"/>
                <w:sz w:val="18"/>
                <w:szCs w:val="18"/>
                <w:lang w:eastAsia="nl-NL"/>
              </w:rPr>
              <w:t>Duit</w:t>
            </w:r>
            <w:r w:rsidRPr="00022C0C">
              <w:rPr>
                <w:rFonts w:eastAsia="Times New Roman" w:cs="Arial"/>
                <w:sz w:val="18"/>
                <w:szCs w:val="18"/>
                <w:lang w:eastAsia="nl-NL"/>
              </w:rPr>
              <w:t>s</w:t>
            </w:r>
          </w:p>
          <w:p w:rsidR="00216C32" w:rsidRPr="00022C0C" w:rsidRDefault="00216C32" w:rsidP="0011093C">
            <w:pPr>
              <w:spacing w:line="240" w:lineRule="auto"/>
              <w:rPr>
                <w:rFonts w:eastAsia="Times New Roman" w:cs="Arial"/>
                <w:color w:val="333333"/>
                <w:sz w:val="18"/>
                <w:szCs w:val="18"/>
                <w:lang w:eastAsia="nl-NL"/>
              </w:rPr>
            </w:pPr>
          </w:p>
        </w:tc>
        <w:tc>
          <w:tcPr>
            <w:tcW w:w="5392" w:type="dxa"/>
            <w:gridSpan w:val="2"/>
            <w:vAlign w:val="center"/>
            <w:hideMark/>
          </w:tcPr>
          <w:p w:rsidR="00216C32" w:rsidRDefault="00216C32" w:rsidP="0011093C">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MVT/K/4</w:t>
            </w:r>
            <w:r>
              <w:rPr>
                <w:rFonts w:eastAsia="Times New Roman" w:cs="Arial"/>
                <w:b/>
                <w:bCs/>
                <w:color w:val="333333"/>
                <w:sz w:val="18"/>
                <w:szCs w:val="18"/>
                <w:lang w:eastAsia="nl-NL"/>
              </w:rPr>
              <w:t xml:space="preserve"> Leesvaardigheid</w:t>
            </w:r>
          </w:p>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216C32" w:rsidRPr="00022C0C" w:rsidRDefault="00216C32" w:rsidP="000B2D49">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angeven welke relevante informatie een tekst bevat, gegeven een bepaalde informatiebehoefte;</w:t>
            </w:r>
          </w:p>
          <w:p w:rsidR="00216C32" w:rsidRPr="00022C0C" w:rsidRDefault="00216C32" w:rsidP="000B2D49">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216C32" w:rsidRPr="00022C0C" w:rsidRDefault="00216C32" w:rsidP="000B2D49">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216C32" w:rsidRPr="00022C0C" w:rsidRDefault="00216C32" w:rsidP="000B2D49">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g</w:t>
            </w:r>
            <w:r w:rsidRPr="00022C0C">
              <w:rPr>
                <w:rFonts w:eastAsia="Times New Roman" w:cs="Arial"/>
                <w:color w:val="333333"/>
                <w:sz w:val="18"/>
                <w:szCs w:val="18"/>
                <w:lang w:eastAsia="nl-NL"/>
              </w:rPr>
              <w:t>egevens uit één of meer teksten met elkaar vergelijken en daaruit conclusies trekken;</w:t>
            </w:r>
          </w:p>
          <w:p w:rsidR="00216C32" w:rsidRPr="00022C0C" w:rsidRDefault="00216C32" w:rsidP="000B2D49">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v</w:t>
            </w:r>
            <w:r w:rsidRPr="00022C0C">
              <w:rPr>
                <w:rFonts w:eastAsia="Times New Roman" w:cs="Arial"/>
                <w:color w:val="333333"/>
                <w:sz w:val="18"/>
                <w:szCs w:val="18"/>
                <w:lang w:eastAsia="nl-NL"/>
              </w:rPr>
              <w:t>erbanden tussen delen van een tekst aangeven.</w:t>
            </w:r>
          </w:p>
          <w:p w:rsidR="00216C32" w:rsidRDefault="00216C32" w:rsidP="0011093C">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 xml:space="preserve">MVT/V/1 </w:t>
            </w:r>
            <w:r>
              <w:rPr>
                <w:rFonts w:eastAsia="Times New Roman" w:cs="Arial"/>
                <w:b/>
                <w:bCs/>
                <w:color w:val="333333"/>
                <w:sz w:val="18"/>
                <w:szCs w:val="18"/>
                <w:lang w:eastAsia="nl-NL"/>
              </w:rPr>
              <w:t xml:space="preserve">Leesvaardigheid </w:t>
            </w:r>
            <w:r w:rsidRPr="00022C0C">
              <w:rPr>
                <w:rFonts w:eastAsia="Times New Roman" w:cs="Arial"/>
                <w:b/>
                <w:bCs/>
                <w:color w:val="333333"/>
                <w:sz w:val="18"/>
                <w:szCs w:val="18"/>
                <w:lang w:eastAsia="nl-NL"/>
              </w:rPr>
              <w:t xml:space="preserve">(alleen voor </w:t>
            </w:r>
            <w:proofErr w:type="spellStart"/>
            <w:proofErr w:type="gramStart"/>
            <w:r w:rsidRPr="00022C0C">
              <w:rPr>
                <w:rFonts w:eastAsia="Times New Roman" w:cs="Arial"/>
                <w:b/>
                <w:bCs/>
                <w:color w:val="333333"/>
                <w:sz w:val="18"/>
                <w:szCs w:val="18"/>
                <w:lang w:eastAsia="nl-NL"/>
              </w:rPr>
              <w:t>gt</w:t>
            </w:r>
            <w:proofErr w:type="spellEnd"/>
            <w:proofErr w:type="gramEnd"/>
            <w:r w:rsidRPr="00022C0C">
              <w:rPr>
                <w:rFonts w:eastAsia="Times New Roman" w:cs="Arial"/>
                <w:b/>
                <w:bCs/>
                <w:color w:val="333333"/>
                <w:sz w:val="18"/>
                <w:szCs w:val="18"/>
                <w:lang w:eastAsia="nl-NL"/>
              </w:rPr>
              <w:t>)</w:t>
            </w:r>
          </w:p>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216C32" w:rsidRPr="00022C0C" w:rsidRDefault="00216C32" w:rsidP="000B2D49">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h</w:t>
            </w:r>
            <w:r w:rsidRPr="00022C0C">
              <w:rPr>
                <w:rFonts w:eastAsia="Times New Roman" w:cs="Arial"/>
                <w:color w:val="333333"/>
                <w:sz w:val="18"/>
                <w:szCs w:val="18"/>
                <w:lang w:eastAsia="nl-NL"/>
              </w:rPr>
              <w:t>et gebruik van speciale stijlmiddelen herkennen;</w:t>
            </w:r>
          </w:p>
          <w:p w:rsidR="00216C32" w:rsidRPr="00022C0C" w:rsidRDefault="00216C32" w:rsidP="000B2D49">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c</w:t>
            </w:r>
            <w:r w:rsidRPr="00022C0C">
              <w:rPr>
                <w:rFonts w:eastAsia="Times New Roman" w:cs="Arial"/>
                <w:color w:val="333333"/>
                <w:sz w:val="18"/>
                <w:szCs w:val="18"/>
                <w:lang w:eastAsia="nl-NL"/>
              </w:rPr>
              <w:t>onclusies trekken met betrekking tot het schrijfdoel, de opvattingen, de gevoelens van de auteur en tot het beoogde publiek. </w:t>
            </w:r>
          </w:p>
        </w:tc>
        <w:tc>
          <w:tcPr>
            <w:tcW w:w="1939" w:type="dxa"/>
            <w:vAlign w:val="center"/>
          </w:tcPr>
          <w:p w:rsidR="00216C32" w:rsidRPr="00022C0C"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Lezen</w:t>
            </w:r>
          </w:p>
        </w:tc>
      </w:tr>
      <w:tr w:rsidR="00216C32" w:rsidRPr="00022C0C" w:rsidTr="00BB6DB4">
        <w:trPr>
          <w:tblCellSpacing w:w="15" w:type="dxa"/>
        </w:trPr>
        <w:tc>
          <w:tcPr>
            <w:tcW w:w="0" w:type="auto"/>
            <w:vAlign w:val="center"/>
            <w:hideMark/>
          </w:tcPr>
          <w:p w:rsidR="00216C32" w:rsidRPr="00022C0C" w:rsidRDefault="00216C32" w:rsidP="0082433C">
            <w:pPr>
              <w:spacing w:line="240" w:lineRule="auto"/>
              <w:rPr>
                <w:rFonts w:eastAsia="Times New Roman" w:cs="Arial"/>
                <w:color w:val="333333"/>
                <w:sz w:val="18"/>
                <w:szCs w:val="18"/>
                <w:lang w:eastAsia="nl-NL"/>
              </w:rPr>
            </w:pPr>
            <w:r>
              <w:rPr>
                <w:rFonts w:eastAsia="Times New Roman" w:cs="Arial"/>
                <w:sz w:val="18"/>
                <w:szCs w:val="18"/>
                <w:lang w:eastAsia="nl-NL"/>
              </w:rPr>
              <w:t>Duit</w:t>
            </w:r>
            <w:r w:rsidRPr="00022C0C">
              <w:rPr>
                <w:rFonts w:eastAsia="Times New Roman" w:cs="Arial"/>
                <w:sz w:val="18"/>
                <w:szCs w:val="18"/>
                <w:lang w:eastAsia="nl-NL"/>
              </w:rPr>
              <w:t>s</w:t>
            </w:r>
          </w:p>
        </w:tc>
        <w:tc>
          <w:tcPr>
            <w:tcW w:w="5392" w:type="dxa"/>
            <w:gridSpan w:val="2"/>
            <w:vAlign w:val="center"/>
            <w:hideMark/>
          </w:tcPr>
          <w:p w:rsidR="00216C32" w:rsidRDefault="00216C32" w:rsidP="0011093C">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MVT/K/5</w:t>
            </w:r>
            <w:r>
              <w:rPr>
                <w:rFonts w:eastAsia="Times New Roman" w:cs="Arial"/>
                <w:b/>
                <w:bCs/>
                <w:color w:val="333333"/>
                <w:sz w:val="18"/>
                <w:szCs w:val="18"/>
                <w:lang w:eastAsia="nl-NL"/>
              </w:rPr>
              <w:t xml:space="preserve"> Luister- en kijkvaardigheid</w:t>
            </w:r>
          </w:p>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216C32" w:rsidRPr="00022C0C" w:rsidRDefault="00216C32" w:rsidP="000B2D49">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 xml:space="preserve">angeven welke </w:t>
            </w:r>
            <w:r w:rsidR="005164A4" w:rsidRPr="00022C0C">
              <w:rPr>
                <w:rFonts w:eastAsia="Times New Roman" w:cs="Arial"/>
                <w:color w:val="333333"/>
                <w:sz w:val="18"/>
                <w:szCs w:val="18"/>
                <w:lang w:eastAsia="nl-NL"/>
              </w:rPr>
              <w:t>relevante</w:t>
            </w:r>
            <w:r w:rsidRPr="00022C0C">
              <w:rPr>
                <w:rFonts w:eastAsia="Times New Roman" w:cs="Arial"/>
                <w:color w:val="333333"/>
                <w:sz w:val="18"/>
                <w:szCs w:val="18"/>
                <w:lang w:eastAsia="nl-NL"/>
              </w:rPr>
              <w:t xml:space="preserve"> informatie een tekst bevat, gegeven een bepaalde informatiebehoefte;</w:t>
            </w:r>
          </w:p>
          <w:p w:rsidR="00216C32" w:rsidRPr="00022C0C" w:rsidRDefault="00216C32" w:rsidP="000B2D49">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216C32" w:rsidRPr="00022C0C" w:rsidRDefault="00216C32" w:rsidP="000B2D49">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216C32" w:rsidRPr="00022C0C" w:rsidRDefault="00216C32" w:rsidP="000B2D49">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nticiperen op het meest waarschijnlijke vervolg van een gesprek</w:t>
            </w:r>
          </w:p>
        </w:tc>
        <w:tc>
          <w:tcPr>
            <w:tcW w:w="1939" w:type="dxa"/>
            <w:vAlign w:val="center"/>
          </w:tcPr>
          <w:p w:rsidR="00216C32" w:rsidRPr="00022C0C"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Luisteren</w:t>
            </w:r>
          </w:p>
        </w:tc>
      </w:tr>
      <w:tr w:rsidR="00216C32" w:rsidRPr="00022C0C" w:rsidTr="00BB6DB4">
        <w:trPr>
          <w:trHeight w:val="789"/>
          <w:tblCellSpacing w:w="15" w:type="dxa"/>
        </w:trPr>
        <w:tc>
          <w:tcPr>
            <w:tcW w:w="0" w:type="auto"/>
            <w:vAlign w:val="center"/>
          </w:tcPr>
          <w:p w:rsidR="00216C32" w:rsidRPr="00834D36" w:rsidRDefault="00216C32" w:rsidP="0082433C">
            <w:pPr>
              <w:spacing w:line="240" w:lineRule="auto"/>
              <w:rPr>
                <w:rFonts w:eastAsia="Times New Roman" w:cs="Arial"/>
                <w:color w:val="333333"/>
                <w:sz w:val="18"/>
                <w:szCs w:val="18"/>
                <w:lang w:eastAsia="nl-NL"/>
              </w:rPr>
            </w:pPr>
            <w:r>
              <w:rPr>
                <w:rFonts w:eastAsia="Times New Roman" w:cs="Arial"/>
                <w:sz w:val="18"/>
                <w:szCs w:val="18"/>
                <w:lang w:eastAsia="nl-NL"/>
              </w:rPr>
              <w:t>Duits</w:t>
            </w:r>
          </w:p>
        </w:tc>
        <w:tc>
          <w:tcPr>
            <w:tcW w:w="5392" w:type="dxa"/>
            <w:gridSpan w:val="2"/>
            <w:vAlign w:val="center"/>
          </w:tcPr>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b/>
                <w:bCs/>
                <w:color w:val="333333"/>
                <w:sz w:val="18"/>
                <w:szCs w:val="18"/>
                <w:lang w:eastAsia="nl-NL"/>
              </w:rPr>
              <w:t>MVT/K/6 Gespreksvaardigheid</w:t>
            </w:r>
          </w:p>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216C32" w:rsidRPr="00022C0C" w:rsidRDefault="00216C32" w:rsidP="000B2D49">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dequaat reageren in veel voorkomende sociale contacten, zoals begroeten;</w:t>
            </w:r>
          </w:p>
          <w:p w:rsidR="00216C32" w:rsidRPr="00022C0C" w:rsidRDefault="00216C32" w:rsidP="000B2D49">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i</w:t>
            </w:r>
            <w:r w:rsidRPr="00022C0C">
              <w:rPr>
                <w:rFonts w:eastAsia="Times New Roman" w:cs="Arial"/>
                <w:color w:val="333333"/>
                <w:sz w:val="18"/>
                <w:szCs w:val="18"/>
                <w:lang w:eastAsia="nl-NL"/>
              </w:rPr>
              <w:t>nformatie geven en vragen;</w:t>
            </w:r>
          </w:p>
          <w:p w:rsidR="00216C32" w:rsidRPr="00022C0C" w:rsidRDefault="00216C32" w:rsidP="000B2D49">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n</w:t>
            </w:r>
            <w:r w:rsidRPr="00022C0C">
              <w:rPr>
                <w:rFonts w:eastAsia="Times New Roman" w:cs="Arial"/>
                <w:color w:val="333333"/>
                <w:sz w:val="18"/>
                <w:szCs w:val="18"/>
                <w:lang w:eastAsia="nl-NL"/>
              </w:rPr>
              <w:t>aar een mening/oordeel vragen en een mening/oordeel geven;</w:t>
            </w:r>
          </w:p>
          <w:p w:rsidR="00216C32" w:rsidRPr="00022C0C" w:rsidRDefault="00216C32" w:rsidP="000B2D49">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u</w:t>
            </w:r>
            <w:r w:rsidRPr="00022C0C">
              <w:rPr>
                <w:rFonts w:eastAsia="Times New Roman" w:cs="Arial"/>
                <w:color w:val="333333"/>
                <w:sz w:val="18"/>
                <w:szCs w:val="18"/>
                <w:lang w:eastAsia="nl-NL"/>
              </w:rPr>
              <w:t>itdrukking geven aan en vragen naar (persoonlijke) gevoelens;</w:t>
            </w:r>
          </w:p>
          <w:p w:rsidR="00216C32" w:rsidRPr="00022C0C" w:rsidRDefault="00216C32" w:rsidP="000B2D49">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persoon, object of gebeurtenis, ook uit het verleden en in de toekomst, beschrijven</w:t>
            </w:r>
          </w:p>
          <w:p w:rsidR="00216C32" w:rsidRPr="00022C0C" w:rsidRDefault="00216C32" w:rsidP="0011093C">
            <w:pPr>
              <w:spacing w:line="240" w:lineRule="auto"/>
              <w:rPr>
                <w:rFonts w:eastAsia="Times New Roman" w:cs="Arial"/>
                <w:b/>
                <w:bCs/>
                <w:color w:val="333333"/>
                <w:sz w:val="18"/>
                <w:szCs w:val="18"/>
                <w:lang w:eastAsia="nl-NL"/>
              </w:rPr>
            </w:pPr>
          </w:p>
        </w:tc>
        <w:tc>
          <w:tcPr>
            <w:tcW w:w="1939" w:type="dxa"/>
            <w:vAlign w:val="center"/>
          </w:tcPr>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Gesprekken voeren</w:t>
            </w:r>
          </w:p>
          <w:p w:rsidR="00216C32" w:rsidRDefault="00216C32" w:rsidP="00216C32">
            <w:pPr>
              <w:spacing w:line="240" w:lineRule="auto"/>
              <w:rPr>
                <w:rFonts w:eastAsia="Times New Roman" w:cs="Arial"/>
                <w:b/>
                <w:bCs/>
                <w:color w:val="333333"/>
                <w:sz w:val="18"/>
                <w:szCs w:val="18"/>
                <w:lang w:eastAsia="nl-NL"/>
              </w:rPr>
            </w:pPr>
          </w:p>
          <w:p w:rsidR="00216C32" w:rsidRPr="00022C0C"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Spreken</w:t>
            </w:r>
          </w:p>
        </w:tc>
      </w:tr>
      <w:tr w:rsidR="00216C32" w:rsidRPr="00022C0C" w:rsidTr="00BB6DB4">
        <w:trPr>
          <w:tblCellSpacing w:w="15" w:type="dxa"/>
        </w:trPr>
        <w:tc>
          <w:tcPr>
            <w:tcW w:w="0" w:type="auto"/>
            <w:vAlign w:val="center"/>
            <w:hideMark/>
          </w:tcPr>
          <w:p w:rsidR="00216C32" w:rsidRDefault="00216C32" w:rsidP="0011093C">
            <w:pPr>
              <w:spacing w:line="240" w:lineRule="auto"/>
              <w:rPr>
                <w:rFonts w:eastAsia="Times New Roman" w:cs="Arial"/>
                <w:sz w:val="18"/>
                <w:szCs w:val="18"/>
                <w:lang w:eastAsia="nl-NL"/>
              </w:rPr>
            </w:pPr>
            <w:r>
              <w:rPr>
                <w:rFonts w:eastAsia="Times New Roman" w:cs="Arial"/>
                <w:sz w:val="18"/>
                <w:szCs w:val="18"/>
                <w:lang w:eastAsia="nl-NL"/>
              </w:rPr>
              <w:t xml:space="preserve">Duits </w:t>
            </w:r>
          </w:p>
          <w:p w:rsidR="00216C32" w:rsidRDefault="00216C32" w:rsidP="0011093C">
            <w:pPr>
              <w:spacing w:line="240" w:lineRule="auto"/>
              <w:rPr>
                <w:rFonts w:eastAsia="Times New Roman" w:cs="Arial"/>
                <w:sz w:val="18"/>
                <w:szCs w:val="18"/>
                <w:lang w:eastAsia="nl-NL"/>
              </w:rPr>
            </w:pPr>
          </w:p>
          <w:p w:rsidR="00216C32" w:rsidRPr="00022C0C" w:rsidRDefault="00216C32" w:rsidP="000B2D49">
            <w:pPr>
              <w:spacing w:line="240" w:lineRule="auto"/>
              <w:rPr>
                <w:rFonts w:eastAsia="Times New Roman" w:cs="Arial"/>
                <w:color w:val="333333"/>
                <w:sz w:val="18"/>
                <w:szCs w:val="18"/>
                <w:lang w:eastAsia="nl-NL"/>
              </w:rPr>
            </w:pPr>
          </w:p>
        </w:tc>
        <w:tc>
          <w:tcPr>
            <w:tcW w:w="5392" w:type="dxa"/>
            <w:gridSpan w:val="2"/>
            <w:vAlign w:val="center"/>
            <w:hideMark/>
          </w:tcPr>
          <w:p w:rsidR="00216C32" w:rsidRDefault="00216C32" w:rsidP="0011093C">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MVT/K/7</w:t>
            </w:r>
            <w:r>
              <w:rPr>
                <w:rFonts w:eastAsia="Times New Roman" w:cs="Arial"/>
                <w:b/>
                <w:bCs/>
                <w:color w:val="333333"/>
                <w:sz w:val="18"/>
                <w:szCs w:val="18"/>
                <w:lang w:eastAsia="nl-NL"/>
              </w:rPr>
              <w:t xml:space="preserve"> Schrijfvaardigheid</w:t>
            </w:r>
          </w:p>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216C32" w:rsidRPr="00022C0C" w:rsidRDefault="00216C32" w:rsidP="000B2D49">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(p</w:t>
            </w:r>
            <w:r w:rsidRPr="00022C0C">
              <w:rPr>
                <w:rFonts w:eastAsia="Times New Roman" w:cs="Arial"/>
                <w:color w:val="333333"/>
                <w:sz w:val="18"/>
                <w:szCs w:val="18"/>
                <w:lang w:eastAsia="nl-NL"/>
              </w:rPr>
              <w:t>ersoonlijke) gegevens verstrekken;</w:t>
            </w:r>
          </w:p>
          <w:p w:rsidR="00216C32" w:rsidRPr="00022C0C" w:rsidRDefault="00216C32" w:rsidP="000B2D49">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kort bedankje, groet of goede wensen schriftelijk overbrengen;</w:t>
            </w:r>
          </w:p>
          <w:p w:rsidR="00216C32" w:rsidRPr="00022C0C" w:rsidRDefault="00216C32" w:rsidP="000B2D49">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briefje schrijven om informatie te vragen of te geven, om verzoeken of voorstellen te doen of daarop te reageren, om gevoelens te uiten en ernaar te vragen;</w:t>
            </w:r>
          </w:p>
          <w:p w:rsidR="00216C32" w:rsidRPr="00022C0C" w:rsidRDefault="00216C32" w:rsidP="000B2D49">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lastRenderedPageBreak/>
              <w:t>o</w:t>
            </w:r>
            <w:r w:rsidRPr="00022C0C">
              <w:rPr>
                <w:rFonts w:eastAsia="Times New Roman" w:cs="Arial"/>
                <w:color w:val="333333"/>
                <w:sz w:val="18"/>
                <w:szCs w:val="18"/>
                <w:lang w:eastAsia="nl-NL"/>
              </w:rPr>
              <w:t>p eenvoudig niveau briefconventies gebruiken.</w:t>
            </w:r>
          </w:p>
          <w:p w:rsidR="00216C32" w:rsidRPr="00022C0C" w:rsidRDefault="00216C32" w:rsidP="000B2D49">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 </w:t>
            </w:r>
          </w:p>
        </w:tc>
        <w:tc>
          <w:tcPr>
            <w:tcW w:w="1939" w:type="dxa"/>
            <w:vAlign w:val="center"/>
          </w:tcPr>
          <w:p w:rsidR="00216C32" w:rsidRPr="00022C0C"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lastRenderedPageBreak/>
              <w:t>Schrijven</w:t>
            </w:r>
          </w:p>
        </w:tc>
      </w:tr>
      <w:tr w:rsidR="00216C32" w:rsidRPr="001D38A7" w:rsidTr="00BB6DB4">
        <w:trPr>
          <w:tblCellSpacing w:w="15" w:type="dxa"/>
        </w:trPr>
        <w:tc>
          <w:tcPr>
            <w:tcW w:w="0" w:type="auto"/>
            <w:gridSpan w:val="2"/>
            <w:vAlign w:val="center"/>
          </w:tcPr>
          <w:p w:rsidR="00216C32" w:rsidRDefault="00216C32" w:rsidP="0011093C">
            <w:pPr>
              <w:spacing w:line="240" w:lineRule="auto"/>
              <w:rPr>
                <w:rFonts w:eastAsia="Times New Roman" w:cs="Arial"/>
                <w:sz w:val="18"/>
                <w:szCs w:val="18"/>
                <w:lang w:eastAsia="nl-NL"/>
              </w:rPr>
            </w:pPr>
            <w:r>
              <w:rPr>
                <w:rFonts w:eastAsia="Times New Roman" w:cs="Arial"/>
                <w:sz w:val="18"/>
                <w:szCs w:val="18"/>
                <w:lang w:eastAsia="nl-NL"/>
              </w:rPr>
              <w:lastRenderedPageBreak/>
              <w:t>Duits</w:t>
            </w:r>
            <w:bookmarkStart w:id="4" w:name="_GoBack"/>
            <w:bookmarkEnd w:id="4"/>
          </w:p>
        </w:tc>
        <w:tc>
          <w:tcPr>
            <w:tcW w:w="5362" w:type="dxa"/>
            <w:vAlign w:val="center"/>
          </w:tcPr>
          <w:p w:rsidR="00216C32" w:rsidRDefault="00216C32" w:rsidP="0011093C">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 xml:space="preserve">MVT/V/3 Kennis van land en samenleving (alleen voor </w:t>
            </w:r>
            <w:proofErr w:type="spellStart"/>
            <w:proofErr w:type="gramStart"/>
            <w:r>
              <w:rPr>
                <w:rFonts w:eastAsia="Times New Roman" w:cs="Arial"/>
                <w:b/>
                <w:bCs/>
                <w:color w:val="333333"/>
                <w:sz w:val="18"/>
                <w:szCs w:val="18"/>
                <w:lang w:eastAsia="nl-NL"/>
              </w:rPr>
              <w:t>gt</w:t>
            </w:r>
            <w:proofErr w:type="spellEnd"/>
            <w:proofErr w:type="gramEnd"/>
            <w:r>
              <w:rPr>
                <w:rFonts w:eastAsia="Times New Roman" w:cs="Arial"/>
                <w:b/>
                <w:bCs/>
                <w:color w:val="333333"/>
                <w:sz w:val="18"/>
                <w:szCs w:val="18"/>
                <w:lang w:eastAsia="nl-NL"/>
              </w:rPr>
              <w:t>)</w:t>
            </w:r>
          </w:p>
          <w:p w:rsidR="00216C32" w:rsidRDefault="00216C32" w:rsidP="0011093C">
            <w:pPr>
              <w:spacing w:line="240" w:lineRule="auto"/>
              <w:rPr>
                <w:rFonts w:eastAsia="Times New Roman" w:cs="Arial"/>
                <w:b/>
                <w:bCs/>
                <w:color w:val="333333"/>
                <w:sz w:val="18"/>
                <w:szCs w:val="18"/>
                <w:lang w:eastAsia="nl-NL"/>
              </w:rPr>
            </w:pPr>
          </w:p>
          <w:p w:rsidR="00216C32" w:rsidRPr="00BB6DB4" w:rsidRDefault="00216C32" w:rsidP="00BB6DB4">
            <w:r w:rsidRPr="00B415FB">
              <w:t>De kandidaat kan kennis van la</w:t>
            </w:r>
            <w:r w:rsidR="00BB6DB4">
              <w:t xml:space="preserve">nd en samenleving rond bepaalde </w:t>
            </w:r>
            <w:r w:rsidRPr="00B415FB">
              <w:t>onderwerpen toepassen bij het</w:t>
            </w:r>
            <w:r w:rsidR="00BB6DB4">
              <w:t xml:space="preserve"> herkennen en interpreteren van </w:t>
            </w:r>
            <w:r w:rsidRPr="00B415FB">
              <w:t>cultuuruitingen die specifiek zijn</w:t>
            </w:r>
            <w:r w:rsidR="00BB6DB4">
              <w:t xml:space="preserve"> voor het taalgebied of daarmee </w:t>
            </w:r>
            <w:r w:rsidRPr="00B415FB">
              <w:t>in directe relatie staan.</w:t>
            </w:r>
          </w:p>
        </w:tc>
        <w:tc>
          <w:tcPr>
            <w:tcW w:w="1939" w:type="dxa"/>
            <w:vAlign w:val="center"/>
          </w:tcPr>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Luisteren</w:t>
            </w:r>
          </w:p>
          <w:p w:rsidR="00216C32" w:rsidRDefault="00216C32" w:rsidP="00216C32">
            <w:pPr>
              <w:spacing w:line="240" w:lineRule="auto"/>
              <w:rPr>
                <w:rFonts w:eastAsia="Times New Roman" w:cs="Arial"/>
                <w:b/>
                <w:bCs/>
                <w:color w:val="333333"/>
                <w:sz w:val="18"/>
                <w:szCs w:val="18"/>
                <w:lang w:eastAsia="nl-NL"/>
              </w:rPr>
            </w:pPr>
          </w:p>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Lezen</w:t>
            </w:r>
          </w:p>
          <w:p w:rsidR="00216C32" w:rsidRDefault="00216C32" w:rsidP="00216C32">
            <w:pPr>
              <w:spacing w:line="240" w:lineRule="auto"/>
              <w:rPr>
                <w:rFonts w:eastAsia="Times New Roman" w:cs="Arial"/>
                <w:b/>
                <w:bCs/>
                <w:color w:val="333333"/>
                <w:sz w:val="18"/>
                <w:szCs w:val="18"/>
                <w:lang w:eastAsia="nl-NL"/>
              </w:rPr>
            </w:pPr>
          </w:p>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Gesprekken voeren</w:t>
            </w:r>
          </w:p>
          <w:p w:rsidR="00216C32" w:rsidRDefault="00216C32" w:rsidP="00216C32">
            <w:pPr>
              <w:spacing w:line="240" w:lineRule="auto"/>
              <w:rPr>
                <w:rFonts w:eastAsia="Times New Roman" w:cs="Arial"/>
                <w:b/>
                <w:bCs/>
                <w:color w:val="333333"/>
                <w:sz w:val="18"/>
                <w:szCs w:val="18"/>
                <w:lang w:eastAsia="nl-NL"/>
              </w:rPr>
            </w:pPr>
          </w:p>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Spreken</w:t>
            </w:r>
          </w:p>
          <w:p w:rsidR="00216C32" w:rsidRDefault="00216C32" w:rsidP="00216C32">
            <w:pPr>
              <w:spacing w:line="240" w:lineRule="auto"/>
              <w:rPr>
                <w:rFonts w:eastAsia="Times New Roman" w:cs="Arial"/>
                <w:b/>
                <w:bCs/>
                <w:color w:val="333333"/>
                <w:sz w:val="18"/>
                <w:szCs w:val="18"/>
                <w:lang w:eastAsia="nl-NL"/>
              </w:rPr>
            </w:pPr>
          </w:p>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Schrijven</w:t>
            </w:r>
          </w:p>
        </w:tc>
      </w:tr>
    </w:tbl>
    <w:p w:rsidR="00F653B9" w:rsidRDefault="00F653B9" w:rsidP="005F00C2"/>
    <w:p w:rsidR="00F653B9" w:rsidRDefault="00F653B9" w:rsidP="005B3B6C">
      <w:r>
        <w:br w:type="page"/>
      </w:r>
    </w:p>
    <w:p w:rsidR="000B2D49" w:rsidRDefault="00F653B9" w:rsidP="005F00C2">
      <w:r>
        <w:lastRenderedPageBreak/>
        <w:t>Eindtermen havo/vwo Duits</w:t>
      </w:r>
    </w:p>
    <w:p w:rsidR="00255806" w:rsidRDefault="00255806"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7"/>
        <w:gridCol w:w="5466"/>
        <w:gridCol w:w="1330"/>
      </w:tblGrid>
      <w:tr w:rsidR="00113B24" w:rsidRPr="00A35299" w:rsidTr="00113B24">
        <w:trPr>
          <w:tblCellSpacing w:w="15" w:type="dxa"/>
        </w:trPr>
        <w:tc>
          <w:tcPr>
            <w:tcW w:w="0" w:type="auto"/>
            <w:vAlign w:val="center"/>
            <w:hideMark/>
          </w:tcPr>
          <w:p w:rsidR="00113B24" w:rsidRPr="00A35299" w:rsidRDefault="00760946" w:rsidP="0011093C">
            <w:pPr>
              <w:jc w:val="center"/>
              <w:rPr>
                <w:rFonts w:cs="Arial"/>
                <w:b/>
                <w:bCs/>
                <w:color w:val="333333"/>
              </w:rPr>
            </w:pPr>
            <w:r>
              <w:rPr>
                <w:rFonts w:cs="Arial"/>
                <w:b/>
                <w:bCs/>
                <w:color w:val="333333"/>
              </w:rPr>
              <w:t>Vak/leergebied</w:t>
            </w:r>
          </w:p>
        </w:tc>
        <w:tc>
          <w:tcPr>
            <w:tcW w:w="5436" w:type="dxa"/>
            <w:vAlign w:val="center"/>
            <w:hideMark/>
          </w:tcPr>
          <w:p w:rsidR="00113B24" w:rsidRPr="00A35299" w:rsidRDefault="00760946" w:rsidP="0011093C">
            <w:pPr>
              <w:jc w:val="center"/>
              <w:rPr>
                <w:rFonts w:cs="Arial"/>
                <w:b/>
                <w:bCs/>
                <w:color w:val="333333"/>
              </w:rPr>
            </w:pPr>
            <w:r>
              <w:rPr>
                <w:rFonts w:cs="Arial"/>
                <w:b/>
                <w:bCs/>
                <w:color w:val="333333"/>
              </w:rPr>
              <w:t>Eindtermen</w:t>
            </w:r>
          </w:p>
        </w:tc>
        <w:tc>
          <w:tcPr>
            <w:tcW w:w="1285" w:type="dxa"/>
          </w:tcPr>
          <w:p w:rsidR="00113B24" w:rsidRPr="00A35299" w:rsidRDefault="00113B24" w:rsidP="0011093C">
            <w:pPr>
              <w:jc w:val="center"/>
              <w:rPr>
                <w:rFonts w:cs="Arial"/>
                <w:b/>
                <w:bCs/>
                <w:color w:val="333333"/>
              </w:rPr>
            </w:pPr>
            <w:r>
              <w:rPr>
                <w:rFonts w:cs="Arial"/>
                <w:b/>
                <w:bCs/>
                <w:color w:val="333333"/>
              </w:rPr>
              <w:t xml:space="preserve">uitwerking in </w:t>
            </w:r>
            <w:proofErr w:type="spellStart"/>
            <w:r>
              <w:rPr>
                <w:rFonts w:cs="Arial"/>
                <w:b/>
                <w:bCs/>
                <w:color w:val="333333"/>
              </w:rPr>
              <w:t>vakkernen</w:t>
            </w:r>
            <w:proofErr w:type="spellEnd"/>
          </w:p>
        </w:tc>
      </w:tr>
      <w:tr w:rsidR="00113B24" w:rsidRPr="00A35299" w:rsidTr="00113B24">
        <w:trPr>
          <w:trHeight w:val="4641"/>
          <w:tblCellSpacing w:w="15" w:type="dxa"/>
        </w:trPr>
        <w:tc>
          <w:tcPr>
            <w:tcW w:w="0" w:type="auto"/>
            <w:vAlign w:val="center"/>
            <w:hideMark/>
          </w:tcPr>
          <w:p w:rsidR="00113B24" w:rsidRPr="00A35299" w:rsidRDefault="00760946" w:rsidP="00113B24">
            <w:pPr>
              <w:rPr>
                <w:rFonts w:cs="Arial"/>
                <w:color w:val="333333"/>
              </w:rPr>
            </w:pPr>
            <w:r>
              <w:rPr>
                <w:rFonts w:cs="Arial"/>
              </w:rPr>
              <w:t>Duits</w:t>
            </w:r>
          </w:p>
        </w:tc>
        <w:tc>
          <w:tcPr>
            <w:tcW w:w="5436" w:type="dxa"/>
            <w:vAlign w:val="center"/>
            <w:hideMark/>
          </w:tcPr>
          <w:p w:rsidR="00113B24" w:rsidRPr="00A35299" w:rsidRDefault="00113B24" w:rsidP="0011093C">
            <w:pPr>
              <w:rPr>
                <w:rFonts w:cs="Arial"/>
              </w:rPr>
            </w:pPr>
            <w:r w:rsidRPr="00A35299">
              <w:rPr>
                <w:rFonts w:cs="Arial"/>
              </w:rPr>
              <w:t>Domein A: Leesvaardigheid:</w:t>
            </w:r>
          </w:p>
          <w:p w:rsidR="00113B24" w:rsidRPr="001D607E" w:rsidRDefault="00113B24" w:rsidP="000F0C06">
            <w:pPr>
              <w:pStyle w:val="Lijstalinea"/>
              <w:numPr>
                <w:ilvl w:val="0"/>
                <w:numId w:val="10"/>
              </w:numPr>
              <w:overflowPunct w:val="0"/>
              <w:autoSpaceDE w:val="0"/>
              <w:autoSpaceDN w:val="0"/>
              <w:adjustRightInd w:val="0"/>
              <w:spacing w:after="240" w:line="240" w:lineRule="auto"/>
              <w:textAlignment w:val="baseline"/>
              <w:rPr>
                <w:rFonts w:eastAsia="Times New Roman" w:cs="Arial"/>
                <w:lang w:eastAsia="nl-NL"/>
              </w:rPr>
            </w:pPr>
            <w:r w:rsidRPr="001D607E">
              <w:rPr>
                <w:rFonts w:eastAsia="Times New Roman" w:cs="Arial"/>
                <w:lang w:eastAsia="nl-NL"/>
              </w:rPr>
              <w:t>De kandidaat kan:</w:t>
            </w:r>
          </w:p>
          <w:p w:rsidR="00113B24" w:rsidRPr="00A35299" w:rsidRDefault="00113B24"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113B24" w:rsidRPr="00A35299" w:rsidRDefault="00113B24"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de hoofdgedachte van een tekst(gedeelte) aangeven;</w:t>
            </w:r>
          </w:p>
          <w:p w:rsidR="00113B24" w:rsidRPr="00A35299" w:rsidRDefault="00113B24"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113B24" w:rsidRPr="00A35299" w:rsidRDefault="00113B24"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relaties tussen delen van een tekst aangeven;</w:t>
            </w:r>
          </w:p>
          <w:p w:rsidR="00113B24" w:rsidRPr="00A35299" w:rsidRDefault="00113B24"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auteur.</w:t>
            </w:r>
          </w:p>
        </w:tc>
        <w:tc>
          <w:tcPr>
            <w:tcW w:w="1285" w:type="dxa"/>
            <w:vAlign w:val="center"/>
          </w:tcPr>
          <w:p w:rsidR="00113B24" w:rsidRPr="00A35299" w:rsidRDefault="00113B24" w:rsidP="00113B24">
            <w:pPr>
              <w:rPr>
                <w:rFonts w:cs="Arial"/>
              </w:rPr>
            </w:pPr>
            <w:r>
              <w:rPr>
                <w:rFonts w:cs="Arial"/>
              </w:rPr>
              <w:t>Lezen</w:t>
            </w:r>
          </w:p>
        </w:tc>
      </w:tr>
      <w:tr w:rsidR="00AC5A5A" w:rsidRPr="00A35299" w:rsidTr="00113B24">
        <w:trPr>
          <w:trHeight w:val="4641"/>
          <w:tblCellSpacing w:w="15" w:type="dxa"/>
        </w:trPr>
        <w:tc>
          <w:tcPr>
            <w:tcW w:w="0" w:type="auto"/>
            <w:vAlign w:val="center"/>
          </w:tcPr>
          <w:p w:rsidR="00AC5A5A" w:rsidRPr="00A35299" w:rsidRDefault="00AC5A5A" w:rsidP="00412D50">
            <w:pPr>
              <w:rPr>
                <w:rFonts w:cs="Arial"/>
                <w:color w:val="333333"/>
              </w:rPr>
            </w:pPr>
            <w:r>
              <w:rPr>
                <w:rFonts w:cs="Arial"/>
              </w:rPr>
              <w:t>Duits</w:t>
            </w:r>
            <w:r w:rsidRPr="00745DF4">
              <w:rPr>
                <w:rFonts w:cs="Arial"/>
              </w:rPr>
              <w:t xml:space="preserve"> </w:t>
            </w:r>
          </w:p>
        </w:tc>
        <w:tc>
          <w:tcPr>
            <w:tcW w:w="5436" w:type="dxa"/>
            <w:vAlign w:val="center"/>
          </w:tcPr>
          <w:p w:rsidR="00AC5A5A" w:rsidRPr="00A35299" w:rsidRDefault="00AC5A5A" w:rsidP="00412D50">
            <w:pPr>
              <w:rPr>
                <w:rFonts w:cs="Arial"/>
              </w:rPr>
            </w:pPr>
            <w:r w:rsidRPr="00A35299">
              <w:rPr>
                <w:rFonts w:cs="Arial"/>
              </w:rPr>
              <w:t>Domein E: Literatuur</w:t>
            </w:r>
          </w:p>
          <w:p w:rsidR="00AC5A5A" w:rsidRPr="00A35299" w:rsidRDefault="00AC5A5A" w:rsidP="00412D50">
            <w:pPr>
              <w:rPr>
                <w:rFonts w:cs="Arial"/>
              </w:rPr>
            </w:pPr>
            <w:proofErr w:type="spellStart"/>
            <w:r w:rsidRPr="00A35299">
              <w:rPr>
                <w:rFonts w:cs="Arial"/>
              </w:rPr>
              <w:t>Subdomein</w:t>
            </w:r>
            <w:proofErr w:type="spellEnd"/>
            <w:r w:rsidRPr="00A35299">
              <w:rPr>
                <w:rFonts w:cs="Arial"/>
              </w:rPr>
              <w:t xml:space="preserve"> E1: Literaire ontwikkeling</w:t>
            </w:r>
          </w:p>
          <w:p w:rsidR="00AC5A5A" w:rsidRPr="001D607E" w:rsidRDefault="00AC5A5A" w:rsidP="00412D50">
            <w:pPr>
              <w:pStyle w:val="Lijstalinea"/>
              <w:numPr>
                <w:ilvl w:val="0"/>
                <w:numId w:val="11"/>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 xml:space="preserve">De kandidaat kan beargumenteerd verslag uitbrengen van zijn leeservaringen met </w:t>
            </w:r>
            <w:proofErr w:type="gramStart"/>
            <w:r w:rsidRPr="001D607E">
              <w:rPr>
                <w:rFonts w:eastAsia="Times New Roman" w:cs="Arial"/>
                <w:lang w:eastAsia="nl-NL"/>
              </w:rPr>
              <w:t>ten minste</w:t>
            </w:r>
            <w:proofErr w:type="gramEnd"/>
            <w:r w:rsidRPr="001D607E">
              <w:rPr>
                <w:rFonts w:eastAsia="Times New Roman" w:cs="Arial"/>
                <w:lang w:eastAsia="nl-NL"/>
              </w:rPr>
              <w:t xml:space="preserve"> drie literaire werken.</w:t>
            </w:r>
          </w:p>
          <w:p w:rsidR="00AC5A5A" w:rsidRPr="00A35299" w:rsidRDefault="00AC5A5A" w:rsidP="00412D50">
            <w:pPr>
              <w:rPr>
                <w:rFonts w:cs="Arial"/>
              </w:rPr>
            </w:pPr>
            <w:proofErr w:type="spellStart"/>
            <w:r w:rsidRPr="00A35299">
              <w:rPr>
                <w:rFonts w:cs="Arial"/>
              </w:rPr>
              <w:t>Subdomein</w:t>
            </w:r>
            <w:proofErr w:type="spellEnd"/>
            <w:r w:rsidRPr="00A35299">
              <w:rPr>
                <w:rFonts w:cs="Arial"/>
              </w:rPr>
              <w:t xml:space="preserve"> E2: Literaire begrippen (alleen vwo)</w:t>
            </w:r>
          </w:p>
          <w:p w:rsidR="00AC5A5A" w:rsidRPr="001D607E" w:rsidRDefault="00AC5A5A" w:rsidP="00412D50">
            <w:pPr>
              <w:pStyle w:val="Lijstalinea"/>
              <w:numPr>
                <w:ilvl w:val="0"/>
                <w:numId w:val="11"/>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De kandidaat kan literaire tekstsoorten herkennen en onderscheiden, en literaire begrippen hanteren in de interpretatie van literaire teksten.</w:t>
            </w:r>
          </w:p>
          <w:p w:rsidR="00AC5A5A" w:rsidRPr="00A35299" w:rsidRDefault="00AC5A5A" w:rsidP="00412D50">
            <w:pPr>
              <w:rPr>
                <w:rFonts w:cs="Arial"/>
              </w:rPr>
            </w:pPr>
            <w:proofErr w:type="spellStart"/>
            <w:r w:rsidRPr="00A35299">
              <w:rPr>
                <w:rFonts w:cs="Arial"/>
              </w:rPr>
              <w:t>Subdomein</w:t>
            </w:r>
            <w:proofErr w:type="spellEnd"/>
            <w:r w:rsidRPr="00A35299">
              <w:rPr>
                <w:rFonts w:cs="Arial"/>
              </w:rPr>
              <w:t xml:space="preserve"> E3: Literatuurgeschiedenis (alleen vwo)</w:t>
            </w:r>
          </w:p>
          <w:p w:rsidR="00AC5A5A" w:rsidRPr="00A35299" w:rsidRDefault="00AC5A5A" w:rsidP="00412D50">
            <w:pPr>
              <w:pStyle w:val="Lijstalinea"/>
              <w:numPr>
                <w:ilvl w:val="0"/>
                <w:numId w:val="11"/>
              </w:numPr>
              <w:overflowPunct w:val="0"/>
              <w:autoSpaceDE w:val="0"/>
              <w:autoSpaceDN w:val="0"/>
              <w:adjustRightInd w:val="0"/>
              <w:spacing w:after="240"/>
              <w:textAlignment w:val="baseline"/>
              <w:rPr>
                <w:rFonts w:eastAsia="Times New Roman" w:cs="Arial"/>
                <w:lang w:eastAsia="nl-NL"/>
              </w:rPr>
            </w:pPr>
            <w:r w:rsidRPr="00A35299">
              <w:rPr>
                <w:rFonts w:cs="Arial"/>
              </w:rPr>
              <w:t>De kandidaat kan een overzicht geven van de hoofdlijnen van de literatuurgeschiedenis en de gelezen literaire werken plaatsen in dit historisch perspectief.</w:t>
            </w:r>
          </w:p>
          <w:p w:rsidR="00AC5A5A" w:rsidRPr="00A35299" w:rsidRDefault="00AC5A5A" w:rsidP="00412D50">
            <w:pPr>
              <w:rPr>
                <w:rFonts w:cs="Arial"/>
                <w:color w:val="333333"/>
              </w:rPr>
            </w:pPr>
            <w:r w:rsidRPr="00A35299">
              <w:rPr>
                <w:rFonts w:cs="Arial"/>
                <w:color w:val="333333"/>
              </w:rPr>
              <w:t> </w:t>
            </w:r>
          </w:p>
        </w:tc>
        <w:tc>
          <w:tcPr>
            <w:tcW w:w="1285" w:type="dxa"/>
            <w:vAlign w:val="center"/>
          </w:tcPr>
          <w:p w:rsidR="00AC5A5A" w:rsidRPr="00A35299" w:rsidRDefault="00AC5A5A" w:rsidP="00412D50">
            <w:pPr>
              <w:rPr>
                <w:rFonts w:cs="Arial"/>
              </w:rPr>
            </w:pPr>
            <w:r>
              <w:rPr>
                <w:rFonts w:cs="Arial"/>
              </w:rPr>
              <w:t>Lezen</w:t>
            </w:r>
          </w:p>
        </w:tc>
      </w:tr>
      <w:tr w:rsidR="00AC5A5A" w:rsidRPr="00A35299" w:rsidTr="00113B24">
        <w:trPr>
          <w:trHeight w:val="1111"/>
          <w:tblCellSpacing w:w="15" w:type="dxa"/>
        </w:trPr>
        <w:tc>
          <w:tcPr>
            <w:tcW w:w="0" w:type="auto"/>
            <w:vAlign w:val="center"/>
            <w:hideMark/>
          </w:tcPr>
          <w:p w:rsidR="00AC5A5A" w:rsidRPr="00A35299" w:rsidRDefault="00AC5A5A" w:rsidP="0011093C">
            <w:pPr>
              <w:rPr>
                <w:rFonts w:cs="Arial"/>
                <w:color w:val="333333"/>
              </w:rPr>
            </w:pPr>
            <w:r>
              <w:rPr>
                <w:rFonts w:cs="Arial"/>
              </w:rPr>
              <w:t>Duits</w:t>
            </w:r>
          </w:p>
        </w:tc>
        <w:tc>
          <w:tcPr>
            <w:tcW w:w="5436" w:type="dxa"/>
            <w:vAlign w:val="center"/>
            <w:hideMark/>
          </w:tcPr>
          <w:p w:rsidR="00AC5A5A" w:rsidRPr="00A35299" w:rsidRDefault="00AC5A5A" w:rsidP="0011093C">
            <w:pPr>
              <w:rPr>
                <w:rFonts w:cs="Arial"/>
              </w:rPr>
            </w:pPr>
            <w:r w:rsidRPr="00A35299">
              <w:rPr>
                <w:rFonts w:cs="Arial"/>
              </w:rPr>
              <w:t>Domein B: Kijk- en luistervaardigheid:</w:t>
            </w:r>
          </w:p>
          <w:p w:rsidR="00AC5A5A" w:rsidRPr="00A35299" w:rsidRDefault="00AC5A5A" w:rsidP="0011093C">
            <w:pPr>
              <w:spacing w:line="240" w:lineRule="auto"/>
              <w:rPr>
                <w:rFonts w:cs="Arial"/>
              </w:rPr>
            </w:pPr>
            <w:r w:rsidRPr="00A35299">
              <w:rPr>
                <w:rFonts w:cs="Arial"/>
              </w:rPr>
              <w:t>2. De kandidaat kan: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de hoofdgedachte van een tekst aangeven;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spreker(s);</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anticiperen op het meest waarschijnlijke vervolg van een gesprek;</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aantekeningen maken als strategie om een tekst aan te pakken.</w:t>
            </w:r>
          </w:p>
          <w:p w:rsidR="00AC5A5A" w:rsidRPr="00A35299" w:rsidRDefault="00AC5A5A" w:rsidP="0011093C">
            <w:pPr>
              <w:rPr>
                <w:rFonts w:cs="Arial"/>
              </w:rPr>
            </w:pPr>
          </w:p>
        </w:tc>
        <w:tc>
          <w:tcPr>
            <w:tcW w:w="1285" w:type="dxa"/>
            <w:vAlign w:val="center"/>
          </w:tcPr>
          <w:p w:rsidR="00AC5A5A" w:rsidRPr="00A35299" w:rsidRDefault="00AC5A5A" w:rsidP="00113B24">
            <w:pPr>
              <w:rPr>
                <w:rFonts w:cs="Arial"/>
              </w:rPr>
            </w:pPr>
            <w:r>
              <w:rPr>
                <w:rFonts w:cs="Arial"/>
              </w:rPr>
              <w:lastRenderedPageBreak/>
              <w:t>Luisteren</w:t>
            </w:r>
          </w:p>
        </w:tc>
      </w:tr>
      <w:tr w:rsidR="00AC5A5A" w:rsidRPr="00A35299" w:rsidTr="00113B24">
        <w:trPr>
          <w:trHeight w:val="2025"/>
          <w:tblCellSpacing w:w="15" w:type="dxa"/>
        </w:trPr>
        <w:tc>
          <w:tcPr>
            <w:tcW w:w="0" w:type="auto"/>
            <w:vMerge w:val="restart"/>
            <w:vAlign w:val="center"/>
            <w:hideMark/>
          </w:tcPr>
          <w:p w:rsidR="00AC5A5A" w:rsidRPr="00A35299" w:rsidRDefault="00AC5A5A" w:rsidP="00113B24">
            <w:pPr>
              <w:rPr>
                <w:rFonts w:cs="Arial"/>
                <w:color w:val="333333"/>
              </w:rPr>
            </w:pPr>
            <w:r>
              <w:rPr>
                <w:rFonts w:cs="Arial"/>
              </w:rPr>
              <w:lastRenderedPageBreak/>
              <w:t>Duits</w:t>
            </w:r>
            <w:r w:rsidRPr="00745DF4">
              <w:rPr>
                <w:rFonts w:cs="Arial"/>
              </w:rPr>
              <w:t xml:space="preserve"> </w:t>
            </w:r>
          </w:p>
        </w:tc>
        <w:tc>
          <w:tcPr>
            <w:tcW w:w="5436" w:type="dxa"/>
            <w:vAlign w:val="center"/>
            <w:hideMark/>
          </w:tcPr>
          <w:p w:rsidR="00AC5A5A" w:rsidRPr="00A35299" w:rsidRDefault="00AC5A5A" w:rsidP="0011093C">
            <w:pPr>
              <w:rPr>
                <w:rFonts w:cs="Arial"/>
              </w:rPr>
            </w:pPr>
            <w:r w:rsidRPr="00A35299">
              <w:rPr>
                <w:rFonts w:cs="Arial"/>
              </w:rPr>
              <w:t>Domein C: Gespreksvaardigheid</w:t>
            </w:r>
          </w:p>
          <w:p w:rsidR="00AC5A5A" w:rsidRPr="00A35299" w:rsidRDefault="00AC5A5A" w:rsidP="0011093C">
            <w:pPr>
              <w:rPr>
                <w:rFonts w:cs="Arial"/>
              </w:rPr>
            </w:pPr>
            <w:proofErr w:type="spellStart"/>
            <w:r w:rsidRPr="00A35299">
              <w:rPr>
                <w:rFonts w:cs="Arial"/>
              </w:rPr>
              <w:t>Subdomein</w:t>
            </w:r>
            <w:proofErr w:type="spellEnd"/>
            <w:r w:rsidRPr="00A35299">
              <w:rPr>
                <w:rFonts w:cs="Arial"/>
              </w:rPr>
              <w:t xml:space="preserve"> C1: Gesprekken voeren</w:t>
            </w:r>
          </w:p>
          <w:p w:rsidR="00AC5A5A" w:rsidRPr="00A35299" w:rsidRDefault="00AC5A5A" w:rsidP="0011093C">
            <w:pPr>
              <w:spacing w:line="240" w:lineRule="auto"/>
              <w:rPr>
                <w:rFonts w:cs="Arial"/>
              </w:rPr>
            </w:pPr>
            <w:r w:rsidRPr="00A35299">
              <w:rPr>
                <w:rFonts w:cs="Arial"/>
              </w:rPr>
              <w:t>3. De kandidaat kan: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adequaat reageren in sociale contacten met doeltaalgebruikers;</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informatie vragen en verstrekken;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uitdrukking geven aan gevoelens;</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zaken of personen beschrijven en standpunten en argumenten verwoorden;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strategieën toepassen om een gesprek voortgang te doen vinden.</w:t>
            </w:r>
          </w:p>
          <w:p w:rsidR="00AC5A5A" w:rsidRPr="00A35299" w:rsidRDefault="00AC5A5A" w:rsidP="0011093C">
            <w:pPr>
              <w:rPr>
                <w:rFonts w:cs="Arial"/>
              </w:rPr>
            </w:pPr>
          </w:p>
        </w:tc>
        <w:tc>
          <w:tcPr>
            <w:tcW w:w="1285" w:type="dxa"/>
            <w:vAlign w:val="center"/>
          </w:tcPr>
          <w:p w:rsidR="00AC5A5A" w:rsidRPr="00A35299" w:rsidRDefault="00AC5A5A" w:rsidP="00113B24">
            <w:pPr>
              <w:rPr>
                <w:rFonts w:cs="Arial"/>
              </w:rPr>
            </w:pPr>
            <w:r>
              <w:rPr>
                <w:rFonts w:cs="Arial"/>
              </w:rPr>
              <w:t>Gesprekken voeren</w:t>
            </w:r>
          </w:p>
        </w:tc>
      </w:tr>
      <w:tr w:rsidR="00AC5A5A" w:rsidRPr="00A35299" w:rsidTr="00113B24">
        <w:trPr>
          <w:trHeight w:val="2025"/>
          <w:tblCellSpacing w:w="15" w:type="dxa"/>
        </w:trPr>
        <w:tc>
          <w:tcPr>
            <w:tcW w:w="0" w:type="auto"/>
            <w:vMerge/>
            <w:vAlign w:val="center"/>
          </w:tcPr>
          <w:p w:rsidR="00AC5A5A" w:rsidRPr="00745DF4" w:rsidRDefault="00AC5A5A" w:rsidP="00113B24">
            <w:pPr>
              <w:rPr>
                <w:rFonts w:cs="Arial"/>
              </w:rPr>
            </w:pPr>
          </w:p>
        </w:tc>
        <w:tc>
          <w:tcPr>
            <w:tcW w:w="5436" w:type="dxa"/>
            <w:vAlign w:val="center"/>
          </w:tcPr>
          <w:p w:rsidR="00AC5A5A" w:rsidRPr="00A35299" w:rsidRDefault="00AC5A5A" w:rsidP="00113B24">
            <w:pPr>
              <w:rPr>
                <w:rFonts w:cs="Arial"/>
              </w:rPr>
            </w:pPr>
            <w:proofErr w:type="spellStart"/>
            <w:r w:rsidRPr="00A35299">
              <w:rPr>
                <w:rFonts w:cs="Arial"/>
              </w:rPr>
              <w:t>Subdomein</w:t>
            </w:r>
            <w:proofErr w:type="spellEnd"/>
            <w:r w:rsidRPr="00A35299">
              <w:rPr>
                <w:rFonts w:cs="Arial"/>
              </w:rPr>
              <w:t xml:space="preserve"> C2: Spreken</w:t>
            </w:r>
          </w:p>
          <w:p w:rsidR="00AC5A5A" w:rsidRPr="00A35299" w:rsidRDefault="00AC5A5A" w:rsidP="00113B24">
            <w:pPr>
              <w:rPr>
                <w:rFonts w:cs="Arial"/>
              </w:rPr>
            </w:pPr>
            <w:r w:rsidRPr="00A35299">
              <w:rPr>
                <w:rFonts w:cs="Arial"/>
              </w:rPr>
              <w:t xml:space="preserve">4. </w:t>
            </w:r>
            <w:r w:rsidRPr="00A35299">
              <w:rPr>
                <w:rFonts w:eastAsia="Times New Roman" w:cs="Arial"/>
                <w:lang w:eastAsia="nl-NL"/>
              </w:rPr>
              <w:t>De kandidaat kan verworven informatie adequaat presenteren met het oog op doel en publiek, en daarbij zaken of personen beschrijven en standpunten en argumenten verwoorden.</w:t>
            </w:r>
          </w:p>
        </w:tc>
        <w:tc>
          <w:tcPr>
            <w:tcW w:w="1285" w:type="dxa"/>
            <w:vAlign w:val="center"/>
          </w:tcPr>
          <w:p w:rsidR="00AC5A5A" w:rsidRDefault="00AC5A5A" w:rsidP="00113B24">
            <w:pPr>
              <w:rPr>
                <w:rFonts w:cs="Arial"/>
              </w:rPr>
            </w:pPr>
            <w:r>
              <w:rPr>
                <w:rFonts w:cs="Arial"/>
              </w:rPr>
              <w:t>Spreken</w:t>
            </w:r>
          </w:p>
        </w:tc>
      </w:tr>
      <w:tr w:rsidR="00AC5A5A" w:rsidRPr="00A35299" w:rsidTr="00113B24">
        <w:trPr>
          <w:trHeight w:val="1463"/>
          <w:tblCellSpacing w:w="15" w:type="dxa"/>
        </w:trPr>
        <w:tc>
          <w:tcPr>
            <w:tcW w:w="0" w:type="auto"/>
            <w:vAlign w:val="center"/>
            <w:hideMark/>
          </w:tcPr>
          <w:p w:rsidR="00AC5A5A" w:rsidRPr="00A35299" w:rsidRDefault="00AC5A5A" w:rsidP="0011093C">
            <w:pPr>
              <w:rPr>
                <w:rFonts w:cs="Arial"/>
                <w:color w:val="333333"/>
              </w:rPr>
            </w:pPr>
            <w:r>
              <w:rPr>
                <w:rFonts w:cs="Arial"/>
              </w:rPr>
              <w:t>Duits</w:t>
            </w:r>
          </w:p>
        </w:tc>
        <w:tc>
          <w:tcPr>
            <w:tcW w:w="5436" w:type="dxa"/>
            <w:vAlign w:val="center"/>
            <w:hideMark/>
          </w:tcPr>
          <w:p w:rsidR="00AC5A5A" w:rsidRPr="00A35299" w:rsidRDefault="00AC5A5A" w:rsidP="0011093C">
            <w:pPr>
              <w:rPr>
                <w:rFonts w:cs="Arial"/>
              </w:rPr>
            </w:pPr>
            <w:r w:rsidRPr="00A35299">
              <w:rPr>
                <w:rFonts w:cs="Arial"/>
              </w:rPr>
              <w:t>Domein D: Schrijfvaardigheid</w:t>
            </w:r>
          </w:p>
          <w:p w:rsidR="00AC5A5A" w:rsidRPr="00A35299" w:rsidRDefault="00AC5A5A" w:rsidP="0011093C">
            <w:pPr>
              <w:rPr>
                <w:rFonts w:cs="Arial"/>
              </w:rPr>
            </w:pPr>
            <w:proofErr w:type="spellStart"/>
            <w:r w:rsidRPr="00A35299">
              <w:rPr>
                <w:rFonts w:cs="Arial"/>
              </w:rPr>
              <w:t>Subdomein</w:t>
            </w:r>
            <w:proofErr w:type="spellEnd"/>
            <w:r w:rsidRPr="00A35299">
              <w:rPr>
                <w:rFonts w:cs="Arial"/>
              </w:rPr>
              <w:t xml:space="preserve"> D1: Taalvaardigheden</w:t>
            </w:r>
          </w:p>
          <w:p w:rsidR="00AC5A5A" w:rsidRPr="00A35299" w:rsidRDefault="00AC5A5A" w:rsidP="0011093C">
            <w:pPr>
              <w:rPr>
                <w:rFonts w:cs="Arial"/>
              </w:rPr>
            </w:pPr>
            <w:r w:rsidRPr="00A35299">
              <w:rPr>
                <w:rFonts w:cs="Arial"/>
              </w:rPr>
              <w:t>5. De kandidaat kan:</w:t>
            </w:r>
          </w:p>
          <w:p w:rsidR="00AC5A5A" w:rsidRPr="00A35299" w:rsidRDefault="00AC5A5A" w:rsidP="000F0C06">
            <w:pPr>
              <w:pStyle w:val="Lijstalinea"/>
              <w:numPr>
                <w:ilvl w:val="0"/>
                <w:numId w:val="8"/>
              </w:numPr>
              <w:overflowPunct w:val="0"/>
              <w:autoSpaceDE w:val="0"/>
              <w:autoSpaceDN w:val="0"/>
              <w:adjustRightInd w:val="0"/>
              <w:spacing w:after="240"/>
              <w:textAlignment w:val="baseline"/>
              <w:rPr>
                <w:rFonts w:cs="Arial"/>
              </w:rPr>
            </w:pPr>
            <w:r w:rsidRPr="00A35299">
              <w:rPr>
                <w:rFonts w:cs="Arial"/>
              </w:rPr>
              <w:t>adequaat reageren in schriftelijke contacten met doeltaalgebruikers;</w:t>
            </w:r>
          </w:p>
          <w:p w:rsidR="00AC5A5A" w:rsidRPr="00A35299" w:rsidRDefault="00AC5A5A" w:rsidP="000F0C06">
            <w:pPr>
              <w:pStyle w:val="Lijstalinea"/>
              <w:numPr>
                <w:ilvl w:val="0"/>
                <w:numId w:val="8"/>
              </w:numPr>
              <w:overflowPunct w:val="0"/>
              <w:autoSpaceDE w:val="0"/>
              <w:autoSpaceDN w:val="0"/>
              <w:adjustRightInd w:val="0"/>
              <w:spacing w:after="240"/>
              <w:textAlignment w:val="baseline"/>
              <w:rPr>
                <w:rFonts w:cs="Arial"/>
              </w:rPr>
            </w:pPr>
            <w:r w:rsidRPr="00A35299">
              <w:rPr>
                <w:rFonts w:cs="Arial"/>
              </w:rPr>
              <w:t>informatie vragen en verstrekken;</w:t>
            </w:r>
          </w:p>
          <w:p w:rsidR="00AC5A5A" w:rsidRPr="00A35299" w:rsidRDefault="00AC5A5A" w:rsidP="000F0C06">
            <w:pPr>
              <w:pStyle w:val="Lijstalinea"/>
              <w:numPr>
                <w:ilvl w:val="0"/>
                <w:numId w:val="8"/>
              </w:numPr>
              <w:overflowPunct w:val="0"/>
              <w:autoSpaceDE w:val="0"/>
              <w:autoSpaceDN w:val="0"/>
              <w:adjustRightInd w:val="0"/>
              <w:spacing w:after="240"/>
              <w:textAlignment w:val="baseline"/>
              <w:rPr>
                <w:rFonts w:cs="Arial"/>
              </w:rPr>
            </w:pPr>
            <w:r w:rsidRPr="00A35299">
              <w:rPr>
                <w:rFonts w:cs="Arial"/>
              </w:rPr>
              <w:t>verworven informatie adequaat presenteren met het oog op doel en publiek, en daarbij zaken of personen beschrijven en uitdrukking geven aan gevoelens en standpunten verwoorden;</w:t>
            </w:r>
          </w:p>
          <w:p w:rsidR="00AC5A5A" w:rsidRPr="00A35299" w:rsidRDefault="00AC5A5A" w:rsidP="000F0C06">
            <w:pPr>
              <w:pStyle w:val="Lijstalinea"/>
              <w:numPr>
                <w:ilvl w:val="0"/>
                <w:numId w:val="8"/>
              </w:numPr>
              <w:overflowPunct w:val="0"/>
              <w:autoSpaceDE w:val="0"/>
              <w:autoSpaceDN w:val="0"/>
              <w:adjustRightInd w:val="0"/>
              <w:spacing w:after="240"/>
              <w:textAlignment w:val="baseline"/>
              <w:rPr>
                <w:rFonts w:eastAsia="Times New Roman" w:cs="Arial"/>
                <w:lang w:eastAsia="nl-NL"/>
              </w:rPr>
            </w:pPr>
            <w:r w:rsidRPr="00A35299">
              <w:rPr>
                <w:rFonts w:cs="Arial"/>
              </w:rPr>
              <w:t>een verslag schrijven.</w:t>
            </w:r>
            <w:r>
              <w:rPr>
                <w:rFonts w:cs="Arial"/>
              </w:rPr>
              <w:t xml:space="preserve"> (alleen vwo)</w:t>
            </w:r>
          </w:p>
          <w:p w:rsidR="00AC5A5A" w:rsidRPr="00A35299" w:rsidRDefault="00AC5A5A" w:rsidP="0011093C">
            <w:pPr>
              <w:rPr>
                <w:rFonts w:cs="Arial"/>
              </w:rPr>
            </w:pPr>
            <w:proofErr w:type="spellStart"/>
            <w:r w:rsidRPr="00A35299">
              <w:rPr>
                <w:rFonts w:cs="Arial"/>
              </w:rPr>
              <w:t>Subdomein</w:t>
            </w:r>
            <w:proofErr w:type="spellEnd"/>
            <w:r w:rsidRPr="00A35299">
              <w:rPr>
                <w:rFonts w:cs="Arial"/>
              </w:rPr>
              <w:t xml:space="preserve"> D2: Strategische vaardigheden</w:t>
            </w:r>
          </w:p>
          <w:p w:rsidR="00AC5A5A" w:rsidRPr="00A35299" w:rsidRDefault="00AC5A5A" w:rsidP="0011093C">
            <w:pPr>
              <w:rPr>
                <w:rFonts w:cs="Arial"/>
              </w:rPr>
            </w:pPr>
            <w:r w:rsidRPr="00A35299">
              <w:rPr>
                <w:rFonts w:cs="Arial"/>
              </w:rPr>
              <w:t>6. De kandidaat kan met behulp van:</w:t>
            </w:r>
          </w:p>
          <w:p w:rsidR="00AC5A5A" w:rsidRDefault="00AC5A5A" w:rsidP="000F0C06">
            <w:pPr>
              <w:pStyle w:val="Lijstalinea"/>
              <w:numPr>
                <w:ilvl w:val="0"/>
                <w:numId w:val="9"/>
              </w:numPr>
              <w:overflowPunct w:val="0"/>
              <w:autoSpaceDE w:val="0"/>
              <w:autoSpaceDN w:val="0"/>
              <w:adjustRightInd w:val="0"/>
              <w:spacing w:after="240"/>
              <w:textAlignment w:val="baseline"/>
              <w:rPr>
                <w:rFonts w:cs="Arial"/>
              </w:rPr>
            </w:pPr>
            <w:r w:rsidRPr="00A35299">
              <w:rPr>
                <w:rFonts w:cs="Arial"/>
              </w:rPr>
              <w:t>een tekstverwerkingsprogramma een tekst schrijven;</w:t>
            </w:r>
          </w:p>
          <w:p w:rsidR="00AC5A5A" w:rsidRPr="00A35299" w:rsidRDefault="00AC5A5A" w:rsidP="000F0C06">
            <w:pPr>
              <w:pStyle w:val="Lijstalinea"/>
              <w:numPr>
                <w:ilvl w:val="0"/>
                <w:numId w:val="9"/>
              </w:numPr>
              <w:overflowPunct w:val="0"/>
              <w:autoSpaceDE w:val="0"/>
              <w:autoSpaceDN w:val="0"/>
              <w:adjustRightInd w:val="0"/>
              <w:spacing w:after="240"/>
              <w:textAlignment w:val="baseline"/>
              <w:rPr>
                <w:rFonts w:cs="Arial"/>
              </w:rPr>
            </w:pPr>
            <w:r w:rsidRPr="00A35299">
              <w:rPr>
                <w:rFonts w:cs="Arial"/>
              </w:rPr>
              <w:t>(elektronisch) naslagmateriaal teksten opstellen.</w:t>
            </w:r>
          </w:p>
        </w:tc>
        <w:tc>
          <w:tcPr>
            <w:tcW w:w="1285" w:type="dxa"/>
            <w:vAlign w:val="center"/>
          </w:tcPr>
          <w:p w:rsidR="00AC5A5A" w:rsidRPr="00A35299" w:rsidRDefault="00AC5A5A" w:rsidP="00113B24">
            <w:pPr>
              <w:rPr>
                <w:rFonts w:cs="Arial"/>
              </w:rPr>
            </w:pPr>
            <w:r>
              <w:rPr>
                <w:rFonts w:cs="Arial"/>
              </w:rPr>
              <w:t>Schrijven</w:t>
            </w:r>
          </w:p>
        </w:tc>
      </w:tr>
    </w:tbl>
    <w:p w:rsidR="00283318" w:rsidRDefault="00283318" w:rsidP="005F00C2"/>
    <w:p w:rsidR="00283318" w:rsidRDefault="00283318">
      <w:r>
        <w:br w:type="page"/>
      </w:r>
    </w:p>
    <w:p w:rsidR="00255806" w:rsidRDefault="00283318" w:rsidP="005F00C2">
      <w:r>
        <w:lastRenderedPageBreak/>
        <w:t>Tussendoelen vmbo Duits (zelfde als voor Frans en Spaans, want Duits wordt pas in leerjaar 2 gegeven en hebben dus 1 jaar minder gehad dan Frans en Spaans. Aan de andere kant staat Duits dichter bij de Nederlandse taal dan Frans en Spaans en kan Duits als makkelijker beschouwd worden).</w:t>
      </w:r>
    </w:p>
    <w:p w:rsidR="00283318" w:rsidRDefault="00283318" w:rsidP="005F00C2"/>
    <w:p w:rsidR="008D3EB6" w:rsidRDefault="008D3EB6" w:rsidP="005F00C2">
      <w:r>
        <w:t>Duits:</w:t>
      </w:r>
    </w:p>
    <w:p w:rsidR="008D3EB6" w:rsidRDefault="008D3EB6" w:rsidP="005F00C2"/>
    <w:p w:rsidR="008D3EB6" w:rsidRPr="005164A4" w:rsidRDefault="008D3EB6" w:rsidP="005F00C2">
      <w:r w:rsidRPr="005164A4">
        <w:t>BB = tussen A0 – A1</w:t>
      </w:r>
    </w:p>
    <w:p w:rsidR="008D3EB6" w:rsidRPr="008D3EB6" w:rsidRDefault="00F86ED7" w:rsidP="005F00C2">
      <w:r>
        <w:t xml:space="preserve">BB en KGT = </w:t>
      </w:r>
      <w:r w:rsidR="008D3EB6" w:rsidRPr="008D3EB6">
        <w:t>Beide werken aan A1 doelen maar de beheersing daarva</w:t>
      </w:r>
      <w:r w:rsidR="00E65629">
        <w:t>n is verschillend</w:t>
      </w:r>
    </w:p>
    <w:p w:rsidR="008D3EB6" w:rsidRDefault="008D3EB6" w:rsidP="005F00C2">
      <w:r>
        <w:t>BB beheerst tussen A0 en A1.</w:t>
      </w:r>
    </w:p>
    <w:p w:rsidR="008D3EB6" w:rsidRPr="008D3EB6" w:rsidRDefault="008D3EB6" w:rsidP="008D3EB6">
      <w:r>
        <w:t xml:space="preserve">KGT beheerst de doelen op A1 niveau </w:t>
      </w:r>
      <w:r w:rsidRPr="008D3EB6">
        <w:t>(behalve schrijfvaardigheid tussen A0 – A1</w:t>
      </w:r>
      <w:r w:rsidR="00A34E4E">
        <w:t>, zelfde als vmbo-b</w:t>
      </w:r>
      <w:r w:rsidRPr="008D3EB6">
        <w:t>)</w:t>
      </w:r>
    </w:p>
    <w:p w:rsidR="008D3EB6" w:rsidRDefault="008D3EB6" w:rsidP="005F00C2">
      <w:r>
        <w:t xml:space="preserve">De inhouden zijn voor alle kernen en </w:t>
      </w:r>
      <w:proofErr w:type="spellStart"/>
      <w:r>
        <w:t>subkernen</w:t>
      </w:r>
      <w:proofErr w:type="spellEnd"/>
      <w:r>
        <w:t xml:space="preserve"> hetzelfde</w:t>
      </w:r>
      <w:r w:rsidR="000F40FE">
        <w:t xml:space="preserve"> en zijn afgeleid van de inhouden van Engels vmbo. Echter het woordje Engels is vervangen door Duits.</w:t>
      </w:r>
    </w:p>
    <w:p w:rsidR="008D3EB6" w:rsidRPr="008D3EB6" w:rsidRDefault="008D3EB6" w:rsidP="005F00C2"/>
    <w:tbl>
      <w:tblPr>
        <w:tblStyle w:val="Tabelraster"/>
        <w:tblW w:w="0" w:type="auto"/>
        <w:tblLook w:val="04A0" w:firstRow="1" w:lastRow="0" w:firstColumn="1" w:lastColumn="0" w:noHBand="0" w:noVBand="1"/>
      </w:tblPr>
      <w:tblGrid>
        <w:gridCol w:w="2168"/>
        <w:gridCol w:w="2066"/>
        <w:gridCol w:w="2527"/>
        <w:gridCol w:w="2527"/>
      </w:tblGrid>
      <w:tr w:rsidR="00283318" w:rsidTr="00283318">
        <w:tc>
          <w:tcPr>
            <w:tcW w:w="2303" w:type="dxa"/>
          </w:tcPr>
          <w:p w:rsidR="00283318" w:rsidRDefault="00283318" w:rsidP="005F00C2">
            <w:r>
              <w:t>Luisteren</w:t>
            </w:r>
          </w:p>
        </w:tc>
        <w:tc>
          <w:tcPr>
            <w:tcW w:w="2303" w:type="dxa"/>
          </w:tcPr>
          <w:p w:rsidR="00283318" w:rsidRDefault="00283318" w:rsidP="005F00C2">
            <w:commentRangeStart w:id="5"/>
            <w:r>
              <w:t>inhouden</w:t>
            </w:r>
            <w:commentRangeEnd w:id="5"/>
            <w:r w:rsidR="00BA1FF0">
              <w:rPr>
                <w:rStyle w:val="Verwijzingopmerking"/>
                <w:rFonts w:eastAsiaTheme="minorHAnsi" w:cstheme="minorBidi"/>
                <w:lang w:eastAsia="en-US"/>
              </w:rPr>
              <w:commentReference w:id="5"/>
            </w:r>
          </w:p>
        </w:tc>
        <w:tc>
          <w:tcPr>
            <w:tcW w:w="2303" w:type="dxa"/>
          </w:tcPr>
          <w:p w:rsidR="00283318" w:rsidRDefault="00283318" w:rsidP="005F00C2">
            <w:commentRangeStart w:id="6"/>
            <w:r>
              <w:t>B</w:t>
            </w:r>
          </w:p>
        </w:tc>
        <w:tc>
          <w:tcPr>
            <w:tcW w:w="2303" w:type="dxa"/>
          </w:tcPr>
          <w:p w:rsidR="00283318" w:rsidRDefault="00283318" w:rsidP="005F00C2">
            <w:r>
              <w:t>KGT</w:t>
            </w:r>
            <w:commentRangeEnd w:id="6"/>
            <w:r w:rsidR="00BA1FF0">
              <w:rPr>
                <w:rStyle w:val="Verwijzingopmerking"/>
                <w:rFonts w:eastAsiaTheme="minorHAnsi" w:cstheme="minorBidi"/>
                <w:lang w:eastAsia="en-US"/>
              </w:rPr>
              <w:commentReference w:id="6"/>
            </w:r>
          </w:p>
        </w:tc>
      </w:tr>
      <w:tr w:rsidR="00283318" w:rsidTr="00283318">
        <w:tc>
          <w:tcPr>
            <w:tcW w:w="2303" w:type="dxa"/>
          </w:tcPr>
          <w:p w:rsidR="00283318" w:rsidRDefault="00283318" w:rsidP="005F00C2">
            <w:r>
              <w:rPr>
                <w:color w:val="333333"/>
                <w:sz w:val="18"/>
                <w:szCs w:val="18"/>
              </w:rPr>
              <w:t>Gesprekken tussen moedertaalsprekers verstaan</w:t>
            </w:r>
          </w:p>
        </w:tc>
        <w:tc>
          <w:tcPr>
            <w:tcW w:w="2303" w:type="dxa"/>
          </w:tcPr>
          <w:p w:rsidR="00283318" w:rsidRDefault="00283318" w:rsidP="005A435D">
            <w:r>
              <w:rPr>
                <w:color w:val="333333"/>
                <w:sz w:val="18"/>
                <w:szCs w:val="18"/>
              </w:rPr>
              <w:t xml:space="preserve">Voor alle domeinen van </w:t>
            </w:r>
            <w:r w:rsidR="000F40FE">
              <w:rPr>
                <w:color w:val="333333"/>
                <w:sz w:val="18"/>
                <w:szCs w:val="18"/>
              </w:rPr>
              <w:t>Duits</w:t>
            </w:r>
            <w:r>
              <w:rPr>
                <w:color w:val="333333"/>
                <w:sz w:val="18"/>
                <w:szCs w:val="18"/>
              </w:rPr>
              <w:t xml:space="preserve">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w:t>
            </w:r>
            <w:r w:rsidR="000F40FE">
              <w:rPr>
                <w:color w:val="333333"/>
                <w:sz w:val="18"/>
                <w:szCs w:val="18"/>
              </w:rPr>
              <w:t>Duits</w:t>
            </w:r>
            <w:r>
              <w:rPr>
                <w:color w:val="333333"/>
                <w:sz w:val="18"/>
                <w:szCs w:val="18"/>
              </w:rPr>
              <w:t xml:space="preserve"> speelt in (internationale) contacten.</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t>De leerling kan</w:t>
            </w:r>
          </w:p>
          <w:p w:rsidR="00283318" w:rsidRDefault="00283318" w:rsidP="00283318">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Tekstkenmerken</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 xml:space="preserve">Onderwerp </w:t>
            </w:r>
          </w:p>
          <w:p w:rsidR="00F86ED7" w:rsidRPr="0011093C" w:rsidRDefault="00F86ED7" w:rsidP="00F86ED7">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Woordgebruik en zinsbouw</w:t>
            </w:r>
          </w:p>
          <w:p w:rsidR="00F86ED7" w:rsidRPr="0011093C" w:rsidRDefault="00F86ED7" w:rsidP="00F86ED7">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 xml:space="preserve">Tempo en articulatie </w:t>
            </w:r>
          </w:p>
          <w:p w:rsidR="00F86ED7" w:rsidRPr="0011093C" w:rsidRDefault="00F86ED7" w:rsidP="00F86ED7">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 xml:space="preserve">Tekstlengte </w:t>
            </w:r>
          </w:p>
          <w:p w:rsidR="00F86ED7" w:rsidRPr="0011093C" w:rsidRDefault="00F86ED7" w:rsidP="00F86ED7">
            <w:pPr>
              <w:spacing w:line="240" w:lineRule="auto"/>
              <w:rPr>
                <w:rFonts w:cs="Arial"/>
                <w:color w:val="333333"/>
                <w:sz w:val="18"/>
                <w:szCs w:val="18"/>
              </w:rPr>
            </w:pPr>
            <w:r w:rsidRPr="0011093C">
              <w:rPr>
                <w:rFonts w:cs="Arial"/>
                <w:color w:val="333333"/>
                <w:sz w:val="18"/>
                <w:szCs w:val="18"/>
              </w:rPr>
              <w:t xml:space="preserve">Teksten zijn </w:t>
            </w:r>
            <w:r w:rsidR="00D933CA">
              <w:rPr>
                <w:rFonts w:cs="Arial"/>
                <w:color w:val="333333"/>
                <w:sz w:val="18"/>
                <w:szCs w:val="18"/>
              </w:rPr>
              <w:t xml:space="preserve">zeer </w:t>
            </w:r>
            <w:r w:rsidRPr="0011093C">
              <w:rPr>
                <w:rFonts w:cs="Arial"/>
                <w:color w:val="333333"/>
                <w:sz w:val="18"/>
                <w:szCs w:val="18"/>
              </w:rPr>
              <w:t xml:space="preserve">kort en zeer eenvoudig. </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283318" w:rsidRDefault="00F86ED7" w:rsidP="00F86ED7">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 xml:space="preserve">korte teksten over zeer vertrouwde en bekende onderwerpen op basis van voorkennis voorspellen waar de tekst waarschijnlijk over </w:t>
            </w:r>
            <w:r w:rsidRPr="0011093C">
              <w:rPr>
                <w:rFonts w:cs="Arial"/>
                <w:color w:val="333333"/>
                <w:sz w:val="18"/>
                <w:szCs w:val="18"/>
              </w:rPr>
              <w:lastRenderedPageBreak/>
              <w:t>gaat.</w:t>
            </w:r>
          </w:p>
          <w:p w:rsidR="00283318" w:rsidRDefault="00283318" w:rsidP="005F00C2"/>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lastRenderedPageBreak/>
              <w:t>De leerling kan</w:t>
            </w:r>
          </w:p>
          <w:p w:rsidR="00283318" w:rsidRDefault="00283318" w:rsidP="00283318">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Tempo en articulatie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en zeer eenvoudig.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11093C" w:rsidRDefault="0011093C" w:rsidP="00204EB7">
            <w:pPr>
              <w:spacing w:line="240" w:lineRule="auto"/>
              <w:rPr>
                <w:rFonts w:cs="Arial"/>
                <w:color w:val="333333"/>
                <w:sz w:val="18"/>
                <w:szCs w:val="18"/>
              </w:rPr>
            </w:pPr>
            <w:r w:rsidRPr="0011093C">
              <w:rPr>
                <w:rFonts w:cs="Arial"/>
                <w:color w:val="333333"/>
                <w:sz w:val="18"/>
                <w:szCs w:val="18"/>
              </w:rPr>
              <w:t xml:space="preserve">Kan van korte teksten over zeer vertrouwde en bekende onderwerpen op basis van voorkennis voorspellen waar de tekst waarschijnlijk over gaat. </w:t>
            </w:r>
          </w:p>
        </w:tc>
      </w:tr>
      <w:tr w:rsidR="00283318" w:rsidTr="00283318">
        <w:tc>
          <w:tcPr>
            <w:tcW w:w="2303" w:type="dxa"/>
          </w:tcPr>
          <w:p w:rsidR="00283318" w:rsidRDefault="00283318" w:rsidP="005F00C2">
            <w:r>
              <w:rPr>
                <w:color w:val="333333"/>
                <w:sz w:val="18"/>
                <w:szCs w:val="18"/>
              </w:rPr>
              <w:lastRenderedPageBreak/>
              <w:t>Luisteren als lid van een live publiek</w:t>
            </w:r>
          </w:p>
        </w:tc>
        <w:tc>
          <w:tcPr>
            <w:tcW w:w="2303" w:type="dxa"/>
          </w:tcPr>
          <w:p w:rsidR="00283318"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2.0 geen omschrijving op dit niveau.</w:t>
            </w:r>
          </w:p>
          <w:p w:rsidR="00283318" w:rsidRDefault="00283318" w:rsidP="005F00C2"/>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2.0 geen omschrijving op dit niveau.</w:t>
            </w:r>
          </w:p>
          <w:p w:rsidR="00283318" w:rsidRDefault="00283318" w:rsidP="005F00C2"/>
        </w:tc>
      </w:tr>
      <w:tr w:rsidR="00283318" w:rsidTr="00283318">
        <w:tc>
          <w:tcPr>
            <w:tcW w:w="2303" w:type="dxa"/>
          </w:tcPr>
          <w:p w:rsidR="00283318" w:rsidRDefault="00283318" w:rsidP="005F00C2">
            <w:r>
              <w:rPr>
                <w:color w:val="333333"/>
                <w:sz w:val="18"/>
                <w:szCs w:val="18"/>
              </w:rPr>
              <w:t>Luisteren naar aankondigingen en instructies</w:t>
            </w:r>
          </w:p>
        </w:tc>
        <w:tc>
          <w:tcPr>
            <w:tcW w:w="2303" w:type="dxa"/>
          </w:tcPr>
          <w:p w:rsidR="00283318"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w:t>
            </w:r>
            <w:r>
              <w:rPr>
                <w:color w:val="333333"/>
                <w:sz w:val="18"/>
                <w:szCs w:val="18"/>
              </w:rPr>
              <w:lastRenderedPageBreak/>
              <w:t>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lastRenderedPageBreak/>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lastRenderedPageBreak/>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Woordgebruik en zinsbouw</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Tempo en articulatie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D933CA" w:rsidRDefault="00D933CA" w:rsidP="00D933CA">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lastRenderedPageBreak/>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lastRenderedPageBreak/>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Tempo en articulatie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en zeer eenvoudig.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204EB7" w:rsidRDefault="0011093C" w:rsidP="0011093C">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283318" w:rsidTr="00283318">
        <w:tc>
          <w:tcPr>
            <w:tcW w:w="2303" w:type="dxa"/>
          </w:tcPr>
          <w:p w:rsidR="00283318" w:rsidRDefault="00283318" w:rsidP="005F00C2">
            <w:r>
              <w:rPr>
                <w:color w:val="333333"/>
                <w:sz w:val="18"/>
                <w:szCs w:val="18"/>
              </w:rPr>
              <w:lastRenderedPageBreak/>
              <w:t>Luisteren naar tv, video- en geluidsopnames</w:t>
            </w:r>
          </w:p>
        </w:tc>
        <w:tc>
          <w:tcPr>
            <w:tcW w:w="2303" w:type="dxa"/>
          </w:tcPr>
          <w:p w:rsidR="00283318"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w:t>
            </w:r>
            <w:r>
              <w:rPr>
                <w:color w:val="333333"/>
                <w:sz w:val="18"/>
                <w:szCs w:val="18"/>
              </w:rPr>
              <w:lastRenderedPageBreak/>
              <w:t>kijksporten bezoeken, reizen, winkelen, eten, drinken en gebruikmaken van publieke diensten zoals een bezoek aan de dokter (PU), waarbij de leerling ook leert welke rol het Duits speelt in (internationale) contacten.</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lastRenderedPageBreak/>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Woordgebruik en zinsbouw</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Tempo en articulatie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lastRenderedPageBreak/>
              <w:t xml:space="preserve">De spreker spreekt zorgvuldig, langzaam en in duidelijk gearticuleerde standaardtaal.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D933CA" w:rsidRDefault="00D933CA" w:rsidP="00D933CA">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lastRenderedPageBreak/>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Tempo en articulatie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spreker spreekt zorgvuldig, langzaam en in </w:t>
            </w:r>
            <w:r w:rsidRPr="0011093C">
              <w:rPr>
                <w:rFonts w:cs="Arial"/>
                <w:color w:val="333333"/>
                <w:sz w:val="18"/>
                <w:szCs w:val="18"/>
              </w:rPr>
              <w:lastRenderedPageBreak/>
              <w:t xml:space="preserve">duidelijk gearticuleerde standaardtaal.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en zeer eenvoudig.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204EB7" w:rsidRDefault="0011093C" w:rsidP="0011093C">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0F40FE" w:rsidTr="0011093C">
        <w:tc>
          <w:tcPr>
            <w:tcW w:w="9212" w:type="dxa"/>
            <w:gridSpan w:val="4"/>
          </w:tcPr>
          <w:p w:rsidR="000F40FE" w:rsidRDefault="000F40FE" w:rsidP="005F00C2"/>
        </w:tc>
      </w:tr>
      <w:tr w:rsidR="00283318" w:rsidTr="00283318">
        <w:tc>
          <w:tcPr>
            <w:tcW w:w="2303" w:type="dxa"/>
          </w:tcPr>
          <w:p w:rsidR="00283318" w:rsidRDefault="000F40FE" w:rsidP="005F00C2">
            <w:r>
              <w:t>Lezen</w:t>
            </w:r>
          </w:p>
        </w:tc>
        <w:tc>
          <w:tcPr>
            <w:tcW w:w="2303" w:type="dxa"/>
          </w:tcPr>
          <w:p w:rsidR="00283318" w:rsidRDefault="000F40FE" w:rsidP="005F00C2">
            <w:commentRangeStart w:id="7"/>
            <w:r>
              <w:t>Inhouden</w:t>
            </w:r>
            <w:commentRangeEnd w:id="7"/>
            <w:r w:rsidR="00495366">
              <w:rPr>
                <w:rStyle w:val="Verwijzingopmerking"/>
                <w:rFonts w:eastAsiaTheme="minorHAnsi" w:cstheme="minorBidi"/>
                <w:lang w:eastAsia="en-US"/>
              </w:rPr>
              <w:commentReference w:id="7"/>
            </w:r>
          </w:p>
        </w:tc>
        <w:tc>
          <w:tcPr>
            <w:tcW w:w="2303" w:type="dxa"/>
          </w:tcPr>
          <w:p w:rsidR="00283318" w:rsidRDefault="000F40FE" w:rsidP="005F00C2">
            <w:commentRangeStart w:id="8"/>
            <w:r>
              <w:t>B</w:t>
            </w:r>
          </w:p>
        </w:tc>
        <w:tc>
          <w:tcPr>
            <w:tcW w:w="2303" w:type="dxa"/>
          </w:tcPr>
          <w:p w:rsidR="00283318" w:rsidRDefault="000F40FE" w:rsidP="005F00C2">
            <w:r>
              <w:t>KGT</w:t>
            </w:r>
            <w:commentRangeEnd w:id="8"/>
            <w:r w:rsidR="00495366">
              <w:rPr>
                <w:rStyle w:val="Verwijzingopmerking"/>
                <w:rFonts w:eastAsiaTheme="minorHAnsi" w:cstheme="minorBidi"/>
                <w:lang w:eastAsia="en-US"/>
              </w:rPr>
              <w:commentReference w:id="8"/>
            </w:r>
          </w:p>
        </w:tc>
      </w:tr>
      <w:tr w:rsidR="00283318" w:rsidTr="00283318">
        <w:tc>
          <w:tcPr>
            <w:tcW w:w="2303" w:type="dxa"/>
          </w:tcPr>
          <w:p w:rsidR="00283318" w:rsidRDefault="000F40FE" w:rsidP="005F00C2">
            <w:r>
              <w:rPr>
                <w:color w:val="333333"/>
                <w:sz w:val="18"/>
                <w:szCs w:val="18"/>
              </w:rPr>
              <w:t>Correspondentie lezen</w:t>
            </w:r>
          </w:p>
        </w:tc>
        <w:tc>
          <w:tcPr>
            <w:tcW w:w="2303" w:type="dxa"/>
          </w:tcPr>
          <w:p w:rsidR="00283318" w:rsidRDefault="000F40FE" w:rsidP="005A435D">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w:t>
            </w:r>
            <w:r>
              <w:rPr>
                <w:color w:val="333333"/>
                <w:sz w:val="18"/>
                <w:szCs w:val="18"/>
              </w:rPr>
              <w:lastRenderedPageBreak/>
              <w:t>contacten.</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5.2 voorgedrukte kaarten begri</w:t>
            </w:r>
            <w:r>
              <w:rPr>
                <w:rFonts w:cs="Arial"/>
                <w:color w:val="333333"/>
                <w:sz w:val="18"/>
                <w:szCs w:val="18"/>
              </w:rPr>
              <w:t>jpen met standaard boodschappen.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Woordgebruik en zinsbouw</w:t>
            </w:r>
          </w:p>
          <w:p w:rsidR="00D933CA" w:rsidRPr="0011093C" w:rsidRDefault="00D933CA" w:rsidP="00D933CA">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Tekstindeling</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w:t>
            </w:r>
            <w:r w:rsidRPr="0011093C">
              <w:rPr>
                <w:rFonts w:cs="Arial"/>
                <w:b/>
                <w:bCs/>
                <w:color w:val="333333"/>
                <w:sz w:val="18"/>
                <w:szCs w:val="18"/>
              </w:rPr>
              <w:lastRenderedPageBreak/>
              <w:t xml:space="preserve">interpreteren </w:t>
            </w:r>
          </w:p>
          <w:p w:rsidR="00283318" w:rsidRDefault="00D933CA" w:rsidP="00D933CA">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5.2 voorgedrukte kaarten begrijpen met </w:t>
            </w:r>
            <w:r>
              <w:rPr>
                <w:rFonts w:cs="Arial"/>
                <w:color w:val="333333"/>
                <w:sz w:val="18"/>
                <w:szCs w:val="18"/>
              </w:rPr>
              <w:t>standaard boodschappen.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Tekstindeling</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11093C" w:rsidRDefault="0011093C" w:rsidP="0011093C">
            <w:pPr>
              <w:spacing w:line="240" w:lineRule="auto"/>
              <w:rPr>
                <w:rFonts w:cs="Arial"/>
                <w:color w:val="333333"/>
                <w:sz w:val="18"/>
                <w:szCs w:val="18"/>
              </w:rPr>
            </w:pPr>
            <w:r w:rsidRPr="0011093C">
              <w:rPr>
                <w:rFonts w:cs="Arial"/>
                <w:color w:val="333333"/>
                <w:sz w:val="18"/>
                <w:szCs w:val="18"/>
              </w:rPr>
              <w:lastRenderedPageBreak/>
              <w:t>Kan van korte teksten over zeer vertrouwde en bekende onderwerpen op basis van voorkennis en gebruikmakend van de lay-out voorspellen waar de tekst waarschijnlijk over gaat.</w:t>
            </w:r>
          </w:p>
        </w:tc>
      </w:tr>
      <w:tr w:rsidR="000F40FE" w:rsidTr="00283318">
        <w:tc>
          <w:tcPr>
            <w:tcW w:w="2303" w:type="dxa"/>
          </w:tcPr>
          <w:p w:rsidR="000F40FE" w:rsidRDefault="000F40FE" w:rsidP="005F00C2">
            <w:r>
              <w:rPr>
                <w:color w:val="333333"/>
                <w:sz w:val="18"/>
                <w:szCs w:val="18"/>
              </w:rPr>
              <w:lastRenderedPageBreak/>
              <w:t>Oriënterend lezen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0F40FE" w:rsidRDefault="00495366" w:rsidP="00495366">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Woordgebruik en zinsbouw</w:t>
            </w:r>
          </w:p>
          <w:p w:rsidR="00D933CA" w:rsidRPr="0011093C" w:rsidRDefault="00D933CA" w:rsidP="00D933CA">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Tekstindeling</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D933CA" w:rsidRPr="00495366" w:rsidRDefault="00D933CA" w:rsidP="00D933CA">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Tekstindeling</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0F40FE" w:rsidRDefault="0011093C" w:rsidP="0011093C">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0F40FE" w:rsidTr="00283318">
        <w:tc>
          <w:tcPr>
            <w:tcW w:w="2303" w:type="dxa"/>
          </w:tcPr>
          <w:p w:rsidR="000F40FE" w:rsidRDefault="000F40FE" w:rsidP="005F00C2">
            <w:r>
              <w:rPr>
                <w:color w:val="333333"/>
                <w:sz w:val="18"/>
                <w:szCs w:val="18"/>
              </w:rPr>
              <w:lastRenderedPageBreak/>
              <w:t>Lezen om informatie op te doen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0F40FE" w:rsidRDefault="00495366" w:rsidP="00495366">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Woordgebruik en zinsbouw</w:t>
            </w:r>
          </w:p>
          <w:p w:rsidR="00D933CA" w:rsidRPr="0011093C" w:rsidRDefault="00D933CA" w:rsidP="00D933CA">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Tekstindeling</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D933CA" w:rsidRPr="00495366" w:rsidRDefault="00D933CA" w:rsidP="00D933CA">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0F40FE" w:rsidRDefault="00495366" w:rsidP="00495366">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Tekstindeling</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11093C" w:rsidRPr="00495366" w:rsidRDefault="0011093C" w:rsidP="0011093C">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0F40FE" w:rsidTr="00283318">
        <w:tc>
          <w:tcPr>
            <w:tcW w:w="2303" w:type="dxa"/>
          </w:tcPr>
          <w:p w:rsidR="000F40FE" w:rsidRDefault="000F40FE" w:rsidP="005F00C2">
            <w:r>
              <w:rPr>
                <w:color w:val="333333"/>
                <w:sz w:val="18"/>
                <w:szCs w:val="18"/>
              </w:rPr>
              <w:t>Instructies lezen</w:t>
            </w:r>
          </w:p>
        </w:tc>
        <w:tc>
          <w:tcPr>
            <w:tcW w:w="2303" w:type="dxa"/>
          </w:tcPr>
          <w:p w:rsidR="000F40FE"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w:t>
            </w:r>
            <w:r>
              <w:rPr>
                <w:color w:val="333333"/>
                <w:sz w:val="18"/>
                <w:szCs w:val="18"/>
              </w:rPr>
              <w:lastRenderedPageBreak/>
              <w:t>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0F40FE" w:rsidRDefault="00495366" w:rsidP="00495366">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lastRenderedPageBreak/>
              <w:t>Woordgebruik en zinsbouw</w:t>
            </w:r>
          </w:p>
          <w:p w:rsidR="00D933CA" w:rsidRPr="0011093C" w:rsidRDefault="00D933CA" w:rsidP="00D933CA">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Tekstindeling</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D933CA" w:rsidRPr="00495366" w:rsidRDefault="00D933CA" w:rsidP="00D933CA">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0F40FE" w:rsidRDefault="00495366" w:rsidP="00495366">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lastRenderedPageBreak/>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Tekstindeling</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11093C" w:rsidRPr="00495366" w:rsidRDefault="0011093C" w:rsidP="0011093C">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0F40FE" w:rsidTr="0011093C">
        <w:tc>
          <w:tcPr>
            <w:tcW w:w="9212" w:type="dxa"/>
            <w:gridSpan w:val="4"/>
          </w:tcPr>
          <w:p w:rsidR="000F40FE" w:rsidRDefault="000F40FE" w:rsidP="005F00C2"/>
        </w:tc>
      </w:tr>
      <w:tr w:rsidR="000F40FE" w:rsidTr="00283318">
        <w:tc>
          <w:tcPr>
            <w:tcW w:w="2303" w:type="dxa"/>
          </w:tcPr>
          <w:p w:rsidR="000F40FE" w:rsidRDefault="000F40FE" w:rsidP="005F00C2">
            <w:r>
              <w:t>Gesprekken voeren</w:t>
            </w:r>
          </w:p>
        </w:tc>
        <w:tc>
          <w:tcPr>
            <w:tcW w:w="2303" w:type="dxa"/>
          </w:tcPr>
          <w:p w:rsidR="000F40FE" w:rsidRDefault="000F40FE" w:rsidP="005F00C2">
            <w:commentRangeStart w:id="9"/>
            <w:r>
              <w:t>Inhouden</w:t>
            </w:r>
            <w:commentRangeEnd w:id="9"/>
            <w:r w:rsidR="00495366">
              <w:rPr>
                <w:rStyle w:val="Verwijzingopmerking"/>
                <w:rFonts w:eastAsiaTheme="minorHAnsi" w:cstheme="minorBidi"/>
                <w:lang w:eastAsia="en-US"/>
              </w:rPr>
              <w:commentReference w:id="9"/>
            </w:r>
          </w:p>
        </w:tc>
        <w:tc>
          <w:tcPr>
            <w:tcW w:w="2303" w:type="dxa"/>
          </w:tcPr>
          <w:p w:rsidR="000F40FE" w:rsidRDefault="000F40FE" w:rsidP="005F00C2">
            <w:commentRangeStart w:id="10"/>
            <w:r>
              <w:t>B</w:t>
            </w:r>
          </w:p>
        </w:tc>
        <w:tc>
          <w:tcPr>
            <w:tcW w:w="2303" w:type="dxa"/>
          </w:tcPr>
          <w:p w:rsidR="000F40FE" w:rsidRDefault="000F40FE" w:rsidP="005F00C2">
            <w:r>
              <w:t>KGT</w:t>
            </w:r>
            <w:commentRangeEnd w:id="10"/>
            <w:r w:rsidR="00495366">
              <w:rPr>
                <w:rStyle w:val="Verwijzingopmerking"/>
                <w:rFonts w:eastAsiaTheme="minorHAnsi" w:cstheme="minorBidi"/>
                <w:lang w:eastAsia="en-US"/>
              </w:rPr>
              <w:commentReference w:id="10"/>
            </w:r>
          </w:p>
        </w:tc>
      </w:tr>
      <w:tr w:rsidR="000F40FE" w:rsidTr="00283318">
        <w:tc>
          <w:tcPr>
            <w:tcW w:w="2303" w:type="dxa"/>
          </w:tcPr>
          <w:p w:rsidR="000F40FE" w:rsidRDefault="000F40FE" w:rsidP="005F00C2">
            <w:r>
              <w:rPr>
                <w:color w:val="333333"/>
                <w:sz w:val="18"/>
                <w:szCs w:val="18"/>
              </w:rPr>
              <w:t>Informele gesprekken</w:t>
            </w:r>
          </w:p>
        </w:tc>
        <w:tc>
          <w:tcPr>
            <w:tcW w:w="2303" w:type="dxa"/>
          </w:tcPr>
          <w:p w:rsidR="000F40FE"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w:t>
            </w:r>
            <w:r>
              <w:rPr>
                <w:color w:val="333333"/>
                <w:sz w:val="18"/>
                <w:szCs w:val="18"/>
              </w:rPr>
              <w:lastRenderedPageBreak/>
              <w:t>publieke diensten zoals een bezoek aan de dokter (PU), waarbij de leerling ook leert welke rol het Duits speelt in (internationale) contacten.</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0F40FE" w:rsidRDefault="00495366" w:rsidP="00495366">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r w:rsidR="00BD11B3">
              <w:rPr>
                <w:rFonts w:cs="Arial"/>
                <w:color w:val="333333"/>
                <w:sz w:val="18"/>
                <w:szCs w:val="18"/>
              </w:rPr>
              <w:t>.</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Onderwerp</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Woordenschat en woordgebruik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 xml:space="preserve">woorden en </w:t>
            </w:r>
            <w:r w:rsidRPr="0011093C">
              <w:rPr>
                <w:rFonts w:cs="Arial"/>
                <w:color w:val="333333"/>
                <w:sz w:val="18"/>
                <w:szCs w:val="18"/>
              </w:rPr>
              <w:lastRenderedPageBreak/>
              <w:t>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Grammaticale correctheid</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D933CA" w:rsidRPr="0011093C" w:rsidRDefault="00D933CA" w:rsidP="00D933CA">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D933CA" w:rsidRPr="0011093C" w:rsidRDefault="00D933CA" w:rsidP="00D933CA">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Coherentie</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Uitspraak</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Compenserende strategieën</w:t>
            </w:r>
          </w:p>
          <w:p w:rsidR="00D933CA" w:rsidRPr="0011093C" w:rsidRDefault="00D933CA" w:rsidP="00D933CA">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 xml:space="preserve">Kan vragen om een langzamer spreektempo, herhaling of uitleg, eventueel met behulp van gebaar en mimiek. Kan </w:t>
            </w:r>
            <w:r w:rsidRPr="0011093C">
              <w:rPr>
                <w:rFonts w:cs="Arial"/>
                <w:color w:val="333333"/>
                <w:sz w:val="18"/>
                <w:szCs w:val="18"/>
              </w:rPr>
              <w:lastRenderedPageBreak/>
              <w:t>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p w:rsidR="00D933CA" w:rsidRPr="00495366" w:rsidRDefault="00D933CA" w:rsidP="00495366">
            <w:pPr>
              <w:spacing w:line="240" w:lineRule="auto"/>
              <w:rPr>
                <w:rFonts w:cs="Arial"/>
                <w:color w:val="333333"/>
                <w:sz w:val="18"/>
                <w:szCs w:val="18"/>
              </w:rPr>
            </w:pP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0F40FE" w:rsidRDefault="00495366" w:rsidP="00495366">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Onderwerp</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Woordenschat en woordgebruik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Beperkt tot een klein repertoire van woorden en eenvoudige uitdrukkingen </w:t>
            </w:r>
            <w:r w:rsidRPr="0011093C">
              <w:rPr>
                <w:rFonts w:cs="Arial"/>
                <w:color w:val="333333"/>
                <w:sz w:val="18"/>
                <w:szCs w:val="18"/>
              </w:rPr>
              <w:lastRenderedPageBreak/>
              <w:t>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Grammaticale correctheid</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11093C" w:rsidRPr="0011093C" w:rsidRDefault="0011093C" w:rsidP="0011093C">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11093C" w:rsidRPr="0011093C" w:rsidRDefault="0011093C" w:rsidP="0011093C">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Coherentie</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Uitspraak</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Compenserende strategieën</w:t>
            </w:r>
          </w:p>
          <w:p w:rsidR="0011093C" w:rsidRPr="0011093C" w:rsidRDefault="0011093C" w:rsidP="0011093C">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 xml:space="preserve">en </w:t>
            </w:r>
            <w:r>
              <w:rPr>
                <w:rFonts w:cs="Arial"/>
                <w:color w:val="333333"/>
                <w:sz w:val="18"/>
                <w:szCs w:val="18"/>
              </w:rPr>
              <w:lastRenderedPageBreak/>
              <w:t>stopwoorden.</w:t>
            </w:r>
          </w:p>
          <w:p w:rsidR="0011093C" w:rsidRPr="00495366" w:rsidRDefault="0011093C" w:rsidP="00495366">
            <w:pPr>
              <w:spacing w:line="240" w:lineRule="auto"/>
              <w:rPr>
                <w:rFonts w:cs="Arial"/>
                <w:color w:val="333333"/>
                <w:sz w:val="18"/>
                <w:szCs w:val="18"/>
              </w:rPr>
            </w:pPr>
          </w:p>
        </w:tc>
      </w:tr>
      <w:tr w:rsidR="000F40FE" w:rsidTr="00283318">
        <w:tc>
          <w:tcPr>
            <w:tcW w:w="2303" w:type="dxa"/>
          </w:tcPr>
          <w:p w:rsidR="000F40FE" w:rsidRDefault="000F40FE" w:rsidP="005F00C2">
            <w:r>
              <w:rPr>
                <w:color w:val="333333"/>
                <w:sz w:val="18"/>
                <w:szCs w:val="18"/>
              </w:rPr>
              <w:lastRenderedPageBreak/>
              <w:t>Bijeenkomsten en vergaderingen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0F40FE" w:rsidRPr="00BD11B3" w:rsidRDefault="00BD11B3" w:rsidP="00BD11B3">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0F40FE" w:rsidRPr="00BD11B3" w:rsidRDefault="00BD11B3" w:rsidP="00BD11B3">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r>
      <w:tr w:rsidR="000F40FE" w:rsidTr="00283318">
        <w:tc>
          <w:tcPr>
            <w:tcW w:w="2303" w:type="dxa"/>
          </w:tcPr>
          <w:p w:rsidR="000F40FE" w:rsidRDefault="000F40FE" w:rsidP="005F00C2">
            <w:r>
              <w:rPr>
                <w:color w:val="333333"/>
                <w:sz w:val="18"/>
                <w:szCs w:val="18"/>
              </w:rPr>
              <w:t>Zaken regelen</w:t>
            </w:r>
          </w:p>
        </w:tc>
        <w:tc>
          <w:tcPr>
            <w:tcW w:w="2303" w:type="dxa"/>
          </w:tcPr>
          <w:p w:rsidR="000F40FE"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w:t>
            </w:r>
            <w:r>
              <w:rPr>
                <w:color w:val="333333"/>
                <w:sz w:val="18"/>
                <w:szCs w:val="18"/>
              </w:rPr>
              <w:lastRenderedPageBreak/>
              <w:t>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0F40FE" w:rsidRDefault="00BD11B3" w:rsidP="00BD11B3">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Onderwerp</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w:t>
            </w:r>
            <w:r w:rsidRPr="0011093C">
              <w:rPr>
                <w:rFonts w:cs="Arial"/>
                <w:color w:val="333333"/>
                <w:sz w:val="18"/>
                <w:szCs w:val="18"/>
              </w:rPr>
              <w:lastRenderedPageBreak/>
              <w:t xml:space="preserve">eenvoudig, alledaags en zeer vertrouwd en gerelateerd aan directe behoeften.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Woordenschat en woordgebruik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Grammaticale correctheid</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D933CA" w:rsidRPr="0011093C" w:rsidRDefault="00D933CA" w:rsidP="00D933CA">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D933CA" w:rsidRPr="0011093C" w:rsidRDefault="00D933CA" w:rsidP="00D933CA">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Coherentie</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Uitspraak</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w:t>
            </w:r>
            <w:r w:rsidRPr="0011093C">
              <w:rPr>
                <w:rFonts w:cs="Arial"/>
                <w:color w:val="333333"/>
                <w:sz w:val="18"/>
                <w:szCs w:val="18"/>
              </w:rPr>
              <w:lastRenderedPageBreak/>
              <w:t xml:space="preserve">andere taalachtergrond.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Compenserende strategieën</w:t>
            </w:r>
          </w:p>
          <w:p w:rsidR="00D933CA" w:rsidRPr="00BD11B3" w:rsidRDefault="00D933CA" w:rsidP="00BD11B3">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0F40FE" w:rsidRDefault="00BD11B3" w:rsidP="00BD11B3">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Onderwerp</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onderwerpen zijn </w:t>
            </w:r>
            <w:r w:rsidRPr="0011093C">
              <w:rPr>
                <w:rFonts w:cs="Arial"/>
                <w:color w:val="333333"/>
                <w:sz w:val="18"/>
                <w:szCs w:val="18"/>
              </w:rPr>
              <w:lastRenderedPageBreak/>
              <w:t xml:space="preserve">eenvoudig, alledaags en zeer vertrouwd en gerelateerd aan directe behoeften.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Woordenschat en woordgebruik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Grammaticale correctheid</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11093C" w:rsidRPr="0011093C" w:rsidRDefault="0011093C" w:rsidP="0011093C">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11093C" w:rsidRPr="0011093C" w:rsidRDefault="0011093C" w:rsidP="0011093C">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Coherentie</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Uitspraak</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w:t>
            </w:r>
            <w:r w:rsidRPr="0011093C">
              <w:rPr>
                <w:rFonts w:cs="Arial"/>
                <w:color w:val="333333"/>
                <w:sz w:val="18"/>
                <w:szCs w:val="18"/>
              </w:rPr>
              <w:lastRenderedPageBreak/>
              <w:t xml:space="preserve">taalachtergrond.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Compenserende strategieën</w:t>
            </w:r>
          </w:p>
          <w:p w:rsidR="0011093C" w:rsidRPr="00BD11B3" w:rsidRDefault="0011093C" w:rsidP="00BD11B3">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0F40FE" w:rsidTr="00283318">
        <w:tc>
          <w:tcPr>
            <w:tcW w:w="2303" w:type="dxa"/>
          </w:tcPr>
          <w:p w:rsidR="000F40FE" w:rsidRDefault="000F40FE" w:rsidP="005F00C2">
            <w:r>
              <w:rPr>
                <w:color w:val="333333"/>
                <w:sz w:val="18"/>
                <w:szCs w:val="18"/>
              </w:rPr>
              <w:lastRenderedPageBreak/>
              <w:t>Informatie uitwisselen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0F40FE" w:rsidRDefault="00BD11B3" w:rsidP="00BD11B3">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Onderwerp</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Woordenschat en woordgebruik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Grammaticale correctheid</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Gebruikmaken van een beperkt aantal eenvoudige </w:t>
            </w:r>
            <w:r w:rsidRPr="0011093C">
              <w:rPr>
                <w:rFonts w:cs="Arial"/>
                <w:color w:val="333333"/>
                <w:sz w:val="18"/>
                <w:szCs w:val="18"/>
              </w:rPr>
              <w:lastRenderedPageBreak/>
              <w:t>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D933CA" w:rsidRPr="0011093C" w:rsidRDefault="00D933CA" w:rsidP="00D933CA">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D933CA" w:rsidRPr="0011093C" w:rsidRDefault="00D933CA" w:rsidP="00D933CA">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Coherentie</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Uitspraak</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Compenserende strategieën</w:t>
            </w:r>
          </w:p>
          <w:p w:rsidR="00D933CA" w:rsidRPr="00BD11B3" w:rsidRDefault="00D933CA" w:rsidP="00BD11B3">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0F40FE" w:rsidRDefault="00BD11B3" w:rsidP="00BD11B3">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Onderwerp</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Woordenschat en woordgebruik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Grammaticale correctheid</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Gebruikmaken van een beperkt aantal eenvoudige uit het hoofd geleerde </w:t>
            </w:r>
            <w:r w:rsidRPr="0011093C">
              <w:rPr>
                <w:rFonts w:cs="Arial"/>
                <w:color w:val="333333"/>
                <w:sz w:val="18"/>
                <w:szCs w:val="18"/>
              </w:rPr>
              <w:lastRenderedPageBreak/>
              <w:t>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11093C" w:rsidRPr="0011093C" w:rsidRDefault="0011093C" w:rsidP="0011093C">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11093C" w:rsidRPr="0011093C" w:rsidRDefault="0011093C" w:rsidP="0011093C">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Coherentie</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Uitspraak</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Compenserende strategieën</w:t>
            </w:r>
          </w:p>
          <w:p w:rsidR="0011093C" w:rsidRPr="00BD11B3" w:rsidRDefault="0011093C" w:rsidP="00BD11B3">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0F40FE" w:rsidTr="0011093C">
        <w:tc>
          <w:tcPr>
            <w:tcW w:w="9212" w:type="dxa"/>
            <w:gridSpan w:val="4"/>
          </w:tcPr>
          <w:p w:rsidR="000F40FE" w:rsidRDefault="000F40FE" w:rsidP="005F00C2"/>
        </w:tc>
      </w:tr>
      <w:tr w:rsidR="000F40FE" w:rsidTr="00283318">
        <w:tc>
          <w:tcPr>
            <w:tcW w:w="2303" w:type="dxa"/>
          </w:tcPr>
          <w:p w:rsidR="000F40FE" w:rsidRDefault="000F40FE" w:rsidP="005F00C2">
            <w:r>
              <w:t>Spreken</w:t>
            </w:r>
          </w:p>
        </w:tc>
        <w:tc>
          <w:tcPr>
            <w:tcW w:w="2303" w:type="dxa"/>
          </w:tcPr>
          <w:p w:rsidR="000F40FE" w:rsidRDefault="000F40FE" w:rsidP="005F00C2">
            <w:commentRangeStart w:id="11"/>
            <w:r>
              <w:t>Inhouden</w:t>
            </w:r>
            <w:commentRangeEnd w:id="11"/>
            <w:r w:rsidR="00BD11B3">
              <w:rPr>
                <w:rStyle w:val="Verwijzingopmerking"/>
                <w:rFonts w:eastAsiaTheme="minorHAnsi" w:cstheme="minorBidi"/>
                <w:lang w:eastAsia="en-US"/>
              </w:rPr>
              <w:commentReference w:id="11"/>
            </w:r>
          </w:p>
        </w:tc>
        <w:tc>
          <w:tcPr>
            <w:tcW w:w="2303" w:type="dxa"/>
          </w:tcPr>
          <w:p w:rsidR="000F40FE" w:rsidRDefault="000F40FE" w:rsidP="005F00C2">
            <w:commentRangeStart w:id="12"/>
            <w:r>
              <w:t>B</w:t>
            </w:r>
          </w:p>
        </w:tc>
        <w:tc>
          <w:tcPr>
            <w:tcW w:w="2303" w:type="dxa"/>
          </w:tcPr>
          <w:p w:rsidR="000F40FE" w:rsidRDefault="000F40FE" w:rsidP="005F00C2">
            <w:r>
              <w:t>KGT</w:t>
            </w:r>
            <w:commentRangeEnd w:id="12"/>
            <w:r w:rsidR="00BD11B3">
              <w:rPr>
                <w:rStyle w:val="Verwijzingopmerking"/>
                <w:rFonts w:eastAsiaTheme="minorHAnsi" w:cstheme="minorBidi"/>
                <w:lang w:eastAsia="en-US"/>
              </w:rPr>
              <w:commentReference w:id="12"/>
            </w:r>
          </w:p>
        </w:tc>
      </w:tr>
      <w:tr w:rsidR="000F40FE" w:rsidTr="00283318">
        <w:tc>
          <w:tcPr>
            <w:tcW w:w="2303" w:type="dxa"/>
          </w:tcPr>
          <w:p w:rsidR="000F40FE" w:rsidRDefault="000F40FE" w:rsidP="005F00C2">
            <w:r>
              <w:rPr>
                <w:color w:val="333333"/>
                <w:sz w:val="18"/>
                <w:szCs w:val="18"/>
              </w:rPr>
              <w:t>Monologen</w:t>
            </w:r>
          </w:p>
        </w:tc>
        <w:tc>
          <w:tcPr>
            <w:tcW w:w="2303" w:type="dxa"/>
          </w:tcPr>
          <w:p w:rsidR="000F40FE" w:rsidRDefault="00BD11B3" w:rsidP="005F00C2">
            <w:r>
              <w:rPr>
                <w:color w:val="333333"/>
                <w:sz w:val="18"/>
                <w:szCs w:val="18"/>
              </w:rPr>
              <w:t xml:space="preserve">Voor alle domeinen van Duits geldt dat het gaat om toepassingen van kennis en </w:t>
            </w:r>
            <w:r>
              <w:rPr>
                <w:color w:val="333333"/>
                <w:sz w:val="18"/>
                <w:szCs w:val="18"/>
              </w:rPr>
              <w:lastRenderedPageBreak/>
              <w:t>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0F40FE" w:rsidRDefault="00BD11B3" w:rsidP="00BD11B3">
            <w:pPr>
              <w:spacing w:line="240" w:lineRule="auto"/>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Tekstkenmerken</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Onderwerp</w:t>
            </w:r>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136CF1" w:rsidRPr="0011093C" w:rsidRDefault="00136CF1" w:rsidP="00136CF1">
            <w:pPr>
              <w:spacing w:line="240" w:lineRule="auto"/>
              <w:rPr>
                <w:rFonts w:cs="Arial"/>
                <w:color w:val="333333"/>
                <w:sz w:val="18"/>
                <w:szCs w:val="18"/>
              </w:rPr>
            </w:pPr>
            <w:r w:rsidRPr="0011093C">
              <w:rPr>
                <w:rFonts w:cs="Arial"/>
                <w:b/>
                <w:bCs/>
                <w:color w:val="333333"/>
                <w:sz w:val="18"/>
                <w:szCs w:val="18"/>
              </w:rPr>
              <w:t xml:space="preserve">Woordenschat en woordgebruik </w:t>
            </w:r>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Grammaticale correctheid</w:t>
            </w:r>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E33DC7" w:rsidRPr="005F60F8" w:rsidRDefault="00E33DC7" w:rsidP="00E33DC7">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Coherentie</w:t>
            </w:r>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Woorden of groepen van woorden zijn </w:t>
            </w:r>
            <w:r w:rsidR="0010034B">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Uitspraak</w:t>
            </w:r>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De uitspraak van een beperkt aantal geleerde </w:t>
            </w:r>
            <w:r w:rsidR="0010034B">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w:t>
            </w:r>
            <w:r w:rsidRPr="005F60F8">
              <w:rPr>
                <w:rFonts w:cs="Arial"/>
                <w:color w:val="333333"/>
                <w:sz w:val="18"/>
                <w:szCs w:val="18"/>
              </w:rPr>
              <w:lastRenderedPageBreak/>
              <w:t xml:space="preserve">door native speakers, die gewend zijn om te luisteren naar mensen met een andere taalachtergrond. </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Compenserende strategieën</w:t>
            </w:r>
          </w:p>
          <w:p w:rsidR="00E33DC7" w:rsidRPr="00BD11B3" w:rsidRDefault="00E33DC7" w:rsidP="00E33DC7">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5F60F8">
              <w:rPr>
                <w:rFonts w:cs="Arial"/>
                <w:color w:val="333333"/>
                <w:sz w:val="18"/>
                <w:szCs w:val="18"/>
              </w:rPr>
              <w:t>range'). Kan tijdens de voorbereiding redelijk gebruikmaken van bronnen zoals een woordenboek en internet.</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0F40FE" w:rsidRDefault="00BD11B3" w:rsidP="00BD11B3">
            <w:pPr>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Tekstkenmerken</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Onderwerp</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136CF1" w:rsidRPr="0011093C" w:rsidRDefault="00136CF1" w:rsidP="00136CF1">
            <w:pPr>
              <w:spacing w:line="240" w:lineRule="auto"/>
              <w:rPr>
                <w:rFonts w:cs="Arial"/>
                <w:color w:val="333333"/>
                <w:sz w:val="18"/>
                <w:szCs w:val="18"/>
              </w:rPr>
            </w:pPr>
            <w:r w:rsidRPr="0011093C">
              <w:rPr>
                <w:rFonts w:cs="Arial"/>
                <w:b/>
                <w:bCs/>
                <w:color w:val="333333"/>
                <w:sz w:val="18"/>
                <w:szCs w:val="18"/>
              </w:rPr>
              <w:t xml:space="preserve">Woordenschat en woordgebruik </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Grammaticale correctheid</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5F60F8" w:rsidRPr="005F60F8" w:rsidRDefault="005F60F8" w:rsidP="005F60F8">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Coherentie</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Uitspraak</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w:t>
            </w:r>
            <w:r w:rsidRPr="005F60F8">
              <w:rPr>
                <w:rFonts w:cs="Arial"/>
                <w:color w:val="333333"/>
                <w:sz w:val="18"/>
                <w:szCs w:val="18"/>
              </w:rPr>
              <w:lastRenderedPageBreak/>
              <w:t xml:space="preserve">om te luisteren naar mensen met een andere taalachtergrond.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Compenserende strategieën</w:t>
            </w:r>
          </w:p>
          <w:p w:rsidR="0011093C" w:rsidRPr="005F60F8" w:rsidRDefault="005F60F8" w:rsidP="005F60F8">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5F60F8">
              <w:rPr>
                <w:rFonts w:cs="Arial"/>
                <w:color w:val="333333"/>
                <w:sz w:val="18"/>
                <w:szCs w:val="18"/>
              </w:rPr>
              <w:t>range'). Kan tijdens de voorbereiding redelijk gebruikmaken van bronnen zoals een woordenboek en internet.</w:t>
            </w:r>
          </w:p>
        </w:tc>
      </w:tr>
      <w:tr w:rsidR="000F40FE" w:rsidTr="00283318">
        <w:tc>
          <w:tcPr>
            <w:tcW w:w="2303" w:type="dxa"/>
          </w:tcPr>
          <w:p w:rsidR="000F40FE" w:rsidRDefault="000F40FE" w:rsidP="005F00C2">
            <w:r>
              <w:rPr>
                <w:color w:val="333333"/>
                <w:sz w:val="18"/>
                <w:szCs w:val="18"/>
              </w:rPr>
              <w:lastRenderedPageBreak/>
              <w:t>Een publiek toespreken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0F40FE" w:rsidRDefault="00BD11B3" w:rsidP="00BD11B3">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Tekstkenmerken</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Onderwerp</w:t>
            </w:r>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136CF1" w:rsidRPr="0011093C" w:rsidRDefault="00136CF1" w:rsidP="00136CF1">
            <w:pPr>
              <w:spacing w:line="240" w:lineRule="auto"/>
              <w:rPr>
                <w:rFonts w:cs="Arial"/>
                <w:color w:val="333333"/>
                <w:sz w:val="18"/>
                <w:szCs w:val="18"/>
              </w:rPr>
            </w:pPr>
            <w:r w:rsidRPr="0011093C">
              <w:rPr>
                <w:rFonts w:cs="Arial"/>
                <w:b/>
                <w:bCs/>
                <w:color w:val="333333"/>
                <w:sz w:val="18"/>
                <w:szCs w:val="18"/>
              </w:rPr>
              <w:t xml:space="preserve">Woordenschat en woordgebruik </w:t>
            </w:r>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Grammaticale correctheid</w:t>
            </w:r>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10034B" w:rsidRPr="005F60F8" w:rsidRDefault="0010034B" w:rsidP="0010034B">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Beperkt tot korte, geïsoleerde </w:t>
            </w:r>
            <w:r w:rsidRPr="005F60F8">
              <w:rPr>
                <w:rFonts w:cs="Arial"/>
                <w:color w:val="333333"/>
                <w:sz w:val="18"/>
                <w:szCs w:val="18"/>
              </w:rPr>
              <w:lastRenderedPageBreak/>
              <w:t xml:space="preserve">standaarduitdrukkingen, met veel pauzes. Beperkt tot de uitspraak van minder bekende woorden en het herstellen van storingen in de communicatie. </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Coherentie</w:t>
            </w:r>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Woorden of groepen van woorden zijn </w:t>
            </w:r>
            <w:r>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Uitspraak</w:t>
            </w:r>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De uitspraak van een beperkt aantal geleerde </w:t>
            </w:r>
            <w:r>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door native speakers, die gewend zijn om te luisteren naar mensen met een andere taalachtergrond. </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Compenserende strategieën</w:t>
            </w:r>
          </w:p>
          <w:p w:rsidR="0010034B" w:rsidRPr="00BD11B3" w:rsidRDefault="0010034B" w:rsidP="0010034B">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5F60F8">
              <w:rPr>
                <w:rFonts w:cs="Arial"/>
                <w:color w:val="333333"/>
                <w:sz w:val="18"/>
                <w:szCs w:val="18"/>
              </w:rPr>
              <w:t>range'). Kan tijdens de voorbereiding redelijk gebruikmaken van bronnen zoals een woordenboek en internet.</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0F40FE" w:rsidRDefault="00BD11B3" w:rsidP="00BD11B3">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Tekstkenmerken</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Onderwerp</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136CF1" w:rsidRPr="0011093C" w:rsidRDefault="00136CF1" w:rsidP="00136CF1">
            <w:pPr>
              <w:spacing w:line="240" w:lineRule="auto"/>
              <w:rPr>
                <w:rFonts w:cs="Arial"/>
                <w:color w:val="333333"/>
                <w:sz w:val="18"/>
                <w:szCs w:val="18"/>
              </w:rPr>
            </w:pPr>
            <w:r w:rsidRPr="0011093C">
              <w:rPr>
                <w:rFonts w:cs="Arial"/>
                <w:b/>
                <w:bCs/>
                <w:color w:val="333333"/>
                <w:sz w:val="18"/>
                <w:szCs w:val="18"/>
              </w:rPr>
              <w:t xml:space="preserve">Woordenschat en woordgebruik </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Grammaticale correctheid</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5F60F8" w:rsidRPr="005F60F8" w:rsidRDefault="005F60F8" w:rsidP="005F60F8">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Beperkt tot korte, geïsoleerde standaarduitdrukkingen, met </w:t>
            </w:r>
            <w:r w:rsidRPr="005F60F8">
              <w:rPr>
                <w:rFonts w:cs="Arial"/>
                <w:color w:val="333333"/>
                <w:sz w:val="18"/>
                <w:szCs w:val="18"/>
              </w:rPr>
              <w:lastRenderedPageBreak/>
              <w:t xml:space="preserve">veel pauzes. Beperkt tot de uitspraak van minder bekende woorden en het herstellen van storingen in de communicatie.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Coherentie</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Uitspraak</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Compenserende strategieën</w:t>
            </w:r>
          </w:p>
          <w:p w:rsidR="005F60F8" w:rsidRPr="00BD11B3" w:rsidRDefault="005F60F8" w:rsidP="005F60F8">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5F60F8">
              <w:rPr>
                <w:rFonts w:cs="Arial"/>
                <w:color w:val="333333"/>
                <w:sz w:val="18"/>
                <w:szCs w:val="18"/>
              </w:rPr>
              <w:t>range'). Kan tijdens de voorbereiding redelijk gebruikmaken van bronnen zoals een woordenboek en internet.</w:t>
            </w:r>
          </w:p>
        </w:tc>
      </w:tr>
      <w:tr w:rsidR="000F40FE" w:rsidTr="0011093C">
        <w:tc>
          <w:tcPr>
            <w:tcW w:w="9212" w:type="dxa"/>
            <w:gridSpan w:val="4"/>
          </w:tcPr>
          <w:p w:rsidR="000F40FE" w:rsidRDefault="000F40FE" w:rsidP="005F00C2"/>
        </w:tc>
      </w:tr>
      <w:tr w:rsidR="000F40FE" w:rsidTr="00283318">
        <w:tc>
          <w:tcPr>
            <w:tcW w:w="2303" w:type="dxa"/>
          </w:tcPr>
          <w:p w:rsidR="000F40FE" w:rsidRDefault="000F40FE" w:rsidP="005F00C2">
            <w:r>
              <w:t>Schrijven</w:t>
            </w:r>
          </w:p>
        </w:tc>
        <w:tc>
          <w:tcPr>
            <w:tcW w:w="2303" w:type="dxa"/>
          </w:tcPr>
          <w:p w:rsidR="000F40FE" w:rsidRDefault="00BD11B3" w:rsidP="005F00C2">
            <w:commentRangeStart w:id="13"/>
            <w:r>
              <w:t>Inhouden</w:t>
            </w:r>
            <w:commentRangeEnd w:id="13"/>
            <w:r>
              <w:rPr>
                <w:rStyle w:val="Verwijzingopmerking"/>
                <w:rFonts w:eastAsiaTheme="minorHAnsi" w:cstheme="minorBidi"/>
                <w:lang w:eastAsia="en-US"/>
              </w:rPr>
              <w:commentReference w:id="13"/>
            </w:r>
          </w:p>
        </w:tc>
        <w:tc>
          <w:tcPr>
            <w:tcW w:w="2303" w:type="dxa"/>
          </w:tcPr>
          <w:p w:rsidR="000F40FE" w:rsidRDefault="00BD11B3" w:rsidP="005F00C2">
            <w:commentRangeStart w:id="14"/>
            <w:r>
              <w:t>B</w:t>
            </w:r>
          </w:p>
        </w:tc>
        <w:tc>
          <w:tcPr>
            <w:tcW w:w="2303" w:type="dxa"/>
          </w:tcPr>
          <w:p w:rsidR="000F40FE" w:rsidRDefault="00BD11B3" w:rsidP="005F00C2">
            <w:r>
              <w:t>KGT</w:t>
            </w:r>
            <w:commentRangeEnd w:id="14"/>
            <w:r>
              <w:rPr>
                <w:rStyle w:val="Verwijzingopmerking"/>
                <w:rFonts w:eastAsiaTheme="minorHAnsi" w:cstheme="minorBidi"/>
                <w:lang w:eastAsia="en-US"/>
              </w:rPr>
              <w:commentReference w:id="14"/>
            </w:r>
          </w:p>
        </w:tc>
      </w:tr>
      <w:tr w:rsidR="000F40FE" w:rsidTr="00283318">
        <w:tc>
          <w:tcPr>
            <w:tcW w:w="2303" w:type="dxa"/>
          </w:tcPr>
          <w:p w:rsidR="000F40FE" w:rsidRDefault="000F40FE" w:rsidP="005F00C2">
            <w:r>
              <w:rPr>
                <w:color w:val="333333"/>
                <w:sz w:val="18"/>
                <w:szCs w:val="18"/>
              </w:rPr>
              <w:t>Correspondentie</w:t>
            </w:r>
          </w:p>
        </w:tc>
        <w:tc>
          <w:tcPr>
            <w:tcW w:w="2303" w:type="dxa"/>
          </w:tcPr>
          <w:p w:rsidR="000F40FE"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w:t>
            </w:r>
            <w:r>
              <w:rPr>
                <w:color w:val="333333"/>
                <w:sz w:val="18"/>
                <w:szCs w:val="18"/>
              </w:rPr>
              <w:lastRenderedPageBreak/>
              <w:t>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0F40FE" w:rsidRDefault="00BD11B3" w:rsidP="00BD11B3">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Tekstkenmerken</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Onderwerp</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Woordenschat en woordgebruik</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Grammaticale correctheid</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 xml:space="preserve">Spelling en interpunctie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Coherentie</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Compenserende strategieën</w:t>
            </w:r>
          </w:p>
          <w:p w:rsidR="009D0436" w:rsidRPr="00BD11B3" w:rsidRDefault="009D0436" w:rsidP="00BD11B3">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0F40FE" w:rsidRDefault="00BD11B3" w:rsidP="00BD11B3">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Tekstkenmerken</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Onderwerp</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Woordenschat en woordgebruik</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Grammaticale correctheid</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 xml:space="preserve">Spelling en interpunctie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Coherentie</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Compenserende strategieën</w:t>
            </w:r>
          </w:p>
          <w:p w:rsidR="005F60F8" w:rsidRPr="00BD11B3" w:rsidRDefault="002D24AE" w:rsidP="002D24AE">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0F40FE" w:rsidTr="00283318">
        <w:tc>
          <w:tcPr>
            <w:tcW w:w="2303" w:type="dxa"/>
          </w:tcPr>
          <w:p w:rsidR="000F40FE" w:rsidRDefault="000F40FE" w:rsidP="005F00C2">
            <w:r>
              <w:rPr>
                <w:color w:val="333333"/>
                <w:sz w:val="18"/>
                <w:szCs w:val="18"/>
              </w:rPr>
              <w:lastRenderedPageBreak/>
              <w:t>Aantekeningen, berichten, formulieren</w:t>
            </w:r>
          </w:p>
        </w:tc>
        <w:tc>
          <w:tcPr>
            <w:tcW w:w="2303" w:type="dxa"/>
          </w:tcPr>
          <w:p w:rsidR="000F40FE" w:rsidRDefault="00BD11B3" w:rsidP="005F00C2">
            <w:r>
              <w:rPr>
                <w:color w:val="333333"/>
                <w:sz w:val="18"/>
                <w:szCs w:val="18"/>
              </w:rPr>
              <w:t xml:space="preserve">Voor alle domeinen van Duits geldt dat het gaat om toepassingen </w:t>
            </w:r>
            <w:r>
              <w:rPr>
                <w:color w:val="333333"/>
                <w:sz w:val="18"/>
                <w:szCs w:val="18"/>
              </w:rPr>
              <w:lastRenderedPageBreak/>
              <w:t>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BD11B3" w:rsidRPr="00BD11B3" w:rsidRDefault="00BD11B3" w:rsidP="00BD11B3">
            <w:pPr>
              <w:spacing w:line="240" w:lineRule="auto"/>
              <w:rPr>
                <w:rFonts w:cs="Arial"/>
                <w:color w:val="333333"/>
                <w:sz w:val="18"/>
                <w:szCs w:val="18"/>
              </w:rPr>
            </w:pPr>
            <w:commentRangeStart w:id="15"/>
            <w:r w:rsidRPr="00BD11B3">
              <w:rPr>
                <w:rFonts w:cs="Arial"/>
                <w:color w:val="333333"/>
                <w:sz w:val="18"/>
                <w:szCs w:val="18"/>
              </w:rPr>
              <w:t xml:space="preserve">16.2 </w:t>
            </w:r>
            <w:commentRangeEnd w:id="15"/>
            <w:r w:rsidR="002D647D">
              <w:rPr>
                <w:rStyle w:val="Verwijzingopmerking"/>
                <w:rFonts w:eastAsiaTheme="minorHAnsi" w:cstheme="minorBidi"/>
                <w:lang w:eastAsia="en-US"/>
              </w:rPr>
              <w:commentReference w:id="15"/>
            </w:r>
            <w:r w:rsidRPr="00BD11B3">
              <w:rPr>
                <w:rFonts w:cs="Arial"/>
                <w:color w:val="333333"/>
                <w:sz w:val="18"/>
                <w:szCs w:val="18"/>
              </w:rPr>
              <w:t xml:space="preserve">eenvoudige aantekeningen maken, bijvoorbeeld het noteren van het huiswerk in het </w:t>
            </w:r>
            <w:r w:rsidR="002D647D">
              <w:rPr>
                <w:rFonts w:cs="Arial"/>
                <w:color w:val="333333"/>
                <w:sz w:val="18"/>
                <w:szCs w:val="18"/>
              </w:rPr>
              <w:t>Duit</w:t>
            </w:r>
            <w:r w:rsidR="00F96FE7">
              <w:rPr>
                <w:rFonts w:cs="Arial"/>
                <w:color w:val="333333"/>
                <w:sz w:val="18"/>
                <w:szCs w:val="18"/>
              </w:rPr>
              <w:t>s</w:t>
            </w:r>
            <w:r w:rsidRPr="00BD11B3">
              <w:rPr>
                <w:rFonts w:cs="Arial"/>
                <w:i/>
                <w:iCs/>
                <w:color w:val="333333"/>
                <w:sz w:val="18"/>
                <w:szCs w:val="18"/>
              </w:rPr>
              <w:t>;</w:t>
            </w:r>
          </w:p>
          <w:p w:rsidR="000F40FE" w:rsidRDefault="00BD11B3" w:rsidP="00BD11B3">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Tekstkenmerken</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Onderwerp</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Woordenschat en woordgebruik</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Grammaticale correctheid</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 xml:space="preserve">Spelling en interpunctie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Coherentie</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Compenserende strategieën</w:t>
            </w:r>
          </w:p>
          <w:p w:rsidR="009D0436" w:rsidRPr="00BD11B3" w:rsidRDefault="009D0436" w:rsidP="00BD11B3">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BD11B3" w:rsidRPr="00BD11B3" w:rsidRDefault="00BD11B3" w:rsidP="00BD11B3">
            <w:pPr>
              <w:spacing w:line="240" w:lineRule="auto"/>
              <w:rPr>
                <w:rFonts w:cs="Arial"/>
                <w:color w:val="333333"/>
                <w:sz w:val="18"/>
                <w:szCs w:val="18"/>
              </w:rPr>
            </w:pPr>
            <w:commentRangeStart w:id="16"/>
            <w:r w:rsidRPr="00BD11B3">
              <w:rPr>
                <w:rFonts w:cs="Arial"/>
                <w:color w:val="333333"/>
                <w:sz w:val="18"/>
                <w:szCs w:val="18"/>
              </w:rPr>
              <w:t xml:space="preserve">16.2 </w:t>
            </w:r>
            <w:commentRangeEnd w:id="16"/>
            <w:r w:rsidR="002D647D">
              <w:rPr>
                <w:rStyle w:val="Verwijzingopmerking"/>
                <w:rFonts w:eastAsiaTheme="minorHAnsi" w:cstheme="minorBidi"/>
                <w:lang w:eastAsia="en-US"/>
              </w:rPr>
              <w:commentReference w:id="16"/>
            </w:r>
            <w:r w:rsidRPr="00BD11B3">
              <w:rPr>
                <w:rFonts w:cs="Arial"/>
                <w:color w:val="333333"/>
                <w:sz w:val="18"/>
                <w:szCs w:val="18"/>
              </w:rPr>
              <w:t xml:space="preserve">eenvoudige aantekeningen maken, bijvoorbeeld het noteren van het huiswerk in het </w:t>
            </w:r>
            <w:r w:rsidR="002D647D">
              <w:rPr>
                <w:rFonts w:cs="Arial"/>
                <w:color w:val="333333"/>
                <w:sz w:val="18"/>
                <w:szCs w:val="18"/>
              </w:rPr>
              <w:t>Duit</w:t>
            </w:r>
            <w:r w:rsidR="00F96FE7">
              <w:rPr>
                <w:rFonts w:cs="Arial"/>
                <w:color w:val="333333"/>
                <w:sz w:val="18"/>
                <w:szCs w:val="18"/>
              </w:rPr>
              <w:t>s</w:t>
            </w:r>
            <w:r w:rsidRPr="00F96FE7">
              <w:rPr>
                <w:rFonts w:cs="Arial"/>
                <w:iCs/>
                <w:color w:val="333333"/>
                <w:sz w:val="18"/>
                <w:szCs w:val="18"/>
              </w:rPr>
              <w:t>;</w:t>
            </w:r>
          </w:p>
          <w:p w:rsidR="000F40FE" w:rsidRDefault="00BD11B3" w:rsidP="00BD11B3">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Tekstkenmerken</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Onderwerp</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Woordenschat en woordgebruik</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Grammaticale correctheid</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 xml:space="preserve">Spelling en interpunctie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Coherentie</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Compenserende strategieën</w:t>
            </w:r>
          </w:p>
          <w:p w:rsidR="000E01B2" w:rsidRPr="00BD11B3" w:rsidRDefault="002D24AE" w:rsidP="002D24AE">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0F40FE" w:rsidTr="00283318">
        <w:tc>
          <w:tcPr>
            <w:tcW w:w="2303" w:type="dxa"/>
          </w:tcPr>
          <w:p w:rsidR="000F40FE" w:rsidRDefault="000F40FE" w:rsidP="005F00C2">
            <w:r>
              <w:rPr>
                <w:color w:val="333333"/>
                <w:sz w:val="18"/>
                <w:szCs w:val="18"/>
              </w:rPr>
              <w:lastRenderedPageBreak/>
              <w:t>Verslagen en rapporten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17.0 geen omschrijving op dit niveau.</w:t>
            </w:r>
          </w:p>
          <w:p w:rsidR="000F40FE" w:rsidRDefault="000F40FE" w:rsidP="005F00C2"/>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17.0 geen omschrijving op dit niveau.</w:t>
            </w:r>
          </w:p>
          <w:p w:rsidR="000F40FE" w:rsidRDefault="000F40FE" w:rsidP="005F00C2"/>
        </w:tc>
      </w:tr>
      <w:tr w:rsidR="000F40FE" w:rsidTr="00283318">
        <w:tc>
          <w:tcPr>
            <w:tcW w:w="2303" w:type="dxa"/>
          </w:tcPr>
          <w:p w:rsidR="000F40FE" w:rsidRDefault="000F40FE" w:rsidP="005F00C2">
            <w:r>
              <w:rPr>
                <w:color w:val="333333"/>
                <w:sz w:val="18"/>
                <w:szCs w:val="18"/>
              </w:rPr>
              <w:t>Vrij schrijven</w:t>
            </w:r>
          </w:p>
        </w:tc>
        <w:tc>
          <w:tcPr>
            <w:tcW w:w="2303" w:type="dxa"/>
          </w:tcPr>
          <w:p w:rsidR="000F40FE"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w:t>
            </w:r>
            <w:r>
              <w:rPr>
                <w:color w:val="333333"/>
                <w:sz w:val="18"/>
                <w:szCs w:val="18"/>
              </w:rPr>
              <w:lastRenderedPageBreak/>
              <w:t>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0F40FE" w:rsidRDefault="00BD11B3" w:rsidP="00BD11B3">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Tekstkenmerken</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Onderwerp</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De teksten hebben betrekking op de schrijver </w:t>
            </w:r>
            <w:r w:rsidRPr="009D0436">
              <w:rPr>
                <w:rFonts w:cs="Arial"/>
                <w:color w:val="333333"/>
                <w:sz w:val="18"/>
                <w:szCs w:val="18"/>
              </w:rPr>
              <w:lastRenderedPageBreak/>
              <w:t xml:space="preserve">zelf of zeer eenvoudige alledaagse en vertrouwde situaties.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Woordenschat en woordgebruik</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Grammaticale correctheid</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 xml:space="preserve">Spelling en interpunctie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Coherentie</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Compenserende strategieën</w:t>
            </w:r>
          </w:p>
          <w:p w:rsidR="009D0436" w:rsidRPr="00BD11B3" w:rsidRDefault="009D0436" w:rsidP="00BD11B3">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0F40FE" w:rsidRDefault="00BD11B3" w:rsidP="00BD11B3">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Tekstkenmerken</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Onderwerp</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De teksten hebben betrekking op de schrijver </w:t>
            </w:r>
            <w:r w:rsidRPr="009D0436">
              <w:rPr>
                <w:rFonts w:cs="Arial"/>
                <w:color w:val="333333"/>
                <w:sz w:val="18"/>
                <w:szCs w:val="18"/>
              </w:rPr>
              <w:lastRenderedPageBreak/>
              <w:t xml:space="preserve">zelf of zeer eenvoudige alledaagse en vertrouwde situaties.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Woordenschat en woordgebruik</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Grammaticale correctheid</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 xml:space="preserve">Spelling en interpunctie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Coherentie</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Compenserende strategieën</w:t>
            </w:r>
          </w:p>
          <w:p w:rsidR="000E01B2" w:rsidRPr="00BD11B3" w:rsidRDefault="002D24AE" w:rsidP="002D24AE">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bl>
    <w:p w:rsidR="00283318" w:rsidRDefault="00283318" w:rsidP="005F00C2"/>
    <w:p w:rsidR="00075E10" w:rsidRDefault="00075E10">
      <w:r>
        <w:br w:type="page"/>
      </w:r>
    </w:p>
    <w:p w:rsidR="00075E10" w:rsidRDefault="00075E10" w:rsidP="00075E10">
      <w:r>
        <w:lastRenderedPageBreak/>
        <w:t>Tussendoelen havo/vwo Duits (zelfde als voor Frans en Spaans, want Duits wordt pas in leerjaar 2 gegeven en hebben dus 1 jaar minder gehad dan Frans en Spaans. Aan de andere kant staat Duits dichter bij de Nederlandse taal dan Frans en Spaans en kan Duits als makkelijker beschouwd worden).</w:t>
      </w:r>
    </w:p>
    <w:p w:rsidR="00075E10" w:rsidRDefault="00075E10" w:rsidP="00075E10"/>
    <w:p w:rsidR="00075E10" w:rsidRDefault="00075E10" w:rsidP="00075E10">
      <w:r>
        <w:t>Duits:</w:t>
      </w:r>
    </w:p>
    <w:p w:rsidR="00075E10" w:rsidRDefault="00075E10" w:rsidP="00075E10"/>
    <w:p w:rsidR="00075E10" w:rsidRPr="00075E10" w:rsidRDefault="0072487C" w:rsidP="00075E10">
      <w:proofErr w:type="gramStart"/>
      <w:r>
        <w:t>havo</w:t>
      </w:r>
      <w:proofErr w:type="gramEnd"/>
      <w:r>
        <w:t xml:space="preserve"> = A</w:t>
      </w:r>
      <w:r w:rsidR="00075E10" w:rsidRPr="00075E10">
        <w:t>2</w:t>
      </w:r>
      <w:r w:rsidR="00075E10">
        <w:t xml:space="preserve"> Havo werkt aan A2-</w:t>
      </w:r>
      <w:r w:rsidR="00075E10" w:rsidRPr="00075E10">
        <w:t>doelen</w:t>
      </w:r>
      <w:r w:rsidR="00075E10">
        <w:t xml:space="preserve"> (= gelijk aan tussendoelen </w:t>
      </w:r>
      <w:proofErr w:type="spellStart"/>
      <w:r w:rsidR="00075E10">
        <w:t>kgt</w:t>
      </w:r>
      <w:proofErr w:type="spellEnd"/>
      <w:r w:rsidR="00075E10">
        <w:t xml:space="preserve"> Engels</w:t>
      </w:r>
      <w:r w:rsidRPr="0072487C">
        <w:t xml:space="preserve"> </w:t>
      </w:r>
      <w:r>
        <w:t xml:space="preserve">hierdoor is de nummering van de tussendoelen soms vreemd, dat wil zeggen havo heeft bij bepaalde </w:t>
      </w:r>
      <w:proofErr w:type="spellStart"/>
      <w:r>
        <w:t>subkernen</w:t>
      </w:r>
      <w:proofErr w:type="spellEnd"/>
      <w:r>
        <w:t xml:space="preserve"> tussendoelen met de nummering 3.4 t/m 3.6 terwijl vwo 3.1 t/m 3.3 heeft. Dat komt dus doordat voor havo de tussendoelen van vmbo-</w:t>
      </w:r>
      <w:proofErr w:type="spellStart"/>
      <w:r>
        <w:t>kgt</w:t>
      </w:r>
      <w:proofErr w:type="spellEnd"/>
      <w:r>
        <w:t xml:space="preserve"> gebruikt worden).</w:t>
      </w:r>
      <w:r w:rsidR="00075E10" w:rsidRPr="00075E10">
        <w:t xml:space="preserve"> </w:t>
      </w:r>
      <w:r w:rsidR="00075E10">
        <w:t xml:space="preserve">De beheersing </w:t>
      </w:r>
      <w:r>
        <w:t xml:space="preserve">van de tussendoelen </w:t>
      </w:r>
      <w:r w:rsidR="00075E10">
        <w:t>is</w:t>
      </w:r>
      <w:r>
        <w:t xml:space="preserve"> </w:t>
      </w:r>
      <w:r w:rsidR="00075E10">
        <w:t>A2</w:t>
      </w:r>
      <w:r>
        <w:t>.</w:t>
      </w:r>
      <w:r w:rsidR="000329F3">
        <w:t xml:space="preserve"> </w:t>
      </w:r>
    </w:p>
    <w:p w:rsidR="00075E10" w:rsidRPr="00075E10" w:rsidRDefault="00075E10" w:rsidP="00075E10">
      <w:proofErr w:type="gramStart"/>
      <w:r w:rsidRPr="00075E10">
        <w:t>vwo</w:t>
      </w:r>
      <w:proofErr w:type="gramEnd"/>
      <w:r w:rsidRPr="00075E10">
        <w:t xml:space="preserve"> = tussen A2 – B1</w:t>
      </w:r>
      <w:r>
        <w:t xml:space="preserve"> Vwo werken aan B1-</w:t>
      </w:r>
      <w:r w:rsidRPr="00075E10">
        <w:t>doelen</w:t>
      </w:r>
      <w:r>
        <w:t xml:space="preserve"> (= gelijk aan tussendoelen Engels havo/vwo)</w:t>
      </w:r>
      <w:r w:rsidRPr="00075E10">
        <w:t xml:space="preserve"> maar beheersen die nog niet op B1-niveau</w:t>
      </w:r>
      <w:r>
        <w:t>. De beheersing is tussen A2 en B1 (= gelijk aan havo Engels).</w:t>
      </w:r>
    </w:p>
    <w:p w:rsidR="00075E10" w:rsidRDefault="00075E10" w:rsidP="00075E10">
      <w:r>
        <w:t xml:space="preserve">De inhouden zijn voor alle kernen en </w:t>
      </w:r>
      <w:proofErr w:type="spellStart"/>
      <w:r>
        <w:t>subkernen</w:t>
      </w:r>
      <w:proofErr w:type="spellEnd"/>
      <w:r>
        <w:t xml:space="preserve"> hetzelfde en zijn afgeleid van de inhouden van Engels havo/vwo. Echter het woordje Engels is vervangen door Duits.</w:t>
      </w:r>
    </w:p>
    <w:p w:rsidR="00075E10" w:rsidRDefault="00075E10" w:rsidP="00075E10"/>
    <w:tbl>
      <w:tblPr>
        <w:tblStyle w:val="Tabelraster"/>
        <w:tblW w:w="0" w:type="auto"/>
        <w:tblLook w:val="04A0" w:firstRow="1" w:lastRow="0" w:firstColumn="1" w:lastColumn="0" w:noHBand="0" w:noVBand="1"/>
      </w:tblPr>
      <w:tblGrid>
        <w:gridCol w:w="2140"/>
        <w:gridCol w:w="2094"/>
        <w:gridCol w:w="2527"/>
        <w:gridCol w:w="2527"/>
      </w:tblGrid>
      <w:tr w:rsidR="00075E10" w:rsidTr="00075E10">
        <w:tc>
          <w:tcPr>
            <w:tcW w:w="2303" w:type="dxa"/>
          </w:tcPr>
          <w:p w:rsidR="00075E10" w:rsidRDefault="00075E10" w:rsidP="00075E10">
            <w:r>
              <w:t>Luisteren</w:t>
            </w:r>
          </w:p>
        </w:tc>
        <w:tc>
          <w:tcPr>
            <w:tcW w:w="2303" w:type="dxa"/>
          </w:tcPr>
          <w:p w:rsidR="00075E10" w:rsidRDefault="00075E10" w:rsidP="00075E10">
            <w:r>
              <w:t>Inhouden</w:t>
            </w:r>
          </w:p>
        </w:tc>
        <w:tc>
          <w:tcPr>
            <w:tcW w:w="2303" w:type="dxa"/>
          </w:tcPr>
          <w:p w:rsidR="00075E10" w:rsidRDefault="00075E10" w:rsidP="00075E10">
            <w:r>
              <w:t>havo</w:t>
            </w:r>
          </w:p>
        </w:tc>
        <w:tc>
          <w:tcPr>
            <w:tcW w:w="2303" w:type="dxa"/>
          </w:tcPr>
          <w:p w:rsidR="00075E10" w:rsidRDefault="00075E10" w:rsidP="00075E10">
            <w:r>
              <w:t>vwo</w:t>
            </w:r>
          </w:p>
        </w:tc>
      </w:tr>
      <w:tr w:rsidR="00075E10" w:rsidTr="00075E10">
        <w:tc>
          <w:tcPr>
            <w:tcW w:w="2303" w:type="dxa"/>
          </w:tcPr>
          <w:p w:rsidR="00075E10" w:rsidRDefault="00AC7A6E" w:rsidP="00075E10">
            <w:r>
              <w:rPr>
                <w:color w:val="333333"/>
                <w:sz w:val="18"/>
                <w:szCs w:val="18"/>
              </w:rPr>
              <w:t>Gesprekken tussen moedertaalsprekers verstaan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1.1 het onderwerp bepalen van een langzaam en duidelijk gesproken gesprek.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Tekstkenmerken</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Onderwerp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Teksten he</w:t>
            </w:r>
            <w:r w:rsidR="00B34884">
              <w:rPr>
                <w:rFonts w:cs="Arial"/>
                <w:color w:val="333333"/>
                <w:sz w:val="18"/>
                <w:szCs w:val="18"/>
              </w:rPr>
              <w:t>bb</w:t>
            </w:r>
            <w:r w:rsidRPr="00836BBD">
              <w:rPr>
                <w:rFonts w:cs="Arial"/>
                <w:color w:val="333333"/>
                <w:sz w:val="18"/>
                <w:szCs w:val="18"/>
              </w:rPr>
              <w:t xml:space="preserve">en betrekking op eenvoudige en </w:t>
            </w:r>
            <w:r w:rsidR="008371A0">
              <w:rPr>
                <w:rFonts w:cs="Arial"/>
                <w:color w:val="333333"/>
                <w:sz w:val="18"/>
                <w:szCs w:val="18"/>
              </w:rPr>
              <w:t>vert</w:t>
            </w:r>
            <w:r w:rsidR="00B34884">
              <w:rPr>
                <w:rFonts w:cs="Arial"/>
                <w:color w:val="333333"/>
                <w:sz w:val="18"/>
                <w:szCs w:val="18"/>
              </w:rPr>
              <w:t>r</w:t>
            </w:r>
            <w:r w:rsidR="008371A0">
              <w:rPr>
                <w:rFonts w:cs="Arial"/>
                <w:color w:val="333333"/>
                <w:sz w:val="18"/>
                <w:szCs w:val="18"/>
              </w:rPr>
              <w:t>ouwde</w:t>
            </w:r>
            <w:r w:rsidRPr="00836BBD">
              <w:rPr>
                <w:rFonts w:cs="Arial"/>
                <w:color w:val="333333"/>
                <w:sz w:val="18"/>
                <w:szCs w:val="18"/>
              </w:rPr>
              <w:t xml:space="preserve"> onderwerpen </w:t>
            </w:r>
            <w:r w:rsidR="008371A0">
              <w:rPr>
                <w:rFonts w:cs="Arial"/>
                <w:color w:val="333333"/>
                <w:sz w:val="18"/>
                <w:szCs w:val="18"/>
              </w:rPr>
              <w:t>en van direct belang voor hem/haar.</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Woordgebruik en zinsbouw</w:t>
            </w:r>
          </w:p>
          <w:p w:rsidR="008371A0" w:rsidRDefault="00836BBD" w:rsidP="00836BBD">
            <w:pPr>
              <w:spacing w:line="240" w:lineRule="auto"/>
              <w:rPr>
                <w:rFonts w:cs="Arial"/>
                <w:color w:val="333333"/>
                <w:sz w:val="18"/>
                <w:szCs w:val="18"/>
              </w:rPr>
            </w:pPr>
            <w:r w:rsidRPr="00836BBD">
              <w:rPr>
                <w:rFonts w:cs="Arial"/>
                <w:color w:val="333333"/>
                <w:sz w:val="18"/>
                <w:szCs w:val="18"/>
              </w:rPr>
              <w:t xml:space="preserve">Het taalgebruik is eenvoudig.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Tempo en articulatie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De spreker spreekt </w:t>
            </w:r>
            <w:r w:rsidR="008371A0">
              <w:rPr>
                <w:rFonts w:cs="Arial"/>
                <w:color w:val="333333"/>
                <w:sz w:val="18"/>
                <w:szCs w:val="18"/>
              </w:rPr>
              <w:t>rustig en duidelijk</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Tekstlengte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Teksten zijn kort</w:t>
            </w:r>
            <w:r w:rsidR="008371A0">
              <w:rPr>
                <w:rFonts w:cs="Arial"/>
                <w:color w:val="333333"/>
                <w:sz w:val="18"/>
                <w:szCs w:val="18"/>
              </w:rPr>
              <w:t>.</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075E10" w:rsidRDefault="00075E10" w:rsidP="00075E10"/>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1.1 de hoofdpunten volgen van gesprekken over een voor hem/haar interessant onderwerp;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1.2 de hoofdlijnen volgen van discussies over actuele en vertrouwde thema's.</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Tekstkenmerken</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Onderwerp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Woordgebruik en zinsbouw</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Tempo en articulatie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Tekstlengte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Signalen herkennen en </w:t>
            </w:r>
            <w:r w:rsidRPr="00262908">
              <w:rPr>
                <w:rFonts w:cs="Arial"/>
                <w:b/>
                <w:bCs/>
                <w:color w:val="333333"/>
                <w:sz w:val="18"/>
                <w:szCs w:val="18"/>
              </w:rPr>
              <w:lastRenderedPageBreak/>
              <w:t xml:space="preserve">interpreteren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p w:rsidR="00075E10" w:rsidRDefault="00075E10" w:rsidP="00075E10"/>
        </w:tc>
      </w:tr>
      <w:tr w:rsidR="00075E10" w:rsidTr="00075E10">
        <w:tc>
          <w:tcPr>
            <w:tcW w:w="2303" w:type="dxa"/>
          </w:tcPr>
          <w:p w:rsidR="00075E10" w:rsidRDefault="00AC7A6E" w:rsidP="00075E10">
            <w:r>
              <w:rPr>
                <w:color w:val="333333"/>
                <w:sz w:val="18"/>
                <w:szCs w:val="18"/>
              </w:rPr>
              <w:lastRenderedPageBreak/>
              <w:t>Luisteren als lid van een live publiek</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2.0 geen omschrijving op dit niveau.</w:t>
            </w:r>
          </w:p>
          <w:p w:rsidR="00075E10" w:rsidRDefault="00075E10" w:rsidP="00075E10"/>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2.1 een beschrijving begrijpen van iets wat vertrouwd is of wat hem/haar persoonlijk interesseert; </w:t>
            </w:r>
          </w:p>
          <w:p w:rsidR="00075E10" w:rsidRDefault="00AC7A6E" w:rsidP="00AC7A6E">
            <w:pPr>
              <w:spacing w:line="240" w:lineRule="auto"/>
              <w:rPr>
                <w:rFonts w:cs="Arial"/>
                <w:color w:val="333333"/>
                <w:sz w:val="18"/>
                <w:szCs w:val="18"/>
              </w:rPr>
            </w:pPr>
            <w:r w:rsidRPr="00AC7A6E">
              <w:rPr>
                <w:rFonts w:cs="Arial"/>
                <w:color w:val="333333"/>
                <w:sz w:val="18"/>
                <w:szCs w:val="18"/>
              </w:rPr>
              <w:t>2.2 hoofdpunten begrijpen in korte praatjes over vertrouwde onderwerpen.</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Tekstkenmerken</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Onderwerp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Woordgebruik en zinsbouw</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Tempo en articulatie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Tekstlengte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262908" w:rsidRPr="00AC7A6E" w:rsidRDefault="00262908" w:rsidP="00AC7A6E">
            <w:pPr>
              <w:spacing w:line="240" w:lineRule="auto"/>
              <w:rPr>
                <w:rFonts w:cs="Arial"/>
                <w:color w:val="333333"/>
                <w:sz w:val="18"/>
                <w:szCs w:val="18"/>
              </w:rPr>
            </w:pPr>
            <w:r w:rsidRPr="00262908">
              <w:rPr>
                <w:rFonts w:cs="Arial"/>
                <w:color w:val="333333"/>
                <w:sz w:val="18"/>
                <w:szCs w:val="18"/>
              </w:rPr>
              <w:t xml:space="preserve">Kan redelijk de betekenis van onbekende woorden over vertrouwde en alledaagse onderwerpen, over actuele zaken en zaken van persoonlijk belang </w:t>
            </w:r>
            <w:r w:rsidRPr="00262908">
              <w:rPr>
                <w:rFonts w:cs="Arial"/>
                <w:color w:val="333333"/>
                <w:sz w:val="18"/>
                <w:szCs w:val="18"/>
              </w:rPr>
              <w:lastRenderedPageBreak/>
              <w:t>afleiden uit de context.</w:t>
            </w:r>
          </w:p>
        </w:tc>
      </w:tr>
      <w:tr w:rsidR="00075E10" w:rsidTr="00075E10">
        <w:tc>
          <w:tcPr>
            <w:tcW w:w="2303" w:type="dxa"/>
          </w:tcPr>
          <w:p w:rsidR="00075E10" w:rsidRDefault="00AC7A6E" w:rsidP="00075E10">
            <w:r>
              <w:rPr>
                <w:color w:val="333333"/>
                <w:sz w:val="18"/>
                <w:szCs w:val="18"/>
              </w:rPr>
              <w:lastRenderedPageBreak/>
              <w:t>Luisteren naar aankondigingen en instructies</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3.4 in vertrouwde situaties eenvoudige feitelijke informatie begrijpen;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3.5 een korte uitleg begrijpen;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3.6 aanwijzingen begrijpen over de werking van vertrouwde apparaten, bijvoorbeeld 'smart </w:t>
            </w:r>
            <w:proofErr w:type="spellStart"/>
            <w:r w:rsidRPr="00836BBD">
              <w:rPr>
                <w:rFonts w:cs="Arial"/>
                <w:color w:val="333333"/>
                <w:sz w:val="18"/>
                <w:szCs w:val="18"/>
              </w:rPr>
              <w:t>phones</w:t>
            </w:r>
            <w:proofErr w:type="spellEnd"/>
            <w:r w:rsidRPr="00836BBD">
              <w:rPr>
                <w:rFonts w:cs="Arial"/>
                <w:color w:val="333333"/>
                <w:sz w:val="18"/>
                <w:szCs w:val="18"/>
              </w:rPr>
              <w:t xml:space="preserve">', mits het apparaat voorhanden is.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Tekstkenmerken</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Onderwerp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Teksten he</w:t>
            </w:r>
            <w:r w:rsidR="00B34884">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w:t>
            </w:r>
            <w:r w:rsidR="00B34884">
              <w:rPr>
                <w:rFonts w:cs="Arial"/>
                <w:color w:val="333333"/>
                <w:sz w:val="18"/>
                <w:szCs w:val="18"/>
              </w:rPr>
              <w:t>r</w:t>
            </w:r>
            <w:r>
              <w:rPr>
                <w:rFonts w:cs="Arial"/>
                <w:color w:val="333333"/>
                <w:sz w:val="18"/>
                <w:szCs w:val="18"/>
              </w:rPr>
              <w:t>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Woordgebruik en zinsbouw</w:t>
            </w:r>
          </w:p>
          <w:p w:rsidR="008371A0" w:rsidRDefault="008371A0" w:rsidP="008371A0">
            <w:pPr>
              <w:spacing w:line="240" w:lineRule="auto"/>
              <w:rPr>
                <w:rFonts w:cs="Arial"/>
                <w:color w:val="333333"/>
                <w:sz w:val="18"/>
                <w:szCs w:val="18"/>
              </w:rPr>
            </w:pPr>
            <w:r w:rsidRPr="00836BBD">
              <w:rPr>
                <w:rFonts w:cs="Arial"/>
                <w:color w:val="333333"/>
                <w:sz w:val="18"/>
                <w:szCs w:val="18"/>
              </w:rPr>
              <w:t xml:space="preserve">Het taalgebruik is eenvoudig.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Tempo en articulatie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Tekstlengte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075E10" w:rsidRDefault="00075E10" w:rsidP="00075E10"/>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3.1 eenvoudige, duidelijke informatie van algemene aard begrijpen;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3.2 concrete aanwijzingen en opdrachten begrijpen; </w:t>
            </w:r>
          </w:p>
          <w:p w:rsidR="00075E10" w:rsidRDefault="00AC7A6E" w:rsidP="00AC7A6E">
            <w:pPr>
              <w:spacing w:line="240" w:lineRule="auto"/>
              <w:rPr>
                <w:rFonts w:cs="Arial"/>
                <w:color w:val="333333"/>
                <w:sz w:val="18"/>
                <w:szCs w:val="18"/>
              </w:rPr>
            </w:pPr>
            <w:r w:rsidRPr="00AC7A6E">
              <w:rPr>
                <w:rFonts w:cs="Arial"/>
                <w:color w:val="333333"/>
                <w:sz w:val="18"/>
                <w:szCs w:val="18"/>
              </w:rPr>
              <w:t>3.3 eenvoudige technische informatie begrijpen zoals de uitleg van de werking van een apparaat.</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Tekstkenmerken</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Onderwerp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Woordgebruik en zinsbouw</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Tempo en articulatie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Tekstlengte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262908" w:rsidRPr="00AC7A6E" w:rsidRDefault="00554E35" w:rsidP="00AC7A6E">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075E10" w:rsidTr="00075E10">
        <w:tc>
          <w:tcPr>
            <w:tcW w:w="2303" w:type="dxa"/>
          </w:tcPr>
          <w:p w:rsidR="00075E10" w:rsidRDefault="00AC7A6E" w:rsidP="00075E10">
            <w:r>
              <w:rPr>
                <w:color w:val="333333"/>
                <w:sz w:val="18"/>
                <w:szCs w:val="18"/>
              </w:rPr>
              <w:t>Luisteren naar tv, video- en geluidsopnames</w:t>
            </w:r>
          </w:p>
        </w:tc>
        <w:tc>
          <w:tcPr>
            <w:tcW w:w="2303" w:type="dxa"/>
          </w:tcPr>
          <w:p w:rsidR="00075E10" w:rsidRDefault="00075E10" w:rsidP="00075E10">
            <w:r>
              <w:rPr>
                <w:color w:val="333333"/>
                <w:sz w:val="18"/>
                <w:szCs w:val="18"/>
              </w:rPr>
              <w:t xml:space="preserve">Voor alle domeinen van Duits geldt dat het gaat om toepassingen van kennis en vaardigheden op </w:t>
            </w:r>
            <w:r>
              <w:rPr>
                <w:color w:val="333333"/>
                <w:sz w:val="18"/>
                <w:szCs w:val="18"/>
              </w:rPr>
              <w:lastRenderedPageBreak/>
              <w:t>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4.1 relevante informatie uit korte, voorspelbare </w:t>
            </w:r>
            <w:r w:rsidRPr="00836BBD">
              <w:rPr>
                <w:rFonts w:cs="Arial"/>
                <w:color w:val="333333"/>
                <w:sz w:val="18"/>
                <w:szCs w:val="18"/>
              </w:rPr>
              <w:lastRenderedPageBreak/>
              <w:t xml:space="preserve">luisterteksten begrijpen;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4.2 herkennen wat de hoofdpunten zijn van nieuwsberichten, als er een duidelijke visuele ondersteuning is;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4.3 korte, duidelijke berichten van computers en antwoordapparaten begrijpen.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Tekstkenmerken</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Onderwerp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Teksten he</w:t>
            </w:r>
            <w:r w:rsidR="00B34884">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w:t>
            </w:r>
            <w:r w:rsidR="00B34884">
              <w:rPr>
                <w:rFonts w:cs="Arial"/>
                <w:color w:val="333333"/>
                <w:sz w:val="18"/>
                <w:szCs w:val="18"/>
              </w:rPr>
              <w:t>r</w:t>
            </w:r>
            <w:r>
              <w:rPr>
                <w:rFonts w:cs="Arial"/>
                <w:color w:val="333333"/>
                <w:sz w:val="18"/>
                <w:szCs w:val="18"/>
              </w:rPr>
              <w:t>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Woordgebruik en zinsbouw</w:t>
            </w:r>
          </w:p>
          <w:p w:rsidR="008371A0" w:rsidRDefault="008371A0" w:rsidP="008371A0">
            <w:pPr>
              <w:spacing w:line="240" w:lineRule="auto"/>
              <w:rPr>
                <w:rFonts w:cs="Arial"/>
                <w:color w:val="333333"/>
                <w:sz w:val="18"/>
                <w:szCs w:val="18"/>
              </w:rPr>
            </w:pPr>
            <w:r w:rsidRPr="00836BBD">
              <w:rPr>
                <w:rFonts w:cs="Arial"/>
                <w:color w:val="333333"/>
                <w:sz w:val="18"/>
                <w:szCs w:val="18"/>
              </w:rPr>
              <w:t xml:space="preserve">Het taalgebruik is eenvoudig.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Tempo en articulatie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Tekstlengte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075E10" w:rsidRDefault="00075E10" w:rsidP="00075E10"/>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lastRenderedPageBreak/>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4.1 hoofdpunten begrijpen in radioprogramma’s als er eenvoudig, langzaam en </w:t>
            </w:r>
            <w:r w:rsidRPr="00AC7A6E">
              <w:rPr>
                <w:rFonts w:cs="Arial"/>
                <w:color w:val="333333"/>
                <w:sz w:val="18"/>
                <w:szCs w:val="18"/>
              </w:rPr>
              <w:lastRenderedPageBreak/>
              <w:t xml:space="preserve">duidelijk gesproken wordt;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4.2 belangrijke details begrijpen in tv-programma's over vertrouwde onderwerpen als er betrekkelijk langzaam en duidelijk gesproken wordt; </w:t>
            </w:r>
          </w:p>
          <w:p w:rsidR="00075E10" w:rsidRDefault="00AC7A6E" w:rsidP="00AC7A6E">
            <w:pPr>
              <w:spacing w:line="240" w:lineRule="auto"/>
              <w:rPr>
                <w:rFonts w:cs="Arial"/>
                <w:color w:val="333333"/>
                <w:sz w:val="18"/>
                <w:szCs w:val="18"/>
              </w:rPr>
            </w:pPr>
            <w:r w:rsidRPr="00AC7A6E">
              <w:rPr>
                <w:rFonts w:cs="Arial"/>
                <w:color w:val="333333"/>
                <w:sz w:val="18"/>
                <w:szCs w:val="18"/>
              </w:rPr>
              <w:t>4.3 de handeling en het verloop van de gebeurtenissen in films volgen als het verhaal door beeld en actie duidelijk wordt en de taal niet te moeilijk is.</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Tekstkenmerken</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Onderwerp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Woordgebruik en zinsbouw</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Tempo en articulatie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Tekstlengte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262908" w:rsidRPr="00AC7A6E" w:rsidRDefault="00554E35" w:rsidP="00AC7A6E">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075E10" w:rsidTr="00836BBD">
        <w:tc>
          <w:tcPr>
            <w:tcW w:w="9212" w:type="dxa"/>
            <w:gridSpan w:val="4"/>
          </w:tcPr>
          <w:p w:rsidR="00075E10" w:rsidRDefault="00075E10" w:rsidP="00075E10"/>
        </w:tc>
      </w:tr>
      <w:tr w:rsidR="00075E10" w:rsidTr="00075E10">
        <w:tc>
          <w:tcPr>
            <w:tcW w:w="2303" w:type="dxa"/>
          </w:tcPr>
          <w:p w:rsidR="00075E10" w:rsidRDefault="00075E10" w:rsidP="00075E10">
            <w:r>
              <w:t>Lezen</w:t>
            </w:r>
          </w:p>
        </w:tc>
        <w:tc>
          <w:tcPr>
            <w:tcW w:w="2303" w:type="dxa"/>
          </w:tcPr>
          <w:p w:rsidR="00075E10" w:rsidRDefault="00075E10" w:rsidP="00075E10">
            <w:r>
              <w:t>Inhouden</w:t>
            </w:r>
          </w:p>
        </w:tc>
        <w:tc>
          <w:tcPr>
            <w:tcW w:w="2303" w:type="dxa"/>
          </w:tcPr>
          <w:p w:rsidR="00075E10" w:rsidRDefault="00075E10" w:rsidP="00075E10">
            <w:r>
              <w:t>havo</w:t>
            </w:r>
          </w:p>
        </w:tc>
        <w:tc>
          <w:tcPr>
            <w:tcW w:w="2303" w:type="dxa"/>
          </w:tcPr>
          <w:p w:rsidR="00075E10" w:rsidRDefault="00075E10" w:rsidP="00075E10">
            <w:r>
              <w:t>vwo</w:t>
            </w:r>
          </w:p>
        </w:tc>
      </w:tr>
      <w:tr w:rsidR="00075E10" w:rsidTr="00075E10">
        <w:tc>
          <w:tcPr>
            <w:tcW w:w="2303" w:type="dxa"/>
          </w:tcPr>
          <w:p w:rsidR="00075E10" w:rsidRDefault="00AC7A6E" w:rsidP="00075E10">
            <w:r>
              <w:rPr>
                <w:color w:val="333333"/>
                <w:sz w:val="18"/>
                <w:szCs w:val="18"/>
              </w:rPr>
              <w:lastRenderedPageBreak/>
              <w:t>Correspondentie lezen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5.3 een korte, eenvoudige (standaard)brief, e-mail of (algemene) kennisgeving, bijvoorbeeld van een officiële instantie over een tijdelijk parkeerverbod, begrijpen.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Tekstkenmerken</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Onderwerp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Woordgebruik en zinsbouw</w:t>
            </w:r>
          </w:p>
          <w:p w:rsidR="00836BBD" w:rsidRPr="00836BBD" w:rsidRDefault="00B34884" w:rsidP="00836BBD">
            <w:pPr>
              <w:spacing w:line="240" w:lineRule="auto"/>
              <w:rPr>
                <w:rFonts w:cs="Arial"/>
                <w:color w:val="333333"/>
                <w:sz w:val="18"/>
                <w:szCs w:val="18"/>
              </w:rPr>
            </w:pPr>
            <w:r>
              <w:rPr>
                <w:rFonts w:cs="Arial"/>
                <w:color w:val="333333"/>
                <w:sz w:val="18"/>
                <w:szCs w:val="18"/>
              </w:rPr>
              <w:t xml:space="preserve">Hoogfrequente woorden en </w:t>
            </w:r>
            <w:r w:rsidR="00836BBD"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00836BBD" w:rsidRPr="00836BBD">
              <w:rPr>
                <w:rFonts w:cs="Arial"/>
                <w:color w:val="333333"/>
                <w:sz w:val="18"/>
                <w:szCs w:val="18"/>
              </w:rPr>
              <w:t>ijn eenvoudig</w:t>
            </w:r>
            <w:r>
              <w:rPr>
                <w:rFonts w:cs="Arial"/>
                <w:color w:val="333333"/>
                <w:sz w:val="18"/>
                <w:szCs w:val="18"/>
              </w:rPr>
              <w:t xml:space="preserve"> en helder van structuur</w:t>
            </w:r>
            <w:r w:rsidR="00836BBD"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Tekstindeling</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Tekstlengte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Teksten zijn kort</w:t>
            </w:r>
            <w:r w:rsidR="00B34884">
              <w:rPr>
                <w:rFonts w:cs="Arial"/>
                <w:color w:val="333333"/>
                <w:sz w:val="18"/>
                <w:szCs w:val="18"/>
              </w:rPr>
              <w:t>.</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Kan </w:t>
            </w:r>
            <w:r w:rsidR="00B34884">
              <w:rPr>
                <w:rFonts w:cs="Arial"/>
                <w:color w:val="333333"/>
                <w:sz w:val="18"/>
                <w:szCs w:val="18"/>
              </w:rPr>
              <w:t>op basis van een idee over de betekenis van het geheel van korte teksten over alledaagse en concrete onderwerpen, de waarschijnlijke betekenis van onbekende woorden uit de context afleiden.</w:t>
            </w:r>
          </w:p>
          <w:p w:rsidR="00075E10" w:rsidRDefault="00075E10" w:rsidP="00075E10"/>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5.1 persoonlijke brieven, e-mails en vormen van sociale media voldoende begrijpen om met iemand te kunnen corresponderen;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5.2 een eenvoudige formele brief of e-mail voldoende begrijpen om adequaat te kunnen reageren.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Woordgebruik en zinsbouw</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Tekstindeling</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zijn goed gestructureerd.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Tekstlengte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kunnen langer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075E10" w:rsidTr="00075E10">
        <w:tc>
          <w:tcPr>
            <w:tcW w:w="2303" w:type="dxa"/>
          </w:tcPr>
          <w:p w:rsidR="00075E10" w:rsidRDefault="00AC7A6E" w:rsidP="00075E10">
            <w:r>
              <w:rPr>
                <w:color w:val="333333"/>
                <w:sz w:val="18"/>
                <w:szCs w:val="18"/>
              </w:rPr>
              <w:t>Oriënterend lezen</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w:t>
            </w:r>
            <w:r>
              <w:rPr>
                <w:color w:val="333333"/>
                <w:sz w:val="18"/>
                <w:szCs w:val="18"/>
              </w:rPr>
              <w:lastRenderedPageBreak/>
              <w:t>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6.4 specifieke informatie vinden en begrijpen in eenvoudig, alledaags materiaal;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6.5 eenvoudige advertenties met weinig afkortingen begrijpen;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6.6 in lijsten, overzichten en formulieren specifieke </w:t>
            </w:r>
            <w:r w:rsidRPr="00836BBD">
              <w:rPr>
                <w:rFonts w:cs="Arial"/>
                <w:color w:val="333333"/>
                <w:sz w:val="18"/>
                <w:szCs w:val="18"/>
              </w:rPr>
              <w:lastRenderedPageBreak/>
              <w:t xml:space="preserve">informatie vinden en begrijpen;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6.7 veelvoorkomende borden en mededelingen begrijpen.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Tekstkenmerken</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Onderwerp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Woordgebruik en zinsbouw</w:t>
            </w:r>
          </w:p>
          <w:p w:rsidR="00551841" w:rsidRPr="00836BBD" w:rsidRDefault="00551841" w:rsidP="00551841">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Tekstindeling</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Tekstlengte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075E10" w:rsidRPr="00551841" w:rsidRDefault="00551841" w:rsidP="00551841">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lastRenderedPageBreak/>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6.1 relevante informatie vinden en begrijpen in brochures en korte officiële documenten op internet of in andere media;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6.2 in langere teksten op internet of in andere media informatie zoeken over thema's binnen het eigen </w:t>
            </w:r>
            <w:r w:rsidRPr="00AC7A6E">
              <w:rPr>
                <w:rFonts w:cs="Arial"/>
                <w:color w:val="333333"/>
                <w:sz w:val="18"/>
                <w:szCs w:val="18"/>
              </w:rPr>
              <w:lastRenderedPageBreak/>
              <w:t>interessegebied.</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Woordgebruik en zinsbouw</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Tekstindeling</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zijn goed gestructureerd.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Tekstlengte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kunnen langer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075E10" w:rsidTr="00075E10">
        <w:tc>
          <w:tcPr>
            <w:tcW w:w="2303" w:type="dxa"/>
          </w:tcPr>
          <w:p w:rsidR="00075E10" w:rsidRDefault="00AC7A6E" w:rsidP="00075E10">
            <w:r>
              <w:rPr>
                <w:color w:val="333333"/>
                <w:sz w:val="18"/>
                <w:szCs w:val="18"/>
              </w:rPr>
              <w:lastRenderedPageBreak/>
              <w:t>Lezen om informatie op te doen</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w:t>
            </w:r>
            <w:r>
              <w:rPr>
                <w:color w:val="333333"/>
                <w:sz w:val="18"/>
                <w:szCs w:val="18"/>
              </w:rPr>
              <w:lastRenderedPageBreak/>
              <w:t>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7.3 specifieke informatie begrijpen in eenvoudige teksten;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7.4 de hoofdlijn begrijpen van eenvoudige teksten in een tijdschrift, krant of op een website;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7.5 korte, beschrijvende teksten over vertrouwde onderwerpen begrijpen.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Tekstkenmerken</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lastRenderedPageBreak/>
              <w:t xml:space="preserve">Onderwerp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Woordgebruik en zinsbouw</w:t>
            </w:r>
          </w:p>
          <w:p w:rsidR="00551841" w:rsidRPr="00836BBD" w:rsidRDefault="00551841" w:rsidP="00551841">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Tekstindeling</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Tekstlengte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075E10" w:rsidRPr="00551841" w:rsidRDefault="00551841" w:rsidP="00551841">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lastRenderedPageBreak/>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7.1 belangrijke feitelijke informatie begrijpen in korte verslagen en artikelen;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7.2 het hoofdthema en de belangrijkste argumenten begrijpen in eenvoudige teksten op internet of in andere media;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7.3 eenvoudige jeugdliteratuur lezen.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lastRenderedPageBreak/>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Woordgebruik en zinsbouw</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Tekstindeling</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zijn goed gestructureerd.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Tekstlengte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kunnen langer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p w:rsidR="00075E10" w:rsidRDefault="00075E10" w:rsidP="00075E10"/>
        </w:tc>
      </w:tr>
      <w:tr w:rsidR="00075E10" w:rsidTr="00075E10">
        <w:tc>
          <w:tcPr>
            <w:tcW w:w="2303" w:type="dxa"/>
          </w:tcPr>
          <w:p w:rsidR="00075E10" w:rsidRDefault="00AC7A6E" w:rsidP="00075E10">
            <w:r>
              <w:rPr>
                <w:color w:val="333333"/>
                <w:sz w:val="18"/>
                <w:szCs w:val="18"/>
              </w:rPr>
              <w:lastRenderedPageBreak/>
              <w:t>Instructies lezen</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t>
            </w:r>
            <w:r>
              <w:rPr>
                <w:color w:val="333333"/>
                <w:sz w:val="18"/>
                <w:szCs w:val="18"/>
              </w:rPr>
              <w:lastRenderedPageBreak/>
              <w:t>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8.2 eenvoudige, goed gestructureerde instructies begrijpen.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Tekstkenmerken</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Onderwerp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Woordgebruik en zinsbouw</w:t>
            </w:r>
          </w:p>
          <w:p w:rsidR="00551841" w:rsidRPr="00836BBD" w:rsidRDefault="00551841" w:rsidP="00551841">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Tekstindeling</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De tekst wordt bij voorkeur </w:t>
            </w:r>
            <w:r w:rsidRPr="00836BBD">
              <w:rPr>
                <w:rFonts w:cs="Arial"/>
                <w:color w:val="333333"/>
                <w:sz w:val="18"/>
                <w:szCs w:val="18"/>
              </w:rPr>
              <w:lastRenderedPageBreak/>
              <w:t xml:space="preserve">door illustraties verduidelijkt.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Tekstlengte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075E10" w:rsidRPr="00551841" w:rsidRDefault="00551841" w:rsidP="00551841">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lastRenderedPageBreak/>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8.1 duidelijk geschreven, ondubbelzinnige instructies begrijpen.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Woordgebruik en zinsbouw</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Tekstindeling</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zijn goed gestructureerd.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lastRenderedPageBreak/>
              <w:t xml:space="preserve">Tekstlengte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kunnen langer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075E10" w:rsidTr="00836BBD">
        <w:tc>
          <w:tcPr>
            <w:tcW w:w="9212" w:type="dxa"/>
            <w:gridSpan w:val="4"/>
          </w:tcPr>
          <w:p w:rsidR="00075E10" w:rsidRDefault="00075E10" w:rsidP="00075E10"/>
        </w:tc>
      </w:tr>
      <w:tr w:rsidR="00075E10" w:rsidTr="00075E10">
        <w:tc>
          <w:tcPr>
            <w:tcW w:w="2303" w:type="dxa"/>
          </w:tcPr>
          <w:p w:rsidR="00075E10" w:rsidRDefault="00075E10" w:rsidP="00075E10">
            <w:r>
              <w:t>Gesprekken voeren</w:t>
            </w:r>
          </w:p>
        </w:tc>
        <w:tc>
          <w:tcPr>
            <w:tcW w:w="2303" w:type="dxa"/>
          </w:tcPr>
          <w:p w:rsidR="00075E10" w:rsidRDefault="00075E10" w:rsidP="00075E10">
            <w:r>
              <w:t>Inhouden</w:t>
            </w:r>
          </w:p>
        </w:tc>
        <w:tc>
          <w:tcPr>
            <w:tcW w:w="2303" w:type="dxa"/>
          </w:tcPr>
          <w:p w:rsidR="00075E10" w:rsidRDefault="00075E10" w:rsidP="00075E10">
            <w:r>
              <w:t>havo</w:t>
            </w:r>
          </w:p>
        </w:tc>
        <w:tc>
          <w:tcPr>
            <w:tcW w:w="2303" w:type="dxa"/>
          </w:tcPr>
          <w:p w:rsidR="00075E10" w:rsidRDefault="00075E10" w:rsidP="00075E10">
            <w:r>
              <w:t>vwo</w:t>
            </w:r>
          </w:p>
        </w:tc>
      </w:tr>
      <w:tr w:rsidR="00075E10" w:rsidTr="00075E10">
        <w:tc>
          <w:tcPr>
            <w:tcW w:w="2303" w:type="dxa"/>
          </w:tcPr>
          <w:p w:rsidR="00075E10" w:rsidRDefault="00AC7A6E" w:rsidP="00075E10">
            <w:r>
              <w:rPr>
                <w:color w:val="333333"/>
                <w:sz w:val="18"/>
                <w:szCs w:val="18"/>
              </w:rPr>
              <w:t>Informele gesprekken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9.4 in alledaagse situaties op eenvoudige manier bekenden en onbekenden aanspreken, groeten en zich voorstellen, zich bij hen voor iets verontschuldigen;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9.5 op eenvoudige wijze een voorkeur en mening uitdrukken over vertrouwde alledaagse onderwerpen;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9.6 in </w:t>
            </w:r>
            <w:proofErr w:type="gramStart"/>
            <w:r w:rsidRPr="00836BBD">
              <w:rPr>
                <w:rFonts w:cs="Arial"/>
                <w:color w:val="333333"/>
                <w:sz w:val="18"/>
                <w:szCs w:val="18"/>
              </w:rPr>
              <w:t>beperkte mate</w:t>
            </w:r>
            <w:proofErr w:type="gramEnd"/>
            <w:r w:rsidRPr="00836BBD">
              <w:rPr>
                <w:rFonts w:cs="Arial"/>
                <w:color w:val="333333"/>
                <w:sz w:val="18"/>
                <w:szCs w:val="18"/>
              </w:rPr>
              <w:t xml:space="preserve"> meedoen aan eenvoudige gesprekken over alledaagse, bekende onderwerpen;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9.7 iemand correct ontvangen en op zijn/haar gemak stellen, passend bij de situatie.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Tekstkenmerken</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Onderwerp</w:t>
            </w:r>
          </w:p>
          <w:p w:rsidR="00836BBD" w:rsidRPr="00836BBD" w:rsidRDefault="00D441DE" w:rsidP="00836BBD">
            <w:pPr>
              <w:spacing w:line="240" w:lineRule="auto"/>
              <w:rPr>
                <w:rFonts w:cs="Arial"/>
                <w:color w:val="333333"/>
                <w:sz w:val="18"/>
                <w:szCs w:val="18"/>
              </w:rPr>
            </w:pPr>
            <w:r>
              <w:rPr>
                <w:rFonts w:cs="Arial"/>
                <w:color w:val="333333"/>
                <w:sz w:val="18"/>
                <w:szCs w:val="18"/>
              </w:rPr>
              <w:t xml:space="preserve">De onderwerpen zijn </w:t>
            </w:r>
            <w:r w:rsidR="00836BBD" w:rsidRPr="00836BBD">
              <w:rPr>
                <w:rFonts w:cs="Arial"/>
                <w:color w:val="333333"/>
                <w:sz w:val="18"/>
                <w:szCs w:val="18"/>
              </w:rPr>
              <w:t xml:space="preserve">alledaags en vertrouwd en gerelateerd aan directe behoeften.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Woordenschat en woordgebruik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Uit het hoo</w:t>
            </w:r>
            <w:r w:rsidR="00D441DE">
              <w:rPr>
                <w:rFonts w:cs="Arial"/>
                <w:color w:val="333333"/>
                <w:sz w:val="18"/>
                <w:szCs w:val="18"/>
              </w:rPr>
              <w:t xml:space="preserve">fd geleerde </w:t>
            </w:r>
            <w:r w:rsidRPr="00836BBD">
              <w:rPr>
                <w:rFonts w:cs="Arial"/>
                <w:color w:val="333333"/>
                <w:sz w:val="18"/>
                <w:szCs w:val="18"/>
              </w:rPr>
              <w:t xml:space="preserve">uitdrukkingen en kleine groepen van woorden </w:t>
            </w:r>
            <w:r w:rsidR="00CC1F9F">
              <w:rPr>
                <w:rFonts w:cs="Arial"/>
                <w:color w:val="333333"/>
                <w:sz w:val="18"/>
                <w:szCs w:val="18"/>
              </w:rPr>
              <w:t xml:space="preserve">waarmee </w:t>
            </w:r>
            <w:r w:rsidRPr="00836BBD">
              <w:rPr>
                <w:rFonts w:cs="Arial"/>
                <w:color w:val="333333"/>
                <w:sz w:val="18"/>
                <w:szCs w:val="18"/>
              </w:rPr>
              <w:t>bepe</w:t>
            </w:r>
            <w:r w:rsidR="00D441DE">
              <w:rPr>
                <w:rFonts w:cs="Arial"/>
                <w:color w:val="333333"/>
                <w:sz w:val="18"/>
                <w:szCs w:val="18"/>
              </w:rPr>
              <w:t>rkte informatie over</w:t>
            </w:r>
            <w:r w:rsidRPr="00836BBD">
              <w:rPr>
                <w:rFonts w:cs="Arial"/>
                <w:color w:val="333333"/>
                <w:sz w:val="18"/>
                <w:szCs w:val="18"/>
              </w:rPr>
              <w:t xml:space="preserve"> alledaagse en vertrouwde activiteiten </w:t>
            </w:r>
            <w:r w:rsidRPr="00836BBD">
              <w:rPr>
                <w:rFonts w:cs="Arial"/>
                <w:color w:val="333333"/>
                <w:sz w:val="18"/>
                <w:szCs w:val="18"/>
              </w:rPr>
              <w:lastRenderedPageBreak/>
              <w:t xml:space="preserve">uitgewisseld kan worden.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Grammaticale correctheid</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Gebruikmaken van </w:t>
            </w:r>
            <w:r w:rsidR="00D441DE">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Vragen en antwoorden op eenvoudige uitspraken. </w:t>
            </w:r>
            <w:r w:rsidR="00D441DE">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836BBD" w:rsidRPr="00836BBD" w:rsidRDefault="00836BBD" w:rsidP="00836BBD">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836BBD" w:rsidRPr="00836BBD" w:rsidRDefault="007D4FBD" w:rsidP="00836BBD">
            <w:pPr>
              <w:spacing w:line="240" w:lineRule="auto"/>
              <w:rPr>
                <w:rFonts w:cs="Arial"/>
                <w:color w:val="333333"/>
                <w:sz w:val="18"/>
                <w:szCs w:val="18"/>
              </w:rPr>
            </w:pPr>
            <w:r>
              <w:rPr>
                <w:rFonts w:cs="Arial"/>
                <w:color w:val="333333"/>
                <w:sz w:val="18"/>
                <w:szCs w:val="18"/>
              </w:rPr>
              <w:t>Zeer korte uitingen,</w:t>
            </w:r>
            <w:r w:rsidR="00836BBD" w:rsidRPr="00836BBD">
              <w:rPr>
                <w:rFonts w:cs="Arial"/>
                <w:color w:val="333333"/>
                <w:sz w:val="18"/>
                <w:szCs w:val="18"/>
              </w:rPr>
              <w:t xml:space="preserve"> met veel </w:t>
            </w:r>
            <w:r>
              <w:rPr>
                <w:rFonts w:cs="Arial"/>
                <w:color w:val="333333"/>
                <w:sz w:val="18"/>
                <w:szCs w:val="18"/>
              </w:rPr>
              <w:t xml:space="preserve">voorkomende </w:t>
            </w:r>
            <w:r w:rsidR="00836BBD" w:rsidRPr="00836BBD">
              <w:rPr>
                <w:rFonts w:cs="Arial"/>
                <w:color w:val="333333"/>
                <w:sz w:val="18"/>
                <w:szCs w:val="18"/>
              </w:rPr>
              <w:t xml:space="preserve">pauzes, valse starts en herformuleringen.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Coherentie</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Uitspraak</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De uitspraak </w:t>
            </w:r>
            <w:r w:rsidR="007D4FBD">
              <w:rPr>
                <w:rFonts w:cs="Arial"/>
                <w:color w:val="333333"/>
                <w:sz w:val="18"/>
                <w:szCs w:val="18"/>
              </w:rPr>
              <w:t>is duidelijk genoeg om</w:t>
            </w:r>
            <w:r w:rsidRPr="00836BBD">
              <w:rPr>
                <w:rFonts w:cs="Arial"/>
                <w:color w:val="333333"/>
                <w:sz w:val="18"/>
                <w:szCs w:val="18"/>
              </w:rPr>
              <w:t xml:space="preserve"> verstaan</w:t>
            </w:r>
            <w:r w:rsidR="007D4FBD">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Compenserende strategieën</w:t>
            </w:r>
          </w:p>
          <w:p w:rsidR="00075E10" w:rsidRPr="008A1A3D" w:rsidRDefault="00836BBD" w:rsidP="008A1A3D">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008A1A3D" w:rsidRPr="0011093C">
              <w:rPr>
                <w:rFonts w:cs="Arial"/>
                <w:color w:val="333333"/>
                <w:sz w:val="18"/>
                <w:szCs w:val="18"/>
              </w:rPr>
              <w:t>Kan gebruikmaken van '</w:t>
            </w:r>
            <w:proofErr w:type="spellStart"/>
            <w:r w:rsidR="008A1A3D" w:rsidRPr="0011093C">
              <w:rPr>
                <w:rFonts w:cs="Arial"/>
                <w:color w:val="333333"/>
                <w:sz w:val="18"/>
                <w:szCs w:val="18"/>
              </w:rPr>
              <w:t>fillers</w:t>
            </w:r>
            <w:proofErr w:type="spellEnd"/>
            <w:r w:rsidR="008A1A3D" w:rsidRPr="0011093C">
              <w:rPr>
                <w:rFonts w:cs="Arial"/>
                <w:color w:val="333333"/>
                <w:sz w:val="18"/>
                <w:szCs w:val="18"/>
              </w:rPr>
              <w:t xml:space="preserve">', </w:t>
            </w:r>
            <w:r w:rsidR="008A1A3D">
              <w:rPr>
                <w:rFonts w:cs="Arial"/>
                <w:color w:val="333333"/>
                <w:sz w:val="18"/>
                <w:szCs w:val="18"/>
              </w:rPr>
              <w:t>en stopwoorden.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9.1 gevoelens uiten en op gevoelens van anderen reageren;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9.2 persoonlijke standpunten, commentaar en meningen geven over onderwerpen binnen de eigen belevingssfeer.</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Onderwerp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Grammaticale correctheid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routines en patronen bevatten nog </w:t>
            </w:r>
            <w:r w:rsidRPr="00C749D0">
              <w:rPr>
                <w:rFonts w:cs="Arial"/>
                <w:color w:val="333333"/>
                <w:sz w:val="18"/>
                <w:szCs w:val="18"/>
              </w:rPr>
              <w:lastRenderedPageBreak/>
              <w:t xml:space="preserve">systematische fouten </w:t>
            </w:r>
          </w:p>
          <w:p w:rsidR="00C749D0" w:rsidRPr="00C749D0" w:rsidRDefault="00C749D0" w:rsidP="00C749D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Coherentie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075E10" w:rsidRDefault="00075E10" w:rsidP="00075E10"/>
        </w:tc>
      </w:tr>
      <w:tr w:rsidR="00075E10" w:rsidTr="00075E10">
        <w:tc>
          <w:tcPr>
            <w:tcW w:w="2303" w:type="dxa"/>
          </w:tcPr>
          <w:p w:rsidR="00075E10" w:rsidRDefault="00AC7A6E" w:rsidP="00075E10">
            <w:r>
              <w:rPr>
                <w:color w:val="333333"/>
                <w:sz w:val="18"/>
                <w:szCs w:val="18"/>
              </w:rPr>
              <w:lastRenderedPageBreak/>
              <w:t>Bijeenkomsten en vergaderingen</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w:t>
            </w:r>
            <w:r>
              <w:rPr>
                <w:color w:val="333333"/>
                <w:sz w:val="18"/>
                <w:szCs w:val="18"/>
              </w:rPr>
              <w:lastRenderedPageBreak/>
              <w:t>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10.1 indien dat rechtstreeks gevraagd wordt, tijdens een groepsgesprek een mening geven, mits hij/zij om herhaling mag vragen en hij/zij hulp krijgt bij het formuleren van een </w:t>
            </w:r>
            <w:r w:rsidRPr="00836BBD">
              <w:rPr>
                <w:rFonts w:cs="Arial"/>
                <w:color w:val="333333"/>
                <w:sz w:val="18"/>
                <w:szCs w:val="18"/>
              </w:rPr>
              <w:lastRenderedPageBreak/>
              <w:t xml:space="preserve">antwoord.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Tekstkenmerken</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Onderwerp</w:t>
            </w:r>
          </w:p>
          <w:p w:rsidR="007D4FBD" w:rsidRPr="00836BBD" w:rsidRDefault="007D4FBD" w:rsidP="007D4FBD">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 xml:space="preserve">Woordenschat en woordgebruik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CC1F9F">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Grammaticale correctheid</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7D4FBD" w:rsidRPr="00836BBD" w:rsidRDefault="007D4FBD" w:rsidP="007D4FBD">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Coherentie</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Uitspraak</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 xml:space="preserve">Compenserende </w:t>
            </w:r>
            <w:r w:rsidRPr="00836BBD">
              <w:rPr>
                <w:rFonts w:cs="Arial"/>
                <w:b/>
                <w:bCs/>
                <w:color w:val="333333"/>
                <w:sz w:val="18"/>
                <w:szCs w:val="18"/>
              </w:rPr>
              <w:lastRenderedPageBreak/>
              <w:t>strategieën</w:t>
            </w:r>
          </w:p>
          <w:p w:rsidR="00075E10" w:rsidRPr="008A1A3D" w:rsidRDefault="007D4FBD" w:rsidP="007D4FBD">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10.1 in </w:t>
            </w:r>
            <w:proofErr w:type="gramStart"/>
            <w:r w:rsidRPr="00836BBD">
              <w:rPr>
                <w:rFonts w:cs="Arial"/>
                <w:color w:val="333333"/>
                <w:sz w:val="18"/>
                <w:szCs w:val="18"/>
              </w:rPr>
              <w:t>beperkte mate</w:t>
            </w:r>
            <w:proofErr w:type="gramEnd"/>
            <w:r w:rsidRPr="00836BBD">
              <w:rPr>
                <w:rFonts w:cs="Arial"/>
                <w:color w:val="333333"/>
                <w:sz w:val="18"/>
                <w:szCs w:val="18"/>
              </w:rPr>
              <w:t xml:space="preserve"> deelnemen aan routinematige groepsdiscussies over praktische zaken, om een voorstel te doen of een </w:t>
            </w:r>
            <w:r w:rsidRPr="00836BBD">
              <w:rPr>
                <w:rFonts w:cs="Arial"/>
                <w:color w:val="333333"/>
                <w:sz w:val="18"/>
                <w:szCs w:val="18"/>
              </w:rPr>
              <w:lastRenderedPageBreak/>
              <w:t>standpunt over te brengen.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Onderwerp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Grammaticale correctheid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C749D0" w:rsidRPr="00C749D0" w:rsidRDefault="00C749D0" w:rsidP="00C749D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Coherentie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w:t>
            </w:r>
            <w:r w:rsidRPr="00C749D0">
              <w:rPr>
                <w:rFonts w:cs="Arial"/>
                <w:color w:val="333333"/>
                <w:sz w:val="18"/>
                <w:szCs w:val="18"/>
              </w:rPr>
              <w:lastRenderedPageBreak/>
              <w:t xml:space="preserve">omdat de uitspraak van een 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075E10" w:rsidRDefault="00075E10" w:rsidP="00075E10"/>
        </w:tc>
      </w:tr>
      <w:tr w:rsidR="00075E10" w:rsidTr="00075E10">
        <w:tc>
          <w:tcPr>
            <w:tcW w:w="2303" w:type="dxa"/>
          </w:tcPr>
          <w:p w:rsidR="00075E10" w:rsidRDefault="00AC7A6E" w:rsidP="00075E10">
            <w:r>
              <w:rPr>
                <w:color w:val="333333"/>
                <w:sz w:val="18"/>
                <w:szCs w:val="18"/>
              </w:rPr>
              <w:lastRenderedPageBreak/>
              <w:t>Zaken regelen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11.3 getallen uitspreken en verstaan en woorden spellen en dat verstaan;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11.4 iets bestellen, reserveren en ergens naar vragen;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11.5 iemand uitnodigen en op uitnodigingen ingaan of afslaan;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11.6 in een vertrouwde situatie eenvoudige voorstellen doen en op voorstellen reageren;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11.7 eenvoudige informatie vragen over reizen en gebruikmaken van het openbaar vervoer;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11.8 een eenvoudig gesprek aan een balie voeren;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11.9 een eenvoudig telefoongesprek voeren;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11.10 afspraken maken;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11.11 communicatie in stand houden.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Tekstkenmerken</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Onderwerp</w:t>
            </w:r>
          </w:p>
          <w:p w:rsidR="007D4FBD" w:rsidRPr="00836BBD" w:rsidRDefault="007D4FBD" w:rsidP="007D4FBD">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lastRenderedPageBreak/>
              <w:t xml:space="preserve">Woordenschat en woordgebruik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CC1F9F">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Grammaticale correctheid</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7D4FBD" w:rsidRPr="00836BBD" w:rsidRDefault="007D4FBD" w:rsidP="007D4FBD">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Coherentie</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Uitspraak</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Compenserende strategieën</w:t>
            </w:r>
          </w:p>
          <w:p w:rsidR="00075E10" w:rsidRPr="008A1A3D" w:rsidRDefault="007D4FBD" w:rsidP="007D4FBD">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11.1 zijn/haar mening geven en voorstellen doen voor het oplossen van problemen en het nemen van praktische beslissingen;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11.2 zich redden in minder routinematige situaties, zoals het terugbrengen van een aankoop naar een winkel;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11.3 een klacht uiten, aannemen en doorgeven;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11.4 overweg met voorspelbare situaties die zich kunnen voordoen tijdens een reis.</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Onderwerp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lastRenderedPageBreak/>
              <w:t xml:space="preserve">Grammaticale correctheid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C749D0" w:rsidRPr="00C749D0" w:rsidRDefault="00C749D0" w:rsidP="00C749D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Coherentie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075E10" w:rsidRDefault="00075E10" w:rsidP="00075E10"/>
        </w:tc>
      </w:tr>
      <w:tr w:rsidR="00075E10" w:rsidTr="00075E10">
        <w:tc>
          <w:tcPr>
            <w:tcW w:w="2303" w:type="dxa"/>
          </w:tcPr>
          <w:p w:rsidR="00075E10" w:rsidRDefault="00AC7A6E" w:rsidP="00075E10">
            <w:r>
              <w:rPr>
                <w:color w:val="333333"/>
                <w:sz w:val="18"/>
                <w:szCs w:val="18"/>
              </w:rPr>
              <w:lastRenderedPageBreak/>
              <w:t>Informatie uitwisselen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12.5 eenvoudige aanwijzingen en instructies geven en opvolgen;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12.6 beperkte informatie uitwisselen over eenvoudige en concrete zaken;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12.7 informatie van persoonlijke aard vragen en geven.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Tekstkenmerken</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Onderwerp</w:t>
            </w:r>
          </w:p>
          <w:p w:rsidR="007D4FBD" w:rsidRPr="00836BBD" w:rsidRDefault="007D4FBD" w:rsidP="007D4FBD">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 xml:space="preserve">Woordenschat en woordgebruik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CC1F9F">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Grammaticale correctheid</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7D4FBD" w:rsidRPr="00836BBD" w:rsidRDefault="007D4FBD" w:rsidP="007D4FBD">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Coherentie</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w:t>
            </w:r>
            <w:r w:rsidRPr="00836BBD">
              <w:rPr>
                <w:rFonts w:cs="Arial"/>
                <w:color w:val="333333"/>
                <w:sz w:val="18"/>
                <w:szCs w:val="18"/>
              </w:rPr>
              <w:lastRenderedPageBreak/>
              <w:t xml:space="preserve">voegwoorden zoals: 'maar' en 'omdat'.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Uitspraak</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Compenserende strategieën</w:t>
            </w:r>
          </w:p>
          <w:p w:rsidR="00075E10" w:rsidRPr="008A1A3D" w:rsidRDefault="007D4FBD" w:rsidP="007D4FBD">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12.1 eenvoudige feitelijke informatie achterhalen en doorgeven;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12.2 meer gedetailleerde informatie achterhalen;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12.3 in gesprekken informatie uitwisselen over vertrouwde onderwerpen;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12.4 meer gedetailleerde aanwijzingen vragen en ze opvolgen;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12.5 in </w:t>
            </w:r>
            <w:proofErr w:type="gramStart"/>
            <w:r w:rsidRPr="00836BBD">
              <w:rPr>
                <w:rFonts w:cs="Arial"/>
                <w:color w:val="333333"/>
                <w:sz w:val="18"/>
                <w:szCs w:val="18"/>
              </w:rPr>
              <w:t>beperkte mate</w:t>
            </w:r>
            <w:proofErr w:type="gramEnd"/>
            <w:r w:rsidRPr="00836BBD">
              <w:rPr>
                <w:rFonts w:cs="Arial"/>
                <w:color w:val="333333"/>
                <w:sz w:val="18"/>
                <w:szCs w:val="18"/>
              </w:rPr>
              <w:t xml:space="preserve"> initiatieven nemen in een vraaggesprek;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12.6 telefonische informatie opvragen of doorgeven.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Onderwerp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Grammaticale correctheid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C749D0" w:rsidRPr="00C749D0" w:rsidRDefault="00C749D0" w:rsidP="00C749D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lastRenderedPageBreak/>
              <w:t xml:space="preserve">Is redelijk goed te volgen in korte sociale gesprekken, hoewel er nog pauzes, valse starts en herformuleringen kunnen voorkomen.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Coherentie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tc>
      </w:tr>
      <w:tr w:rsidR="00075E10" w:rsidTr="00836BBD">
        <w:tc>
          <w:tcPr>
            <w:tcW w:w="9212" w:type="dxa"/>
            <w:gridSpan w:val="4"/>
          </w:tcPr>
          <w:p w:rsidR="00075E10" w:rsidRDefault="00075E10" w:rsidP="00075E10"/>
        </w:tc>
      </w:tr>
      <w:tr w:rsidR="00075E10" w:rsidTr="00075E10">
        <w:tc>
          <w:tcPr>
            <w:tcW w:w="2303" w:type="dxa"/>
          </w:tcPr>
          <w:p w:rsidR="00075E10" w:rsidRDefault="00075E10" w:rsidP="00075E10">
            <w:r>
              <w:t>Spreken</w:t>
            </w:r>
          </w:p>
        </w:tc>
        <w:tc>
          <w:tcPr>
            <w:tcW w:w="2303" w:type="dxa"/>
          </w:tcPr>
          <w:p w:rsidR="00075E10" w:rsidRDefault="00075E10" w:rsidP="00075E10">
            <w:r>
              <w:t>Inhouden</w:t>
            </w:r>
          </w:p>
        </w:tc>
        <w:tc>
          <w:tcPr>
            <w:tcW w:w="2303" w:type="dxa"/>
          </w:tcPr>
          <w:p w:rsidR="00075E10" w:rsidRDefault="00075E10" w:rsidP="00075E10">
            <w:r>
              <w:t>havo</w:t>
            </w:r>
            <w:r w:rsidR="003B264B">
              <w:t xml:space="preserve"> </w:t>
            </w:r>
          </w:p>
        </w:tc>
        <w:tc>
          <w:tcPr>
            <w:tcW w:w="2303" w:type="dxa"/>
          </w:tcPr>
          <w:p w:rsidR="00075E10" w:rsidRDefault="00075E10" w:rsidP="00075E10">
            <w:r>
              <w:t>vwo</w:t>
            </w:r>
          </w:p>
        </w:tc>
      </w:tr>
      <w:tr w:rsidR="00075E10" w:rsidTr="00075E10">
        <w:tc>
          <w:tcPr>
            <w:tcW w:w="2303" w:type="dxa"/>
          </w:tcPr>
          <w:p w:rsidR="00075E10" w:rsidRDefault="00AC7A6E" w:rsidP="00075E10">
            <w:r>
              <w:rPr>
                <w:color w:val="333333"/>
                <w:sz w:val="18"/>
                <w:szCs w:val="18"/>
              </w:rPr>
              <w:t>Monologen</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w:t>
            </w:r>
            <w:r>
              <w:rPr>
                <w:color w:val="333333"/>
                <w:sz w:val="18"/>
                <w:szCs w:val="18"/>
              </w:rPr>
              <w:lastRenderedPageBreak/>
              <w:t>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lastRenderedPageBreak/>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13.3 in een serie korte zinnen informatie geven over zichzelf en anderen;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13.4 vertrouwde zaken en personen op een eenvoudige manier beschrijven;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13.5 in eenvoudige, korte zinnen vertellen over ervaringen, gebeurtenissen en activiteiten;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13.6 op een eenvoudige manier vertellen hoe iets </w:t>
            </w:r>
            <w:r w:rsidRPr="008A1A3D">
              <w:rPr>
                <w:rFonts w:cs="Arial"/>
                <w:color w:val="333333"/>
                <w:sz w:val="18"/>
                <w:szCs w:val="18"/>
              </w:rPr>
              <w:lastRenderedPageBreak/>
              <w:t xml:space="preserve">gedaan moet worden.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Tekstkenmerken</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Onderwerp</w:t>
            </w:r>
          </w:p>
          <w:p w:rsidR="00AA1089" w:rsidRPr="008A1A3D" w:rsidRDefault="00AA1089" w:rsidP="00AA1089">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8F501C" w:rsidRPr="0011093C" w:rsidRDefault="008F501C" w:rsidP="008F501C">
            <w:pPr>
              <w:spacing w:line="240" w:lineRule="auto"/>
              <w:rPr>
                <w:rFonts w:cs="Arial"/>
                <w:color w:val="333333"/>
                <w:sz w:val="18"/>
                <w:szCs w:val="18"/>
              </w:rPr>
            </w:pPr>
            <w:r w:rsidRPr="0011093C">
              <w:rPr>
                <w:rFonts w:cs="Arial"/>
                <w:b/>
                <w:bCs/>
                <w:color w:val="333333"/>
                <w:sz w:val="18"/>
                <w:szCs w:val="18"/>
              </w:rPr>
              <w:t xml:space="preserve">Woordenschat en woordgebruik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Grammaticale correctheid</w:t>
            </w:r>
          </w:p>
          <w:p w:rsidR="00CC1F9F" w:rsidRPr="00836BBD" w:rsidRDefault="00CC1F9F" w:rsidP="00CC1F9F">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8A1A3D" w:rsidRPr="008A1A3D" w:rsidRDefault="008A1A3D" w:rsidP="008A1A3D">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8A1A3D" w:rsidRPr="008A1A3D" w:rsidRDefault="00CC1F9F" w:rsidP="008A1A3D">
            <w:pPr>
              <w:spacing w:line="240" w:lineRule="auto"/>
              <w:rPr>
                <w:rFonts w:cs="Arial"/>
                <w:color w:val="333333"/>
                <w:sz w:val="18"/>
                <w:szCs w:val="18"/>
              </w:rPr>
            </w:pPr>
            <w:r>
              <w:rPr>
                <w:rFonts w:cs="Arial"/>
                <w:color w:val="333333"/>
                <w:sz w:val="18"/>
                <w:szCs w:val="18"/>
              </w:rPr>
              <w:t>Overwegend zeer korte uitingen,</w:t>
            </w:r>
            <w:r w:rsidR="008A1A3D" w:rsidRPr="008A1A3D">
              <w:rPr>
                <w:rFonts w:cs="Arial"/>
                <w:color w:val="333333"/>
                <w:sz w:val="18"/>
                <w:szCs w:val="18"/>
              </w:rPr>
              <w:t xml:space="preserve"> met veel pauzes, valse starts </w:t>
            </w:r>
            <w:r>
              <w:rPr>
                <w:rFonts w:cs="Arial"/>
                <w:color w:val="333333"/>
                <w:sz w:val="18"/>
                <w:szCs w:val="18"/>
              </w:rPr>
              <w:t>en herformuleringen.</w:t>
            </w:r>
            <w:r w:rsidR="008A1A3D" w:rsidRPr="008A1A3D">
              <w:rPr>
                <w:rFonts w:cs="Arial"/>
                <w:color w:val="333333"/>
                <w:sz w:val="18"/>
                <w:szCs w:val="18"/>
              </w:rPr>
              <w:t xml:space="preserve">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Coherentie</w:t>
            </w:r>
          </w:p>
          <w:p w:rsidR="000447EE" w:rsidRPr="00836BBD" w:rsidRDefault="000447EE" w:rsidP="000447E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Uitspraak</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De uitspraak </w:t>
            </w:r>
            <w:r w:rsidR="000447EE">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Compenserende strategieën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Kan een woord redelijk omschrijven als hij/zij zelf niet op het woord kan komen, eventueel gebruikmakend van gebaren en mimiek. Kan redelijk </w:t>
            </w:r>
            <w:r w:rsidRPr="008A1A3D">
              <w:rPr>
                <w:rFonts w:cs="Arial"/>
                <w:color w:val="333333"/>
                <w:sz w:val="18"/>
                <w:szCs w:val="18"/>
              </w:rPr>
              <w:lastRenderedPageBreak/>
              <w:t>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8A1A3D">
              <w:rPr>
                <w:rFonts w:cs="Arial"/>
                <w:color w:val="333333"/>
                <w:sz w:val="18"/>
                <w:szCs w:val="18"/>
              </w:rPr>
              <w:t>range'). Kan tijdens de voorbereiding redelijk gebruikmaken van bronnen zoals een woordenboek en internet.</w:t>
            </w:r>
          </w:p>
          <w:p w:rsidR="00075E10" w:rsidRDefault="00075E10" w:rsidP="00075E10"/>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13.1 een eenvoudige beschrijving geven van vertrouwde zaken binnen het eigen interessegebied;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13.2 met enig detail verslag doen van ervaringen, en meningen en reacties beschrijven;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13.3 echte of verzonnen gebeurtenissen beschrijven en verhalen vertellen;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13.4 vertellen over zijn/haar dromen, verwachtingen en </w:t>
            </w:r>
            <w:r w:rsidRPr="00836BBD">
              <w:rPr>
                <w:rFonts w:cs="Arial"/>
                <w:color w:val="333333"/>
                <w:sz w:val="18"/>
                <w:szCs w:val="18"/>
              </w:rPr>
              <w:lastRenderedPageBreak/>
              <w:t xml:space="preserve">ambities;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13.5 naar aanleiding van zijn/haar monoloog desgewenst zaken uitleggen en toelichten.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8F501C" w:rsidRPr="0011093C" w:rsidRDefault="008F501C" w:rsidP="008F501C">
            <w:pPr>
              <w:spacing w:line="240" w:lineRule="auto"/>
              <w:rPr>
                <w:rFonts w:cs="Arial"/>
                <w:color w:val="333333"/>
                <w:sz w:val="18"/>
                <w:szCs w:val="18"/>
              </w:rPr>
            </w:pPr>
            <w:r w:rsidRPr="0011093C">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w:t>
            </w:r>
            <w:r w:rsidRPr="00C749D0">
              <w:rPr>
                <w:rFonts w:cs="Arial"/>
                <w:color w:val="333333"/>
                <w:sz w:val="18"/>
                <w:szCs w:val="18"/>
              </w:rPr>
              <w:lastRenderedPageBreak/>
              <w:t xml:space="preserve">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p w:rsidR="00075E10" w:rsidRDefault="00075E10" w:rsidP="00075E10"/>
        </w:tc>
      </w:tr>
      <w:tr w:rsidR="00075E10" w:rsidTr="00075E10">
        <w:tc>
          <w:tcPr>
            <w:tcW w:w="2303" w:type="dxa"/>
          </w:tcPr>
          <w:p w:rsidR="00075E10" w:rsidRDefault="00AC7A6E" w:rsidP="00075E10">
            <w:r>
              <w:rPr>
                <w:color w:val="333333"/>
                <w:sz w:val="18"/>
                <w:szCs w:val="18"/>
              </w:rPr>
              <w:lastRenderedPageBreak/>
              <w:t>Een publiek toespreken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14.2 voor een groep in korte, vooraf ingestudeerde zinnen iets aankondigen of meedelen;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14.3 een kort, eenvoudig, vooraf ingestudeerd praatje houden voor een groep. </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Tekstkenmerken</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Onderwerp</w:t>
            </w:r>
          </w:p>
          <w:p w:rsidR="000447EE" w:rsidRPr="008A1A3D" w:rsidRDefault="000447EE" w:rsidP="000447EE">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8F501C" w:rsidRPr="0011093C" w:rsidRDefault="008F501C" w:rsidP="008F501C">
            <w:pPr>
              <w:spacing w:line="240" w:lineRule="auto"/>
              <w:rPr>
                <w:rFonts w:cs="Arial"/>
                <w:color w:val="333333"/>
                <w:sz w:val="18"/>
                <w:szCs w:val="18"/>
              </w:rPr>
            </w:pPr>
            <w:r w:rsidRPr="0011093C">
              <w:rPr>
                <w:rFonts w:cs="Arial"/>
                <w:b/>
                <w:bCs/>
                <w:color w:val="333333"/>
                <w:sz w:val="18"/>
                <w:szCs w:val="18"/>
              </w:rPr>
              <w:t xml:space="preserve">Woordenschat en woordgebruik </w:t>
            </w:r>
          </w:p>
          <w:p w:rsidR="000447EE" w:rsidRPr="008A1A3D" w:rsidRDefault="000447EE" w:rsidP="000447EE">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Grammaticale correctheid</w:t>
            </w:r>
          </w:p>
          <w:p w:rsidR="000447EE" w:rsidRPr="00836BBD" w:rsidRDefault="000447EE" w:rsidP="000447EE">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0447EE" w:rsidRPr="008A1A3D" w:rsidRDefault="000447EE" w:rsidP="000447EE">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0447EE" w:rsidRPr="008A1A3D" w:rsidRDefault="000447EE" w:rsidP="000447EE">
            <w:pPr>
              <w:spacing w:line="240" w:lineRule="auto"/>
              <w:rPr>
                <w:rFonts w:cs="Arial"/>
                <w:color w:val="333333"/>
                <w:sz w:val="18"/>
                <w:szCs w:val="18"/>
              </w:rPr>
            </w:pPr>
            <w:r>
              <w:rPr>
                <w:rFonts w:cs="Arial"/>
                <w:color w:val="333333"/>
                <w:sz w:val="18"/>
                <w:szCs w:val="18"/>
              </w:rPr>
              <w:t>Overwegend zeer korte uitingen,</w:t>
            </w:r>
            <w:r w:rsidRPr="008A1A3D">
              <w:rPr>
                <w:rFonts w:cs="Arial"/>
                <w:color w:val="333333"/>
                <w:sz w:val="18"/>
                <w:szCs w:val="18"/>
              </w:rPr>
              <w:t xml:space="preserve"> met veel pauzes, valse starts </w:t>
            </w:r>
            <w:r>
              <w:rPr>
                <w:rFonts w:cs="Arial"/>
                <w:color w:val="333333"/>
                <w:sz w:val="18"/>
                <w:szCs w:val="18"/>
              </w:rPr>
              <w:t xml:space="preserve">en </w:t>
            </w:r>
            <w:r>
              <w:rPr>
                <w:rFonts w:cs="Arial"/>
                <w:color w:val="333333"/>
                <w:sz w:val="18"/>
                <w:szCs w:val="18"/>
              </w:rPr>
              <w:lastRenderedPageBreak/>
              <w:t>herformuleringen.</w:t>
            </w:r>
            <w:r w:rsidRPr="008A1A3D">
              <w:rPr>
                <w:rFonts w:cs="Arial"/>
                <w:color w:val="333333"/>
                <w:sz w:val="18"/>
                <w:szCs w:val="18"/>
              </w:rPr>
              <w:t xml:space="preserve"> </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Coherentie</w:t>
            </w:r>
          </w:p>
          <w:p w:rsidR="000447EE" w:rsidRPr="00836BBD" w:rsidRDefault="000447EE" w:rsidP="000447E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Uitspraak</w:t>
            </w:r>
          </w:p>
          <w:p w:rsidR="000447EE" w:rsidRPr="008A1A3D" w:rsidRDefault="000447EE" w:rsidP="000447EE">
            <w:pPr>
              <w:spacing w:line="240" w:lineRule="auto"/>
              <w:rPr>
                <w:rFonts w:cs="Arial"/>
                <w:color w:val="333333"/>
                <w:sz w:val="18"/>
                <w:szCs w:val="18"/>
              </w:rPr>
            </w:pPr>
            <w:r w:rsidRPr="008A1A3D">
              <w:rPr>
                <w:rFonts w:cs="Arial"/>
                <w:color w:val="333333"/>
                <w:sz w:val="18"/>
                <w:szCs w:val="18"/>
              </w:rPr>
              <w:t xml:space="preserve">De uitspraak </w:t>
            </w:r>
            <w:r>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Compenserende strategieën</w:t>
            </w:r>
          </w:p>
          <w:p w:rsidR="000447EE" w:rsidRPr="008A1A3D" w:rsidRDefault="000447EE" w:rsidP="000447EE">
            <w:pPr>
              <w:spacing w:line="240" w:lineRule="auto"/>
              <w:rPr>
                <w:rFonts w:cs="Arial"/>
                <w:color w:val="333333"/>
                <w:sz w:val="18"/>
                <w:szCs w:val="18"/>
              </w:rPr>
            </w:pPr>
            <w:r w:rsidRPr="008A1A3D">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8A1A3D">
              <w:rPr>
                <w:rFonts w:cs="Arial"/>
                <w:color w:val="333333"/>
                <w:sz w:val="18"/>
                <w:szCs w:val="18"/>
              </w:rPr>
              <w:t>range'). Kan tijdens de voorbereiding redelijk gebruikmaken van bronnen zoals een woordenboek en internet.</w:t>
            </w:r>
          </w:p>
          <w:p w:rsidR="00075E10" w:rsidRDefault="00075E10" w:rsidP="00075E10"/>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14.1 in alledaagse of vertrouwde situaties duidelijke mededelingen en aankondigingen doen aan een groep;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14.2 een eenvoudige presentatie of spreekbeurt houden.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lastRenderedPageBreak/>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tc>
      </w:tr>
      <w:tr w:rsidR="00075E10" w:rsidTr="00836BBD">
        <w:tc>
          <w:tcPr>
            <w:tcW w:w="9212" w:type="dxa"/>
            <w:gridSpan w:val="4"/>
          </w:tcPr>
          <w:p w:rsidR="00075E10" w:rsidRDefault="00075E10" w:rsidP="00075E10"/>
        </w:tc>
      </w:tr>
      <w:tr w:rsidR="00075E10" w:rsidTr="00075E10">
        <w:tc>
          <w:tcPr>
            <w:tcW w:w="2303" w:type="dxa"/>
          </w:tcPr>
          <w:p w:rsidR="00075E10" w:rsidRDefault="00075E10" w:rsidP="00075E10">
            <w:r>
              <w:t>Schrijven</w:t>
            </w:r>
          </w:p>
        </w:tc>
        <w:tc>
          <w:tcPr>
            <w:tcW w:w="2303" w:type="dxa"/>
          </w:tcPr>
          <w:p w:rsidR="00075E10" w:rsidRDefault="00075E10" w:rsidP="00075E10">
            <w:r>
              <w:t>Inhouden</w:t>
            </w:r>
          </w:p>
        </w:tc>
        <w:tc>
          <w:tcPr>
            <w:tcW w:w="2303" w:type="dxa"/>
          </w:tcPr>
          <w:p w:rsidR="00075E10" w:rsidRDefault="00075E10" w:rsidP="00075E10">
            <w:r>
              <w:t>havo</w:t>
            </w:r>
          </w:p>
        </w:tc>
        <w:tc>
          <w:tcPr>
            <w:tcW w:w="2303" w:type="dxa"/>
          </w:tcPr>
          <w:p w:rsidR="00075E10" w:rsidRDefault="00075E10" w:rsidP="00075E10">
            <w:r>
              <w:t>vwo</w:t>
            </w:r>
          </w:p>
        </w:tc>
      </w:tr>
      <w:tr w:rsidR="00075E10" w:rsidTr="00075E10">
        <w:tc>
          <w:tcPr>
            <w:tcW w:w="2303" w:type="dxa"/>
          </w:tcPr>
          <w:p w:rsidR="00075E10" w:rsidRDefault="00AC7A6E" w:rsidP="00075E10">
            <w:r>
              <w:rPr>
                <w:color w:val="333333"/>
                <w:sz w:val="18"/>
                <w:szCs w:val="18"/>
              </w:rPr>
              <w:t>Correspondentie</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w:t>
            </w:r>
            <w:r>
              <w:rPr>
                <w:color w:val="333333"/>
                <w:sz w:val="18"/>
                <w:szCs w:val="18"/>
              </w:rPr>
              <w:lastRenderedPageBreak/>
              <w:t>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lastRenderedPageBreak/>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15.3 een eenvoudig persoonlijk briefje schrijven via de post, e-mail of via andere sociale media;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15.4 aan een eenvoudige chatsessie deelnemen.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Tekstkenmerken</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Onderwerp</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De teksten hebben betrekking op de </w:t>
            </w:r>
            <w:r w:rsidR="00AA1089">
              <w:rPr>
                <w:rFonts w:cs="Arial"/>
                <w:color w:val="333333"/>
                <w:sz w:val="18"/>
                <w:szCs w:val="18"/>
              </w:rPr>
              <w:t xml:space="preserve">directe </w:t>
            </w:r>
            <w:r w:rsidR="00AA1089">
              <w:rPr>
                <w:rFonts w:cs="Arial"/>
                <w:color w:val="333333"/>
                <w:sz w:val="18"/>
                <w:szCs w:val="18"/>
              </w:rPr>
              <w:lastRenderedPageBreak/>
              <w:t>eigen omgeving van de schrijver</w:t>
            </w:r>
            <w:r w:rsidRPr="008A1A3D">
              <w:rPr>
                <w:rFonts w:cs="Arial"/>
                <w:color w:val="333333"/>
                <w:sz w:val="18"/>
                <w:szCs w:val="18"/>
              </w:rPr>
              <w:t xml:space="preserve"> of eenvoudige alledaagse situaties.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Woordenschat en woordgebruik</w:t>
            </w:r>
          </w:p>
          <w:p w:rsidR="008A1A3D" w:rsidRPr="008A1A3D" w:rsidRDefault="00AA1089" w:rsidP="008A1A3D">
            <w:pPr>
              <w:spacing w:line="240" w:lineRule="auto"/>
              <w:rPr>
                <w:rFonts w:cs="Arial"/>
                <w:color w:val="333333"/>
                <w:sz w:val="18"/>
                <w:szCs w:val="18"/>
              </w:rPr>
            </w:pPr>
            <w:r>
              <w:rPr>
                <w:rFonts w:cs="Arial"/>
                <w:color w:val="333333"/>
                <w:sz w:val="18"/>
                <w:szCs w:val="18"/>
              </w:rPr>
              <w:t xml:space="preserve">Uit het hoofd geleerde </w:t>
            </w:r>
            <w:r w:rsidR="008A1A3D" w:rsidRPr="008A1A3D">
              <w:rPr>
                <w:rFonts w:cs="Arial"/>
                <w:color w:val="333333"/>
                <w:sz w:val="18"/>
                <w:szCs w:val="18"/>
              </w:rPr>
              <w:t xml:space="preserve">uitdrukkingen en kleine groepen van woorden waarmee beperkte informatie wordt </w:t>
            </w:r>
            <w:proofErr w:type="gramStart"/>
            <w:r w:rsidR="008A1A3D" w:rsidRPr="008A1A3D">
              <w:rPr>
                <w:rFonts w:cs="Arial"/>
                <w:color w:val="333333"/>
                <w:sz w:val="18"/>
                <w:szCs w:val="18"/>
              </w:rPr>
              <w:t xml:space="preserve">overgebracht </w:t>
            </w:r>
            <w:r>
              <w:rPr>
                <w:rFonts w:cs="Arial"/>
                <w:color w:val="333333"/>
                <w:sz w:val="18"/>
                <w:szCs w:val="18"/>
              </w:rPr>
              <w:t>.</w:t>
            </w:r>
            <w:proofErr w:type="gramEnd"/>
            <w:r w:rsidR="008A1A3D" w:rsidRPr="008A1A3D">
              <w:rPr>
                <w:rFonts w:cs="Arial"/>
                <w:color w:val="333333"/>
                <w:sz w:val="18"/>
                <w:szCs w:val="18"/>
              </w:rPr>
              <w:t xml:space="preserve">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Grammaticale correctheid</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sidR="00AA1089">
              <w:rPr>
                <w:rFonts w:cs="Arial"/>
                <w:color w:val="333333"/>
                <w:sz w:val="18"/>
                <w:szCs w:val="18"/>
              </w:rPr>
              <w:t xml:space="preserve">constructies, </w:t>
            </w:r>
            <w:r w:rsidR="003D4A96">
              <w:rPr>
                <w:rFonts w:cs="Arial"/>
                <w:color w:val="333333"/>
                <w:sz w:val="18"/>
                <w:szCs w:val="18"/>
              </w:rPr>
              <w:t xml:space="preserve">bevat echter systematisch </w:t>
            </w:r>
            <w:r w:rsidR="00AA1089">
              <w:rPr>
                <w:rFonts w:cs="Arial"/>
                <w:color w:val="333333"/>
                <w:sz w:val="18"/>
                <w:szCs w:val="18"/>
              </w:rPr>
              <w:t>elementaire fouten.</w:t>
            </w:r>
            <w:r w:rsidRPr="008A1A3D">
              <w:rPr>
                <w:rFonts w:cs="Arial"/>
                <w:color w:val="333333"/>
                <w:sz w:val="18"/>
                <w:szCs w:val="18"/>
              </w:rPr>
              <w:t xml:space="preserve">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 xml:space="preserve">Spelling en interpunctie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sidR="003D4A96">
              <w:rPr>
                <w:rFonts w:cs="Arial"/>
                <w:color w:val="333333"/>
                <w:sz w:val="18"/>
                <w:szCs w:val="18"/>
              </w:rPr>
              <w:t xml:space="preserve">redelijk </w:t>
            </w:r>
            <w:r w:rsidRPr="008A1A3D">
              <w:rPr>
                <w:rFonts w:cs="Arial"/>
                <w:color w:val="333333"/>
                <w:sz w:val="18"/>
                <w:szCs w:val="18"/>
              </w:rPr>
              <w:t xml:space="preserve">correct.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Coherentie</w:t>
            </w:r>
          </w:p>
          <w:p w:rsidR="003D4A96" w:rsidRPr="00836BBD" w:rsidRDefault="003D4A96" w:rsidP="003D4A96">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Compenserende strategieën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075E10" w:rsidRDefault="00075E10" w:rsidP="00075E10"/>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15.1 feitelijke zaken beschrijven en nieuwtjes uitwisselen via brieven, e-mails of via andere vormen van sociale media;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15.2 over persoonlijke zaken schrijven via brieven, e-mails of via andere vormen van sociale media;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15.3 eenvoudige brieven schrijven aan instanties en </w:t>
            </w:r>
            <w:r w:rsidRPr="00836BBD">
              <w:rPr>
                <w:rFonts w:cs="Arial"/>
                <w:color w:val="333333"/>
                <w:sz w:val="18"/>
                <w:szCs w:val="18"/>
              </w:rPr>
              <w:lastRenderedPageBreak/>
              <w:t xml:space="preserve">zakelijke contacten;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15.4 op advertenties reageren;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15.5 deelnemen aan discussies over bekende thema's of over thema's uit het interessegebied via sociale media zoals internet.</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w:t>
            </w:r>
            <w:r w:rsidR="00DA3E6A">
              <w:rPr>
                <w:rFonts w:cs="Arial"/>
                <w:color w:val="333333"/>
                <w:sz w:val="18"/>
                <w:szCs w:val="18"/>
              </w:rPr>
              <w:t>vatten nog systematische fouten.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Spelling en interpunctie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 xml:space="preserve">Kan gebruikmaken van een woordenboek en de spelling- </w:t>
            </w:r>
            <w:r w:rsidRPr="00C749D0">
              <w:rPr>
                <w:rFonts w:cs="Arial"/>
                <w:color w:val="333333"/>
                <w:sz w:val="18"/>
                <w:szCs w:val="18"/>
              </w:rPr>
              <w:lastRenderedPageBreak/>
              <w:t>en grammaticacontrole van een tekstverwerkingsprogramma.</w:t>
            </w:r>
          </w:p>
        </w:tc>
      </w:tr>
      <w:tr w:rsidR="00075E10" w:rsidTr="00075E10">
        <w:tc>
          <w:tcPr>
            <w:tcW w:w="2303" w:type="dxa"/>
          </w:tcPr>
          <w:p w:rsidR="00075E10" w:rsidRDefault="00AC7A6E" w:rsidP="00075E10">
            <w:r>
              <w:rPr>
                <w:color w:val="333333"/>
                <w:sz w:val="18"/>
                <w:szCs w:val="18"/>
              </w:rPr>
              <w:lastRenderedPageBreak/>
              <w:t>Aantekeningen, berichten, formulieren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16.4 standaardformulieren invullen;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16.5 eenvoudige notities en aantekeningen maken voor zichzelf;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16.6 eenvoudige notities en aantekeningen maken voor anderen;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16.7 korte, eenvoudige berichten schrijven over zaken van direct belang.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Tekstkenmerken</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Onderwerp</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Woordenschat en woordgebruik</w:t>
            </w:r>
          </w:p>
          <w:p w:rsidR="003D4A96" w:rsidRPr="008A1A3D" w:rsidRDefault="003D4A96" w:rsidP="003D4A96">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Grammaticale correctheid</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 xml:space="preserve">Spelling en interpunctie </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Coherentie</w:t>
            </w:r>
          </w:p>
          <w:p w:rsidR="003D4A96" w:rsidRPr="00836BBD" w:rsidRDefault="003D4A96" w:rsidP="003D4A96">
            <w:pPr>
              <w:spacing w:line="240" w:lineRule="auto"/>
              <w:rPr>
                <w:rFonts w:cs="Arial"/>
                <w:color w:val="333333"/>
                <w:sz w:val="18"/>
                <w:szCs w:val="18"/>
              </w:rPr>
            </w:pPr>
            <w:r w:rsidRPr="00836BBD">
              <w:rPr>
                <w:rFonts w:cs="Arial"/>
                <w:color w:val="333333"/>
                <w:sz w:val="18"/>
                <w:szCs w:val="18"/>
              </w:rPr>
              <w:t xml:space="preserve">Het verband tussen woorden of groepen van woorden </w:t>
            </w:r>
            <w:r w:rsidRPr="00836BBD">
              <w:rPr>
                <w:rFonts w:cs="Arial"/>
                <w:color w:val="333333"/>
                <w:sz w:val="18"/>
                <w:szCs w:val="18"/>
              </w:rPr>
              <w:lastRenderedPageBreak/>
              <w:t xml:space="preserve">wordt aangegeven met basisvoegwoorden, zoals: ‘en’ of ‘dan’, uitgebreid met andere eenvoudige voegwoorden zoals: 'maar' en 'omdat'.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Compenserende strategieën</w:t>
            </w:r>
          </w:p>
          <w:p w:rsidR="00075E10" w:rsidRPr="003D4A96" w:rsidRDefault="003D4A96" w:rsidP="003D4A96">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w:t>
            </w:r>
            <w:r>
              <w:rPr>
                <w:rFonts w:cs="Arial"/>
                <w:color w:val="333333"/>
                <w:sz w:val="18"/>
                <w:szCs w:val="18"/>
              </w:rPr>
              <w:t xml:space="preserve"> een tekstverwerkingsprogramma.</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16.1 formulieren waarin wat meer informatie gevraagd wordt, gedetailleerd invullen;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16.2 telefonische boodschappen opschrijven en doorgeven;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16.3 memo's maken waarin eenvoudige informatie wordt doorgegeven aan mensen in de directe omgeving;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16.4 een korte, eenvoudige advertentie opstellen.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3D40E2">
              <w:rPr>
                <w:rFonts w:cs="Arial"/>
                <w:color w:val="333333"/>
                <w:sz w:val="18"/>
                <w:szCs w:val="18"/>
              </w:rPr>
              <w:t>.</w:t>
            </w:r>
            <w:r w:rsidRPr="00C749D0">
              <w:rPr>
                <w:rFonts w:cs="Arial"/>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Spelling en interpunctie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w:t>
            </w:r>
            <w:r w:rsidRPr="00C749D0">
              <w:rPr>
                <w:rFonts w:cs="Arial"/>
                <w:color w:val="333333"/>
                <w:sz w:val="18"/>
                <w:szCs w:val="18"/>
              </w:rPr>
              <w:lastRenderedPageBreak/>
              <w:t xml:space="preserve">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Default="00C749D0" w:rsidP="00C749D0">
            <w:r w:rsidRPr="00C749D0">
              <w:rPr>
                <w:rFonts w:cs="Arial"/>
                <w:color w:val="333333"/>
                <w:sz w:val="18"/>
                <w:szCs w:val="18"/>
              </w:rPr>
              <w:t>Kan gebruikmaken van een woordenboek en de spelling- en grammaticacontrole van een tekstverwerkingsprogramma.</w:t>
            </w:r>
          </w:p>
        </w:tc>
      </w:tr>
      <w:tr w:rsidR="00075E10" w:rsidTr="00075E10">
        <w:tc>
          <w:tcPr>
            <w:tcW w:w="2303" w:type="dxa"/>
          </w:tcPr>
          <w:p w:rsidR="00075E10" w:rsidRDefault="00AC7A6E" w:rsidP="00075E10">
            <w:r>
              <w:rPr>
                <w:color w:val="333333"/>
                <w:sz w:val="18"/>
                <w:szCs w:val="18"/>
              </w:rPr>
              <w:lastRenderedPageBreak/>
              <w:t>Verslagen en rapporten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17.0 geen omschrijving op dit niveau.</w:t>
            </w:r>
          </w:p>
          <w:p w:rsidR="00075E10" w:rsidRDefault="00075E10" w:rsidP="00075E10"/>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17.1 een kort, eenvoudig verslag schrijven volgens een vast format;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17.2 feitelijke informatie over vertrouwde onderwerpen samenvatten en becommentariëren;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17.3 de informatie die hij/zij belangrijk acht, duidelijk opschrijven.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w:t>
            </w:r>
            <w:r w:rsidR="003D40E2">
              <w:rPr>
                <w:rFonts w:cs="Arial"/>
                <w:color w:val="333333"/>
                <w:sz w:val="18"/>
                <w:szCs w:val="18"/>
              </w:rPr>
              <w:t>vatten nog systematische fouten.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Spelling en interpunctie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 is niet altijd samenhangend, maar over </w:t>
            </w:r>
            <w:r w:rsidRPr="00C749D0">
              <w:rPr>
                <w:rFonts w:cs="Arial"/>
                <w:color w:val="333333"/>
                <w:sz w:val="18"/>
                <w:szCs w:val="18"/>
              </w:rPr>
              <w:lastRenderedPageBreak/>
              <w:t xml:space="preserve">het algemeen als geheel begrijpelijk. Spelling, interpunctie en lay-out zijn niet altijd accuraat genoeg om te kunnen volgen.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Default="00C749D0" w:rsidP="00C749D0">
            <w:r w:rsidRPr="00C749D0">
              <w:rPr>
                <w:rFonts w:cs="Arial"/>
                <w:color w:val="333333"/>
                <w:sz w:val="18"/>
                <w:szCs w:val="18"/>
              </w:rPr>
              <w:t>Kan gebruikmaken van een woordenboek en de spelling- en grammaticacontrole van een tekstverwerkingsprogramma.</w:t>
            </w:r>
          </w:p>
        </w:tc>
      </w:tr>
      <w:tr w:rsidR="00075E10" w:rsidTr="00075E10">
        <w:tc>
          <w:tcPr>
            <w:tcW w:w="2303" w:type="dxa"/>
          </w:tcPr>
          <w:p w:rsidR="00075E10" w:rsidRDefault="00AC7A6E" w:rsidP="00075E10">
            <w:r>
              <w:rPr>
                <w:color w:val="333333"/>
                <w:sz w:val="18"/>
                <w:szCs w:val="18"/>
              </w:rPr>
              <w:lastRenderedPageBreak/>
              <w:t>Vrij schrijven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18.2 in korte, eenvoudige zinnen vertrouwde zaken beschrijven;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18.3 in korte, eenvoudige zinnen een persoon beschrijven;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18.4 kort en eenvoudig een gebeurtenis of een ervaring beschrijven.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Tekstkenmerken</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Onderwerp</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Woordenschat en woordgebruik</w:t>
            </w:r>
          </w:p>
          <w:p w:rsidR="003D4A96" w:rsidRPr="008A1A3D" w:rsidRDefault="003D4A96" w:rsidP="003D4A96">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Grammaticale correctheid</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 xml:space="preserve">constructies, bevat echter systematisch </w:t>
            </w:r>
            <w:r>
              <w:rPr>
                <w:rFonts w:cs="Arial"/>
                <w:color w:val="333333"/>
                <w:sz w:val="18"/>
                <w:szCs w:val="18"/>
              </w:rPr>
              <w:lastRenderedPageBreak/>
              <w:t>elementaire fouten.</w:t>
            </w:r>
            <w:r w:rsidRPr="008A1A3D">
              <w:rPr>
                <w:rFonts w:cs="Arial"/>
                <w:color w:val="333333"/>
                <w:sz w:val="18"/>
                <w:szCs w:val="18"/>
              </w:rPr>
              <w:t xml:space="preserve">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 xml:space="preserve">Spelling en interpunctie </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Coherentie</w:t>
            </w:r>
          </w:p>
          <w:p w:rsidR="003D4A96" w:rsidRPr="00836BBD" w:rsidRDefault="003D4A96" w:rsidP="003D4A96">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Compenserende strategieën</w:t>
            </w:r>
          </w:p>
          <w:p w:rsidR="00075E10" w:rsidRPr="003D4A96" w:rsidRDefault="003D4A96" w:rsidP="003D4A96">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w:t>
            </w:r>
            <w:r>
              <w:rPr>
                <w:rFonts w:cs="Arial"/>
                <w:color w:val="333333"/>
                <w:sz w:val="18"/>
                <w:szCs w:val="18"/>
              </w:rPr>
              <w:t xml:space="preserve"> een tekstverwerkingsprogramma.</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18.1 gedetailleerde beschrijvingen geven van bekende onderwerpen binnen het eigen interessegebied;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18.2 verslag doen van ervaringen en daarbij gevoelens en reacties op gebeurtenissen beschrijven;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18.3 een eenvoudig verhaaltje of opstel schrijven over een onderwerp dat hem/haar interesseert.</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lastRenderedPageBreak/>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w:t>
            </w:r>
            <w:r w:rsidR="003D40E2">
              <w:rPr>
                <w:rFonts w:cs="Arial"/>
                <w:color w:val="333333"/>
                <w:sz w:val="18"/>
                <w:szCs w:val="18"/>
              </w:rPr>
              <w:t>vatten nog systematische fouten.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Spelling en interpunctie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Default="00C749D0" w:rsidP="00C749D0">
            <w:r w:rsidRPr="00C749D0">
              <w:rPr>
                <w:rFonts w:cs="Arial"/>
                <w:color w:val="333333"/>
                <w:sz w:val="18"/>
                <w:szCs w:val="18"/>
              </w:rPr>
              <w:t>Kan gebruikmaken van een woordenboek en de spelling- en grammaticacontrole van een tekstverwerkingsprogramma.</w:t>
            </w:r>
          </w:p>
        </w:tc>
      </w:tr>
    </w:tbl>
    <w:p w:rsidR="00075E10" w:rsidRDefault="00075E10" w:rsidP="00075E10"/>
    <w:p w:rsidR="00075E10" w:rsidRDefault="00075E10" w:rsidP="00075E10"/>
    <w:p w:rsidR="00075E10" w:rsidRDefault="00075E10" w:rsidP="00075E10"/>
    <w:p w:rsidR="00283318" w:rsidRPr="005F00C2" w:rsidRDefault="00283318" w:rsidP="005F00C2"/>
    <w:sectPr w:rsidR="00283318" w:rsidRPr="005F00C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Bas Trimbos" w:date="2012-12-06T10:46:00Z" w:initials="BT">
    <w:p w:rsidR="00B34884" w:rsidRDefault="00B34884">
      <w:pPr>
        <w:pStyle w:val="Tekstopmerking"/>
      </w:pPr>
      <w:r>
        <w:rPr>
          <w:rStyle w:val="Verwijzingopmerking"/>
        </w:rPr>
        <w:annotationRef/>
      </w:r>
      <w:r>
        <w:t>Inhouden zijn dezelfde inhouden als bij Engels vmbo</w:t>
      </w:r>
    </w:p>
  </w:comment>
  <w:comment w:id="6" w:author="Bas Trimbos" w:date="2012-12-06T12:16:00Z" w:initials="BT">
    <w:p w:rsidR="00B34884" w:rsidRDefault="00B34884">
      <w:pPr>
        <w:pStyle w:val="Tekstopmerking"/>
      </w:pPr>
      <w:r>
        <w:rPr>
          <w:rStyle w:val="Verwijzingopmerking"/>
        </w:rPr>
        <w:annotationRef/>
      </w:r>
      <w:r>
        <w:t>Dit zijn dezelfde tussendoelen als bij vmbo b</w:t>
      </w:r>
      <w:r w:rsidRPr="00922C55">
        <w:t xml:space="preserve"> </w:t>
      </w:r>
      <w:r>
        <w:t>Engels</w:t>
      </w:r>
    </w:p>
    <w:p w:rsidR="00B34884" w:rsidRDefault="00B34884">
      <w:pPr>
        <w:pStyle w:val="Tekstopmerking"/>
      </w:pPr>
    </w:p>
    <w:p w:rsidR="00B34884" w:rsidRDefault="00B34884">
      <w:pPr>
        <w:pStyle w:val="Tekstopmerking"/>
      </w:pPr>
      <w:r>
        <w:t xml:space="preserve">Let op: de tekstkenmerken van </w:t>
      </w:r>
      <w:proofErr w:type="spellStart"/>
      <w:r>
        <w:t>kgt</w:t>
      </w:r>
      <w:proofErr w:type="spellEnd"/>
      <w:r>
        <w:t xml:space="preserve"> zijn dezelfde als die voor vmbo Engels B</w:t>
      </w:r>
    </w:p>
    <w:p w:rsidR="00B34884" w:rsidRDefault="00B34884">
      <w:pPr>
        <w:pStyle w:val="Tekstopmerking"/>
      </w:pPr>
    </w:p>
    <w:p w:rsidR="00B34884" w:rsidRDefault="00B34884">
      <w:pPr>
        <w:pStyle w:val="Tekstopmerking"/>
      </w:pPr>
      <w:r>
        <w:t>Tekstkenmerken van B zijn nieuw omdat op dat niveau er nog geen tekstkenmerken waren behalve voor de kern schrijven.</w:t>
      </w:r>
    </w:p>
  </w:comment>
  <w:comment w:id="7" w:author="Bas Trimbos" w:date="2012-12-06T11:01:00Z" w:initials="BT">
    <w:p w:rsidR="00B34884" w:rsidRDefault="00B34884">
      <w:pPr>
        <w:pStyle w:val="Tekstopmerking"/>
      </w:pPr>
      <w:r>
        <w:rPr>
          <w:rStyle w:val="Verwijzingopmerking"/>
        </w:rPr>
        <w:annotationRef/>
      </w:r>
      <w:r>
        <w:t>Inhouden zijn dezelfde inhouden als bij Engels vmbo</w:t>
      </w:r>
    </w:p>
  </w:comment>
  <w:comment w:id="8" w:author="Bas Trimbos" w:date="2012-12-07T08:53:00Z" w:initials="BT">
    <w:p w:rsidR="00B34884" w:rsidRDefault="00B34884" w:rsidP="0011093C">
      <w:pPr>
        <w:pStyle w:val="Tekstopmerking"/>
      </w:pPr>
      <w:r>
        <w:rPr>
          <w:rStyle w:val="Verwijzingopmerking"/>
        </w:rPr>
        <w:annotationRef/>
      </w:r>
      <w:r>
        <w:t>Dit zijn dezelfde tussendoelen als bij vmbo b</w:t>
      </w:r>
      <w:r w:rsidRPr="00922C55">
        <w:t xml:space="preserve"> </w:t>
      </w:r>
      <w:r>
        <w:t>Engels</w:t>
      </w:r>
    </w:p>
    <w:p w:rsidR="00B34884" w:rsidRDefault="00B34884" w:rsidP="0011093C">
      <w:pPr>
        <w:pStyle w:val="Tekstopmerking"/>
      </w:pPr>
    </w:p>
    <w:p w:rsidR="00B34884" w:rsidRDefault="00B34884" w:rsidP="0011093C">
      <w:pPr>
        <w:pStyle w:val="Tekstopmerking"/>
      </w:pPr>
      <w:r>
        <w:t xml:space="preserve">Let op: de tekstkenmerken van </w:t>
      </w:r>
      <w:proofErr w:type="spellStart"/>
      <w:r>
        <w:t>kgt</w:t>
      </w:r>
      <w:proofErr w:type="spellEnd"/>
      <w:r>
        <w:t xml:space="preserve"> zijn dezelfde als die voor vmbo Engels B</w:t>
      </w:r>
    </w:p>
    <w:p w:rsidR="00B34884" w:rsidRDefault="00B34884" w:rsidP="0011093C">
      <w:pPr>
        <w:pStyle w:val="Tekstopmerking"/>
      </w:pPr>
    </w:p>
    <w:p w:rsidR="00B34884" w:rsidRDefault="00B34884" w:rsidP="0011093C">
      <w:pPr>
        <w:pStyle w:val="Tekstopmerking"/>
      </w:pPr>
      <w:r>
        <w:t xml:space="preserve">Tekstkenmerken van B zijn nieuw omdat op dat </w:t>
      </w:r>
      <w:r w:rsidR="005164A4">
        <w:t>niveau</w:t>
      </w:r>
      <w:r>
        <w:t xml:space="preserve"> er nog geen tekstkenmerken waren behalve voor de kern schrijven.</w:t>
      </w:r>
    </w:p>
    <w:p w:rsidR="00B34884" w:rsidRDefault="00B34884">
      <w:pPr>
        <w:pStyle w:val="Tekstopmerking"/>
      </w:pPr>
    </w:p>
  </w:comment>
  <w:comment w:id="9" w:author="Bas Trimbos" w:date="2012-12-06T11:04:00Z" w:initials="BT">
    <w:p w:rsidR="00B34884" w:rsidRDefault="00B34884">
      <w:pPr>
        <w:pStyle w:val="Tekstopmerking"/>
      </w:pPr>
      <w:r>
        <w:rPr>
          <w:rStyle w:val="Verwijzingopmerking"/>
        </w:rPr>
        <w:annotationRef/>
      </w:r>
      <w:r>
        <w:t>Inhouden zijn dezelfde inhouden als bij Engels vmbo</w:t>
      </w:r>
    </w:p>
  </w:comment>
  <w:comment w:id="10" w:author="Bas Trimbos" w:date="2012-12-06T11:43:00Z" w:initials="BT">
    <w:p w:rsidR="00B34884" w:rsidRDefault="00B34884" w:rsidP="0011093C">
      <w:pPr>
        <w:pStyle w:val="Tekstopmerking"/>
      </w:pPr>
      <w:r>
        <w:rPr>
          <w:rStyle w:val="Verwijzingopmerking"/>
        </w:rPr>
        <w:annotationRef/>
      </w:r>
      <w:r>
        <w:t>Dit zijn dezelfde tussendoelen als bij vmbo b</w:t>
      </w:r>
      <w:r w:rsidRPr="00922C55">
        <w:t xml:space="preserve"> </w:t>
      </w:r>
      <w:r>
        <w:t>Engels</w:t>
      </w:r>
    </w:p>
    <w:p w:rsidR="00B34884" w:rsidRDefault="00B34884" w:rsidP="0011093C">
      <w:pPr>
        <w:pStyle w:val="Tekstopmerking"/>
      </w:pPr>
    </w:p>
    <w:p w:rsidR="00B34884" w:rsidRDefault="00B34884" w:rsidP="0011093C">
      <w:pPr>
        <w:pStyle w:val="Tekstopmerking"/>
      </w:pPr>
      <w:r>
        <w:t xml:space="preserve">Let op: de tekstkenmerken van </w:t>
      </w:r>
      <w:proofErr w:type="spellStart"/>
      <w:r>
        <w:t>kgt</w:t>
      </w:r>
      <w:proofErr w:type="spellEnd"/>
      <w:r>
        <w:t xml:space="preserve"> zijn dezelfde als die voor vmbo Engels B</w:t>
      </w:r>
    </w:p>
    <w:p w:rsidR="00B34884" w:rsidRDefault="00B34884" w:rsidP="0011093C">
      <w:pPr>
        <w:pStyle w:val="Tekstopmerking"/>
      </w:pPr>
    </w:p>
    <w:p w:rsidR="00B34884" w:rsidRDefault="00B34884" w:rsidP="0011093C">
      <w:pPr>
        <w:pStyle w:val="Tekstopmerking"/>
      </w:pPr>
      <w:r>
        <w:t>Tekstkenmerken van B zijn nieuw omdat op dat niveau er nog geen tekstkenmerken waren behalve voor de kern schrijven.</w:t>
      </w:r>
    </w:p>
    <w:p w:rsidR="00B34884" w:rsidRDefault="00B34884" w:rsidP="0011093C">
      <w:pPr>
        <w:pStyle w:val="Tekstopmerking"/>
      </w:pPr>
    </w:p>
    <w:p w:rsidR="00B34884" w:rsidRDefault="00B34884" w:rsidP="0011093C">
      <w:pPr>
        <w:pStyle w:val="Tekstopmerking"/>
      </w:pPr>
      <w:r>
        <w:t>Let op: compenserende strategieën heb ik aangepast voor Duits kan dus niet uit de database van Engels worden gehaald.</w:t>
      </w:r>
    </w:p>
    <w:p w:rsidR="00B34884" w:rsidRDefault="00B34884">
      <w:pPr>
        <w:pStyle w:val="Tekstopmerking"/>
      </w:pPr>
    </w:p>
    <w:p w:rsidR="00B34884" w:rsidRDefault="00B34884">
      <w:pPr>
        <w:pStyle w:val="Tekstopmerking"/>
      </w:pPr>
    </w:p>
  </w:comment>
  <w:comment w:id="11" w:author="Bas Trimbos" w:date="2012-12-06T11:11:00Z" w:initials="BT">
    <w:p w:rsidR="00B34884" w:rsidRDefault="00B34884">
      <w:pPr>
        <w:pStyle w:val="Tekstopmerking"/>
      </w:pPr>
      <w:r>
        <w:rPr>
          <w:rStyle w:val="Verwijzingopmerking"/>
        </w:rPr>
        <w:annotationRef/>
      </w:r>
      <w:r>
        <w:t>Inhouden zijn dezelfde inhouden als bij Engels vmbo</w:t>
      </w:r>
    </w:p>
  </w:comment>
  <w:comment w:id="12" w:author="Bas Trimbos" w:date="2012-12-06T11:47:00Z" w:initials="BT">
    <w:p w:rsidR="00B34884" w:rsidRDefault="00B34884" w:rsidP="005F60F8">
      <w:pPr>
        <w:pStyle w:val="Tekstopmerking"/>
      </w:pPr>
      <w:r>
        <w:rPr>
          <w:rStyle w:val="Verwijzingopmerking"/>
        </w:rPr>
        <w:annotationRef/>
      </w:r>
      <w:r>
        <w:t>Dit zijn dezelfde tussendoelen als bij vmbo b</w:t>
      </w:r>
      <w:r w:rsidRPr="00922C55">
        <w:t xml:space="preserve"> </w:t>
      </w:r>
      <w:r>
        <w:t>Engels</w:t>
      </w:r>
    </w:p>
    <w:p w:rsidR="00B34884" w:rsidRDefault="00B34884" w:rsidP="005F60F8">
      <w:pPr>
        <w:pStyle w:val="Tekstopmerking"/>
      </w:pPr>
    </w:p>
    <w:p w:rsidR="00B34884" w:rsidRDefault="00B34884" w:rsidP="005F60F8">
      <w:pPr>
        <w:pStyle w:val="Tekstopmerking"/>
      </w:pPr>
      <w:r>
        <w:t xml:space="preserve">Let op: de tekstkenmerken van </w:t>
      </w:r>
      <w:proofErr w:type="spellStart"/>
      <w:r>
        <w:t>kgt</w:t>
      </w:r>
      <w:proofErr w:type="spellEnd"/>
      <w:r>
        <w:t xml:space="preserve"> zijn dezelfde als die voor vmbo Engels B</w:t>
      </w:r>
    </w:p>
    <w:p w:rsidR="00B34884" w:rsidRDefault="00B34884" w:rsidP="005F60F8">
      <w:pPr>
        <w:pStyle w:val="Tekstopmerking"/>
      </w:pPr>
    </w:p>
    <w:p w:rsidR="00B34884" w:rsidRDefault="00B34884" w:rsidP="005F60F8">
      <w:pPr>
        <w:pStyle w:val="Tekstopmerking"/>
      </w:pPr>
      <w:r>
        <w:t>Tekstkenmerken van B zijn nieuw omdat op dat niveau er nog geen tekstkenmerken waren behalve voor de kern schrijven.</w:t>
      </w:r>
    </w:p>
    <w:p w:rsidR="00B34884" w:rsidRDefault="00B34884" w:rsidP="005F60F8">
      <w:pPr>
        <w:pStyle w:val="Tekstopmerking"/>
      </w:pPr>
    </w:p>
    <w:p w:rsidR="00B34884" w:rsidRDefault="00B34884" w:rsidP="005F60F8">
      <w:pPr>
        <w:pStyle w:val="Tekstopmerking"/>
      </w:pPr>
      <w:r>
        <w:t>Let op: compenserende strategieën heb ik aangepast voor Duits kan dus niet uit de database van Engels worden gehaald.</w:t>
      </w:r>
    </w:p>
    <w:p w:rsidR="00B34884" w:rsidRDefault="00B34884">
      <w:pPr>
        <w:pStyle w:val="Tekstopmerking"/>
      </w:pPr>
    </w:p>
  </w:comment>
  <w:comment w:id="13" w:author="Bas Trimbos" w:date="2012-12-06T11:12:00Z" w:initials="BT">
    <w:p w:rsidR="00B34884" w:rsidRDefault="00B34884">
      <w:pPr>
        <w:pStyle w:val="Tekstopmerking"/>
      </w:pPr>
      <w:r>
        <w:rPr>
          <w:rStyle w:val="Verwijzingopmerking"/>
        </w:rPr>
        <w:annotationRef/>
      </w:r>
      <w:r>
        <w:t>Inhouden zijn dezelfde inhouden als bij Engels vmbo</w:t>
      </w:r>
    </w:p>
  </w:comment>
  <w:comment w:id="14" w:author="Bas Trimbos" w:date="2012-12-06T13:05:00Z" w:initials="BT">
    <w:p w:rsidR="00B34884" w:rsidRDefault="00B34884">
      <w:pPr>
        <w:pStyle w:val="Tekstopmerking"/>
      </w:pPr>
      <w:r>
        <w:rPr>
          <w:rStyle w:val="Verwijzingopmerking"/>
        </w:rPr>
        <w:annotationRef/>
      </w:r>
      <w:r>
        <w:t xml:space="preserve">Vmbo-b en </w:t>
      </w:r>
      <w:proofErr w:type="spellStart"/>
      <w:r>
        <w:t>kgt</w:t>
      </w:r>
      <w:proofErr w:type="spellEnd"/>
      <w:r>
        <w:t xml:space="preserve"> hebben dezelfde tussendoelen als bij vmbo b Engels schrijven. </w:t>
      </w:r>
    </w:p>
    <w:p w:rsidR="00B34884" w:rsidRDefault="00B34884">
      <w:pPr>
        <w:pStyle w:val="Tekstopmerking"/>
      </w:pPr>
    </w:p>
    <w:p w:rsidR="00B34884" w:rsidRDefault="00B34884">
      <w:pPr>
        <w:pStyle w:val="Tekstopmerking"/>
      </w:pPr>
      <w:r>
        <w:t xml:space="preserve">Voor vmbo-b en </w:t>
      </w:r>
      <w:proofErr w:type="spellStart"/>
      <w:r>
        <w:t>kgt</w:t>
      </w:r>
      <w:proofErr w:type="spellEnd"/>
      <w:r>
        <w:t xml:space="preserve"> gelden dezelfde tekstkenmerken als voor vmbo-b Engels.</w:t>
      </w:r>
    </w:p>
  </w:comment>
  <w:comment w:id="15" w:author="Bas Trimbos" w:date="2012-12-06T13:31:00Z" w:initials="BT">
    <w:p w:rsidR="00B34884" w:rsidRDefault="00B34884">
      <w:pPr>
        <w:pStyle w:val="Tekstopmerking"/>
      </w:pPr>
      <w:r>
        <w:rPr>
          <w:rStyle w:val="Verwijzingopmerking"/>
        </w:rPr>
        <w:annotationRef/>
      </w:r>
      <w:r>
        <w:t>Let op voor Duits is tussendoel 16.2 aangepast, dat wil zeggen Engels is vervangen door Duits.</w:t>
      </w:r>
    </w:p>
  </w:comment>
  <w:comment w:id="16" w:author="Bas Trimbos" w:date="2012-12-06T13:31:00Z" w:initials="BT">
    <w:p w:rsidR="00B34884" w:rsidRDefault="00B34884">
      <w:pPr>
        <w:pStyle w:val="Tekstopmerking"/>
      </w:pPr>
      <w:r>
        <w:rPr>
          <w:rStyle w:val="Verwijzingopmerking"/>
        </w:rPr>
        <w:annotationRef/>
      </w:r>
      <w:r>
        <w:t>Let op voor Duits is tussendoel 16.2 aangepast, dat wil zeggen Engels is vervangen door Duits.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5C"/>
    <w:multiLevelType w:val="multilevel"/>
    <w:tmpl w:val="B90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C4ED8"/>
    <w:multiLevelType w:val="multilevel"/>
    <w:tmpl w:val="1518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D73FC"/>
    <w:multiLevelType w:val="hybridMultilevel"/>
    <w:tmpl w:val="9CCA855C"/>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B50E7C"/>
    <w:multiLevelType w:val="hybridMultilevel"/>
    <w:tmpl w:val="BF442A6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A55F2E"/>
    <w:multiLevelType w:val="hybridMultilevel"/>
    <w:tmpl w:val="67E8C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3E53A5"/>
    <w:multiLevelType w:val="multilevel"/>
    <w:tmpl w:val="3A5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6B216E"/>
    <w:multiLevelType w:val="hybridMultilevel"/>
    <w:tmpl w:val="EABE2386"/>
    <w:lvl w:ilvl="0" w:tplc="DAD0E0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955B8C"/>
    <w:multiLevelType w:val="hybridMultilevel"/>
    <w:tmpl w:val="42840FF2"/>
    <w:lvl w:ilvl="0" w:tplc="DFFA3150">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D721CEC"/>
    <w:multiLevelType w:val="multilevel"/>
    <w:tmpl w:val="A30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72255"/>
    <w:multiLevelType w:val="multilevel"/>
    <w:tmpl w:val="A0A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D2A95"/>
    <w:multiLevelType w:val="hybridMultilevel"/>
    <w:tmpl w:val="6928BA1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9"/>
  </w:num>
  <w:num w:numId="6">
    <w:abstractNumId w:val="4"/>
  </w:num>
  <w:num w:numId="7">
    <w:abstractNumId w:val="2"/>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3"/>
    <w:rsid w:val="000329F3"/>
    <w:rsid w:val="000447EE"/>
    <w:rsid w:val="00075E10"/>
    <w:rsid w:val="000B2D49"/>
    <w:rsid w:val="000D421C"/>
    <w:rsid w:val="000D7E7A"/>
    <w:rsid w:val="000E01B2"/>
    <w:rsid w:val="000F0C06"/>
    <w:rsid w:val="000F2179"/>
    <w:rsid w:val="000F40FE"/>
    <w:rsid w:val="0010034B"/>
    <w:rsid w:val="0011093C"/>
    <w:rsid w:val="00113B24"/>
    <w:rsid w:val="001239C1"/>
    <w:rsid w:val="00136CF1"/>
    <w:rsid w:val="00197259"/>
    <w:rsid w:val="00204EB7"/>
    <w:rsid w:val="00216C32"/>
    <w:rsid w:val="00255806"/>
    <w:rsid w:val="00262908"/>
    <w:rsid w:val="00283318"/>
    <w:rsid w:val="002D24AE"/>
    <w:rsid w:val="002D647D"/>
    <w:rsid w:val="003368C3"/>
    <w:rsid w:val="00387860"/>
    <w:rsid w:val="003B264B"/>
    <w:rsid w:val="003D40E2"/>
    <w:rsid w:val="003D4A96"/>
    <w:rsid w:val="00400E6F"/>
    <w:rsid w:val="00471664"/>
    <w:rsid w:val="00476354"/>
    <w:rsid w:val="00495366"/>
    <w:rsid w:val="004B3216"/>
    <w:rsid w:val="004C2D14"/>
    <w:rsid w:val="005164A4"/>
    <w:rsid w:val="005345FC"/>
    <w:rsid w:val="00551841"/>
    <w:rsid w:val="00554E35"/>
    <w:rsid w:val="0058080F"/>
    <w:rsid w:val="005900DB"/>
    <w:rsid w:val="005A435D"/>
    <w:rsid w:val="005B3B6C"/>
    <w:rsid w:val="005F00C2"/>
    <w:rsid w:val="005F60F8"/>
    <w:rsid w:val="0068560B"/>
    <w:rsid w:val="006F32FA"/>
    <w:rsid w:val="0072487C"/>
    <w:rsid w:val="00760946"/>
    <w:rsid w:val="0077610B"/>
    <w:rsid w:val="007D4FBD"/>
    <w:rsid w:val="0082433C"/>
    <w:rsid w:val="00836BBD"/>
    <w:rsid w:val="008371A0"/>
    <w:rsid w:val="008A1A3D"/>
    <w:rsid w:val="008D3EB6"/>
    <w:rsid w:val="008F501C"/>
    <w:rsid w:val="00922C55"/>
    <w:rsid w:val="009276C9"/>
    <w:rsid w:val="0099245A"/>
    <w:rsid w:val="009D0436"/>
    <w:rsid w:val="00A3087C"/>
    <w:rsid w:val="00A34E4E"/>
    <w:rsid w:val="00A41145"/>
    <w:rsid w:val="00AA1089"/>
    <w:rsid w:val="00AC5A5A"/>
    <w:rsid w:val="00AC7A6E"/>
    <w:rsid w:val="00B34884"/>
    <w:rsid w:val="00BA1FF0"/>
    <w:rsid w:val="00BB6DB4"/>
    <w:rsid w:val="00BD11B3"/>
    <w:rsid w:val="00BF2AA8"/>
    <w:rsid w:val="00C749D0"/>
    <w:rsid w:val="00C95345"/>
    <w:rsid w:val="00CC1F9F"/>
    <w:rsid w:val="00D441DE"/>
    <w:rsid w:val="00D933CA"/>
    <w:rsid w:val="00DA3E6A"/>
    <w:rsid w:val="00DA6B3D"/>
    <w:rsid w:val="00E33DC7"/>
    <w:rsid w:val="00E46034"/>
    <w:rsid w:val="00E65629"/>
    <w:rsid w:val="00F53113"/>
    <w:rsid w:val="00F653B9"/>
    <w:rsid w:val="00F86ED7"/>
    <w:rsid w:val="00F96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B2D49"/>
    <w:pPr>
      <w:ind w:left="720"/>
      <w:contextualSpacing/>
    </w:pPr>
  </w:style>
  <w:style w:type="character" w:styleId="Verwijzingopmerking">
    <w:name w:val="annotation reference"/>
    <w:basedOn w:val="Standaardalinea-lettertype"/>
    <w:uiPriority w:val="99"/>
    <w:semiHidden/>
    <w:unhideWhenUsed/>
    <w:rsid w:val="00BA1FF0"/>
    <w:rPr>
      <w:sz w:val="16"/>
      <w:szCs w:val="16"/>
    </w:rPr>
  </w:style>
  <w:style w:type="paragraph" w:styleId="Tekstopmerking">
    <w:name w:val="annotation text"/>
    <w:basedOn w:val="Standaard"/>
    <w:link w:val="TekstopmerkingChar"/>
    <w:uiPriority w:val="99"/>
    <w:semiHidden/>
    <w:unhideWhenUsed/>
    <w:rsid w:val="00BA1FF0"/>
    <w:pPr>
      <w:spacing w:line="240" w:lineRule="auto"/>
    </w:pPr>
  </w:style>
  <w:style w:type="character" w:customStyle="1" w:styleId="TekstopmerkingChar">
    <w:name w:val="Tekst opmerking Char"/>
    <w:basedOn w:val="Standaardalinea-lettertype"/>
    <w:link w:val="Tekstopmerking"/>
    <w:uiPriority w:val="99"/>
    <w:semiHidden/>
    <w:rsid w:val="00BA1FF0"/>
  </w:style>
  <w:style w:type="paragraph" w:styleId="Onderwerpvanopmerking">
    <w:name w:val="annotation subject"/>
    <w:basedOn w:val="Tekstopmerking"/>
    <w:next w:val="Tekstopmerking"/>
    <w:link w:val="OnderwerpvanopmerkingChar"/>
    <w:uiPriority w:val="99"/>
    <w:semiHidden/>
    <w:unhideWhenUsed/>
    <w:rsid w:val="00BA1FF0"/>
    <w:rPr>
      <w:b/>
      <w:bCs/>
    </w:rPr>
  </w:style>
  <w:style w:type="character" w:customStyle="1" w:styleId="OnderwerpvanopmerkingChar">
    <w:name w:val="Onderwerp van opmerking Char"/>
    <w:basedOn w:val="TekstopmerkingChar"/>
    <w:link w:val="Onderwerpvanopmerking"/>
    <w:uiPriority w:val="99"/>
    <w:semiHidden/>
    <w:rsid w:val="00BA1FF0"/>
    <w:rPr>
      <w:b/>
      <w:bCs/>
    </w:rPr>
  </w:style>
  <w:style w:type="paragraph" w:styleId="Ballontekst">
    <w:name w:val="Balloon Text"/>
    <w:basedOn w:val="Standaard"/>
    <w:link w:val="BallontekstChar"/>
    <w:uiPriority w:val="99"/>
    <w:semiHidden/>
    <w:unhideWhenUsed/>
    <w:rsid w:val="00BA1FF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B2D49"/>
    <w:pPr>
      <w:ind w:left="720"/>
      <w:contextualSpacing/>
    </w:pPr>
  </w:style>
  <w:style w:type="character" w:styleId="Verwijzingopmerking">
    <w:name w:val="annotation reference"/>
    <w:basedOn w:val="Standaardalinea-lettertype"/>
    <w:uiPriority w:val="99"/>
    <w:semiHidden/>
    <w:unhideWhenUsed/>
    <w:rsid w:val="00BA1FF0"/>
    <w:rPr>
      <w:sz w:val="16"/>
      <w:szCs w:val="16"/>
    </w:rPr>
  </w:style>
  <w:style w:type="paragraph" w:styleId="Tekstopmerking">
    <w:name w:val="annotation text"/>
    <w:basedOn w:val="Standaard"/>
    <w:link w:val="TekstopmerkingChar"/>
    <w:uiPriority w:val="99"/>
    <w:semiHidden/>
    <w:unhideWhenUsed/>
    <w:rsid w:val="00BA1FF0"/>
    <w:pPr>
      <w:spacing w:line="240" w:lineRule="auto"/>
    </w:pPr>
  </w:style>
  <w:style w:type="character" w:customStyle="1" w:styleId="TekstopmerkingChar">
    <w:name w:val="Tekst opmerking Char"/>
    <w:basedOn w:val="Standaardalinea-lettertype"/>
    <w:link w:val="Tekstopmerking"/>
    <w:uiPriority w:val="99"/>
    <w:semiHidden/>
    <w:rsid w:val="00BA1FF0"/>
  </w:style>
  <w:style w:type="paragraph" w:styleId="Onderwerpvanopmerking">
    <w:name w:val="annotation subject"/>
    <w:basedOn w:val="Tekstopmerking"/>
    <w:next w:val="Tekstopmerking"/>
    <w:link w:val="OnderwerpvanopmerkingChar"/>
    <w:uiPriority w:val="99"/>
    <w:semiHidden/>
    <w:unhideWhenUsed/>
    <w:rsid w:val="00BA1FF0"/>
    <w:rPr>
      <w:b/>
      <w:bCs/>
    </w:rPr>
  </w:style>
  <w:style w:type="character" w:customStyle="1" w:styleId="OnderwerpvanopmerkingChar">
    <w:name w:val="Onderwerp van opmerking Char"/>
    <w:basedOn w:val="TekstopmerkingChar"/>
    <w:link w:val="Onderwerpvanopmerking"/>
    <w:uiPriority w:val="99"/>
    <w:semiHidden/>
    <w:rsid w:val="00BA1FF0"/>
    <w:rPr>
      <w:b/>
      <w:bCs/>
    </w:rPr>
  </w:style>
  <w:style w:type="paragraph" w:styleId="Ballontekst">
    <w:name w:val="Balloon Text"/>
    <w:basedOn w:val="Standaard"/>
    <w:link w:val="BallontekstChar"/>
    <w:uiPriority w:val="99"/>
    <w:semiHidden/>
    <w:unhideWhenUsed/>
    <w:rsid w:val="00BA1FF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8905">
      <w:bodyDiv w:val="1"/>
      <w:marLeft w:val="0"/>
      <w:marRight w:val="0"/>
      <w:marTop w:val="0"/>
      <w:marBottom w:val="0"/>
      <w:divBdr>
        <w:top w:val="none" w:sz="0" w:space="0" w:color="auto"/>
        <w:left w:val="none" w:sz="0" w:space="0" w:color="auto"/>
        <w:bottom w:val="none" w:sz="0" w:space="0" w:color="auto"/>
        <w:right w:val="none" w:sz="0" w:space="0" w:color="auto"/>
      </w:divBdr>
      <w:divsChild>
        <w:div w:id="1557861177">
          <w:marLeft w:val="0"/>
          <w:marRight w:val="0"/>
          <w:marTop w:val="0"/>
          <w:marBottom w:val="0"/>
          <w:divBdr>
            <w:top w:val="none" w:sz="0" w:space="0" w:color="auto"/>
            <w:left w:val="none" w:sz="0" w:space="0" w:color="auto"/>
            <w:bottom w:val="none" w:sz="0" w:space="0" w:color="auto"/>
            <w:right w:val="none" w:sz="0" w:space="0" w:color="auto"/>
          </w:divBdr>
          <w:divsChild>
            <w:div w:id="487793042">
              <w:marLeft w:val="0"/>
              <w:marRight w:val="0"/>
              <w:marTop w:val="0"/>
              <w:marBottom w:val="0"/>
              <w:divBdr>
                <w:top w:val="none" w:sz="0" w:space="0" w:color="auto"/>
                <w:left w:val="none" w:sz="0" w:space="0" w:color="auto"/>
                <w:bottom w:val="none" w:sz="0" w:space="0" w:color="auto"/>
                <w:right w:val="none" w:sz="0" w:space="0" w:color="auto"/>
              </w:divBdr>
              <w:divsChild>
                <w:div w:id="801507012">
                  <w:marLeft w:val="0"/>
                  <w:marRight w:val="0"/>
                  <w:marTop w:val="0"/>
                  <w:marBottom w:val="0"/>
                  <w:divBdr>
                    <w:top w:val="none" w:sz="0" w:space="0" w:color="auto"/>
                    <w:left w:val="none" w:sz="0" w:space="0" w:color="auto"/>
                    <w:bottom w:val="none" w:sz="0" w:space="0" w:color="auto"/>
                    <w:right w:val="none" w:sz="0" w:space="0" w:color="auto"/>
                  </w:divBdr>
                  <w:divsChild>
                    <w:div w:id="1872104510">
                      <w:marLeft w:val="0"/>
                      <w:marRight w:val="0"/>
                      <w:marTop w:val="0"/>
                      <w:marBottom w:val="0"/>
                      <w:divBdr>
                        <w:top w:val="none" w:sz="0" w:space="0" w:color="auto"/>
                        <w:left w:val="none" w:sz="0" w:space="0" w:color="auto"/>
                        <w:bottom w:val="none" w:sz="0" w:space="0" w:color="auto"/>
                        <w:right w:val="none" w:sz="0" w:space="0" w:color="auto"/>
                      </w:divBdr>
                      <w:divsChild>
                        <w:div w:id="1459567610">
                          <w:marLeft w:val="0"/>
                          <w:marRight w:val="0"/>
                          <w:marTop w:val="0"/>
                          <w:marBottom w:val="0"/>
                          <w:divBdr>
                            <w:top w:val="none" w:sz="0" w:space="0" w:color="auto"/>
                            <w:left w:val="none" w:sz="0" w:space="0" w:color="auto"/>
                            <w:bottom w:val="none" w:sz="0" w:space="0" w:color="auto"/>
                            <w:right w:val="none" w:sz="0" w:space="0" w:color="auto"/>
                          </w:divBdr>
                          <w:divsChild>
                            <w:div w:id="822281572">
                              <w:marLeft w:val="0"/>
                              <w:marRight w:val="0"/>
                              <w:marTop w:val="0"/>
                              <w:marBottom w:val="0"/>
                              <w:divBdr>
                                <w:top w:val="none" w:sz="0" w:space="0" w:color="auto"/>
                                <w:left w:val="none" w:sz="0" w:space="0" w:color="auto"/>
                                <w:bottom w:val="none" w:sz="0" w:space="0" w:color="auto"/>
                                <w:right w:val="none" w:sz="0" w:space="0" w:color="auto"/>
                              </w:divBdr>
                              <w:divsChild>
                                <w:div w:id="207645191">
                                  <w:marLeft w:val="0"/>
                                  <w:marRight w:val="0"/>
                                  <w:marTop w:val="0"/>
                                  <w:marBottom w:val="0"/>
                                  <w:divBdr>
                                    <w:top w:val="none" w:sz="0" w:space="0" w:color="auto"/>
                                    <w:left w:val="none" w:sz="0" w:space="0" w:color="auto"/>
                                    <w:bottom w:val="none" w:sz="0" w:space="0" w:color="auto"/>
                                    <w:right w:val="none" w:sz="0" w:space="0" w:color="auto"/>
                                  </w:divBdr>
                                  <w:divsChild>
                                    <w:div w:id="567693736">
                                      <w:marLeft w:val="0"/>
                                      <w:marRight w:val="0"/>
                                      <w:marTop w:val="0"/>
                                      <w:marBottom w:val="0"/>
                                      <w:divBdr>
                                        <w:top w:val="none" w:sz="0" w:space="0" w:color="auto"/>
                                        <w:left w:val="none" w:sz="0" w:space="0" w:color="auto"/>
                                        <w:bottom w:val="none" w:sz="0" w:space="0" w:color="auto"/>
                                        <w:right w:val="none" w:sz="0" w:space="0" w:color="auto"/>
                                      </w:divBdr>
                                      <w:divsChild>
                                        <w:div w:id="746222194">
                                          <w:marLeft w:val="0"/>
                                          <w:marRight w:val="0"/>
                                          <w:marTop w:val="0"/>
                                          <w:marBottom w:val="0"/>
                                          <w:divBdr>
                                            <w:top w:val="none" w:sz="0" w:space="0" w:color="auto"/>
                                            <w:left w:val="none" w:sz="0" w:space="0" w:color="auto"/>
                                            <w:bottom w:val="none" w:sz="0" w:space="0" w:color="auto"/>
                                            <w:right w:val="none" w:sz="0" w:space="0" w:color="auto"/>
                                          </w:divBdr>
                                        </w:div>
                                        <w:div w:id="945623582">
                                          <w:marLeft w:val="0"/>
                                          <w:marRight w:val="0"/>
                                          <w:marTop w:val="0"/>
                                          <w:marBottom w:val="0"/>
                                          <w:divBdr>
                                            <w:top w:val="none" w:sz="0" w:space="0" w:color="auto"/>
                                            <w:left w:val="none" w:sz="0" w:space="0" w:color="auto"/>
                                            <w:bottom w:val="none" w:sz="0" w:space="0" w:color="auto"/>
                                            <w:right w:val="none" w:sz="0" w:space="0" w:color="auto"/>
                                          </w:divBdr>
                                        </w:div>
                                        <w:div w:id="179979497">
                                          <w:marLeft w:val="0"/>
                                          <w:marRight w:val="0"/>
                                          <w:marTop w:val="0"/>
                                          <w:marBottom w:val="0"/>
                                          <w:divBdr>
                                            <w:top w:val="none" w:sz="0" w:space="0" w:color="auto"/>
                                            <w:left w:val="none" w:sz="0" w:space="0" w:color="auto"/>
                                            <w:bottom w:val="none" w:sz="0" w:space="0" w:color="auto"/>
                                            <w:right w:val="none" w:sz="0" w:space="0" w:color="auto"/>
                                          </w:divBdr>
                                        </w:div>
                                        <w:div w:id="9209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4891">
      <w:bodyDiv w:val="1"/>
      <w:marLeft w:val="0"/>
      <w:marRight w:val="0"/>
      <w:marTop w:val="0"/>
      <w:marBottom w:val="0"/>
      <w:divBdr>
        <w:top w:val="none" w:sz="0" w:space="0" w:color="auto"/>
        <w:left w:val="none" w:sz="0" w:space="0" w:color="auto"/>
        <w:bottom w:val="none" w:sz="0" w:space="0" w:color="auto"/>
        <w:right w:val="none" w:sz="0" w:space="0" w:color="auto"/>
      </w:divBdr>
      <w:divsChild>
        <w:div w:id="934478992">
          <w:marLeft w:val="0"/>
          <w:marRight w:val="0"/>
          <w:marTop w:val="0"/>
          <w:marBottom w:val="0"/>
          <w:divBdr>
            <w:top w:val="none" w:sz="0" w:space="0" w:color="auto"/>
            <w:left w:val="none" w:sz="0" w:space="0" w:color="auto"/>
            <w:bottom w:val="none" w:sz="0" w:space="0" w:color="auto"/>
            <w:right w:val="none" w:sz="0" w:space="0" w:color="auto"/>
          </w:divBdr>
          <w:divsChild>
            <w:div w:id="916675412">
              <w:marLeft w:val="0"/>
              <w:marRight w:val="0"/>
              <w:marTop w:val="0"/>
              <w:marBottom w:val="0"/>
              <w:divBdr>
                <w:top w:val="none" w:sz="0" w:space="0" w:color="auto"/>
                <w:left w:val="none" w:sz="0" w:space="0" w:color="auto"/>
                <w:bottom w:val="none" w:sz="0" w:space="0" w:color="auto"/>
                <w:right w:val="none" w:sz="0" w:space="0" w:color="auto"/>
              </w:divBdr>
              <w:divsChild>
                <w:div w:id="580456921">
                  <w:marLeft w:val="0"/>
                  <w:marRight w:val="0"/>
                  <w:marTop w:val="0"/>
                  <w:marBottom w:val="0"/>
                  <w:divBdr>
                    <w:top w:val="none" w:sz="0" w:space="0" w:color="auto"/>
                    <w:left w:val="none" w:sz="0" w:space="0" w:color="auto"/>
                    <w:bottom w:val="none" w:sz="0" w:space="0" w:color="auto"/>
                    <w:right w:val="none" w:sz="0" w:space="0" w:color="auto"/>
                  </w:divBdr>
                  <w:divsChild>
                    <w:div w:id="119422608">
                      <w:marLeft w:val="0"/>
                      <w:marRight w:val="0"/>
                      <w:marTop w:val="0"/>
                      <w:marBottom w:val="0"/>
                      <w:divBdr>
                        <w:top w:val="none" w:sz="0" w:space="0" w:color="auto"/>
                        <w:left w:val="none" w:sz="0" w:space="0" w:color="auto"/>
                        <w:bottom w:val="none" w:sz="0" w:space="0" w:color="auto"/>
                        <w:right w:val="none" w:sz="0" w:space="0" w:color="auto"/>
                      </w:divBdr>
                      <w:divsChild>
                        <w:div w:id="1155146544">
                          <w:marLeft w:val="0"/>
                          <w:marRight w:val="0"/>
                          <w:marTop w:val="0"/>
                          <w:marBottom w:val="0"/>
                          <w:divBdr>
                            <w:top w:val="none" w:sz="0" w:space="0" w:color="auto"/>
                            <w:left w:val="none" w:sz="0" w:space="0" w:color="auto"/>
                            <w:bottom w:val="none" w:sz="0" w:space="0" w:color="auto"/>
                            <w:right w:val="none" w:sz="0" w:space="0" w:color="auto"/>
                          </w:divBdr>
                          <w:divsChild>
                            <w:div w:id="2141458922">
                              <w:marLeft w:val="0"/>
                              <w:marRight w:val="0"/>
                              <w:marTop w:val="0"/>
                              <w:marBottom w:val="0"/>
                              <w:divBdr>
                                <w:top w:val="none" w:sz="0" w:space="0" w:color="auto"/>
                                <w:left w:val="none" w:sz="0" w:space="0" w:color="auto"/>
                                <w:bottom w:val="none" w:sz="0" w:space="0" w:color="auto"/>
                                <w:right w:val="none" w:sz="0" w:space="0" w:color="auto"/>
                              </w:divBdr>
                              <w:divsChild>
                                <w:div w:id="281112697">
                                  <w:marLeft w:val="0"/>
                                  <w:marRight w:val="0"/>
                                  <w:marTop w:val="0"/>
                                  <w:marBottom w:val="0"/>
                                  <w:divBdr>
                                    <w:top w:val="none" w:sz="0" w:space="0" w:color="auto"/>
                                    <w:left w:val="none" w:sz="0" w:space="0" w:color="auto"/>
                                    <w:bottom w:val="none" w:sz="0" w:space="0" w:color="auto"/>
                                    <w:right w:val="none" w:sz="0" w:space="0" w:color="auto"/>
                                  </w:divBdr>
                                  <w:divsChild>
                                    <w:div w:id="1360737382">
                                      <w:marLeft w:val="0"/>
                                      <w:marRight w:val="0"/>
                                      <w:marTop w:val="0"/>
                                      <w:marBottom w:val="0"/>
                                      <w:divBdr>
                                        <w:top w:val="none" w:sz="0" w:space="0" w:color="auto"/>
                                        <w:left w:val="none" w:sz="0" w:space="0" w:color="auto"/>
                                        <w:bottom w:val="none" w:sz="0" w:space="0" w:color="auto"/>
                                        <w:right w:val="none" w:sz="0" w:space="0" w:color="auto"/>
                                      </w:divBdr>
                                      <w:divsChild>
                                        <w:div w:id="1708871190">
                                          <w:marLeft w:val="0"/>
                                          <w:marRight w:val="0"/>
                                          <w:marTop w:val="0"/>
                                          <w:marBottom w:val="0"/>
                                          <w:divBdr>
                                            <w:top w:val="none" w:sz="0" w:space="0" w:color="auto"/>
                                            <w:left w:val="none" w:sz="0" w:space="0" w:color="auto"/>
                                            <w:bottom w:val="none" w:sz="0" w:space="0" w:color="auto"/>
                                            <w:right w:val="none" w:sz="0" w:space="0" w:color="auto"/>
                                          </w:divBdr>
                                        </w:div>
                                        <w:div w:id="1093473804">
                                          <w:marLeft w:val="0"/>
                                          <w:marRight w:val="0"/>
                                          <w:marTop w:val="0"/>
                                          <w:marBottom w:val="0"/>
                                          <w:divBdr>
                                            <w:top w:val="none" w:sz="0" w:space="0" w:color="auto"/>
                                            <w:left w:val="none" w:sz="0" w:space="0" w:color="auto"/>
                                            <w:bottom w:val="none" w:sz="0" w:space="0" w:color="auto"/>
                                            <w:right w:val="none" w:sz="0" w:space="0" w:color="auto"/>
                                          </w:divBdr>
                                        </w:div>
                                        <w:div w:id="15153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12965">
      <w:bodyDiv w:val="1"/>
      <w:marLeft w:val="0"/>
      <w:marRight w:val="0"/>
      <w:marTop w:val="0"/>
      <w:marBottom w:val="0"/>
      <w:divBdr>
        <w:top w:val="none" w:sz="0" w:space="0" w:color="auto"/>
        <w:left w:val="none" w:sz="0" w:space="0" w:color="auto"/>
        <w:bottom w:val="none" w:sz="0" w:space="0" w:color="auto"/>
        <w:right w:val="none" w:sz="0" w:space="0" w:color="auto"/>
      </w:divBdr>
      <w:divsChild>
        <w:div w:id="121076598">
          <w:marLeft w:val="0"/>
          <w:marRight w:val="0"/>
          <w:marTop w:val="0"/>
          <w:marBottom w:val="0"/>
          <w:divBdr>
            <w:top w:val="none" w:sz="0" w:space="0" w:color="auto"/>
            <w:left w:val="none" w:sz="0" w:space="0" w:color="auto"/>
            <w:bottom w:val="none" w:sz="0" w:space="0" w:color="auto"/>
            <w:right w:val="none" w:sz="0" w:space="0" w:color="auto"/>
          </w:divBdr>
          <w:divsChild>
            <w:div w:id="235215704">
              <w:marLeft w:val="0"/>
              <w:marRight w:val="0"/>
              <w:marTop w:val="0"/>
              <w:marBottom w:val="0"/>
              <w:divBdr>
                <w:top w:val="none" w:sz="0" w:space="0" w:color="auto"/>
                <w:left w:val="none" w:sz="0" w:space="0" w:color="auto"/>
                <w:bottom w:val="none" w:sz="0" w:space="0" w:color="auto"/>
                <w:right w:val="none" w:sz="0" w:space="0" w:color="auto"/>
              </w:divBdr>
              <w:divsChild>
                <w:div w:id="1792745394">
                  <w:marLeft w:val="0"/>
                  <w:marRight w:val="0"/>
                  <w:marTop w:val="0"/>
                  <w:marBottom w:val="0"/>
                  <w:divBdr>
                    <w:top w:val="none" w:sz="0" w:space="0" w:color="auto"/>
                    <w:left w:val="none" w:sz="0" w:space="0" w:color="auto"/>
                    <w:bottom w:val="none" w:sz="0" w:space="0" w:color="auto"/>
                    <w:right w:val="none" w:sz="0" w:space="0" w:color="auto"/>
                  </w:divBdr>
                  <w:divsChild>
                    <w:div w:id="1820682971">
                      <w:marLeft w:val="0"/>
                      <w:marRight w:val="0"/>
                      <w:marTop w:val="0"/>
                      <w:marBottom w:val="0"/>
                      <w:divBdr>
                        <w:top w:val="none" w:sz="0" w:space="0" w:color="auto"/>
                        <w:left w:val="none" w:sz="0" w:space="0" w:color="auto"/>
                        <w:bottom w:val="none" w:sz="0" w:space="0" w:color="auto"/>
                        <w:right w:val="none" w:sz="0" w:space="0" w:color="auto"/>
                      </w:divBdr>
                      <w:divsChild>
                        <w:div w:id="852184169">
                          <w:marLeft w:val="0"/>
                          <w:marRight w:val="0"/>
                          <w:marTop w:val="0"/>
                          <w:marBottom w:val="0"/>
                          <w:divBdr>
                            <w:top w:val="none" w:sz="0" w:space="0" w:color="auto"/>
                            <w:left w:val="none" w:sz="0" w:space="0" w:color="auto"/>
                            <w:bottom w:val="none" w:sz="0" w:space="0" w:color="auto"/>
                            <w:right w:val="none" w:sz="0" w:space="0" w:color="auto"/>
                          </w:divBdr>
                          <w:divsChild>
                            <w:div w:id="253243753">
                              <w:marLeft w:val="0"/>
                              <w:marRight w:val="0"/>
                              <w:marTop w:val="0"/>
                              <w:marBottom w:val="0"/>
                              <w:divBdr>
                                <w:top w:val="none" w:sz="0" w:space="0" w:color="auto"/>
                                <w:left w:val="none" w:sz="0" w:space="0" w:color="auto"/>
                                <w:bottom w:val="none" w:sz="0" w:space="0" w:color="auto"/>
                                <w:right w:val="none" w:sz="0" w:space="0" w:color="auto"/>
                              </w:divBdr>
                              <w:divsChild>
                                <w:div w:id="1458330734">
                                  <w:marLeft w:val="0"/>
                                  <w:marRight w:val="0"/>
                                  <w:marTop w:val="0"/>
                                  <w:marBottom w:val="0"/>
                                  <w:divBdr>
                                    <w:top w:val="none" w:sz="0" w:space="0" w:color="auto"/>
                                    <w:left w:val="none" w:sz="0" w:space="0" w:color="auto"/>
                                    <w:bottom w:val="none" w:sz="0" w:space="0" w:color="auto"/>
                                    <w:right w:val="none" w:sz="0" w:space="0" w:color="auto"/>
                                  </w:divBdr>
                                  <w:divsChild>
                                    <w:div w:id="1725374291">
                                      <w:marLeft w:val="0"/>
                                      <w:marRight w:val="0"/>
                                      <w:marTop w:val="0"/>
                                      <w:marBottom w:val="0"/>
                                      <w:divBdr>
                                        <w:top w:val="none" w:sz="0" w:space="0" w:color="auto"/>
                                        <w:left w:val="none" w:sz="0" w:space="0" w:color="auto"/>
                                        <w:bottom w:val="none" w:sz="0" w:space="0" w:color="auto"/>
                                        <w:right w:val="none" w:sz="0" w:space="0" w:color="auto"/>
                                      </w:divBdr>
                                      <w:divsChild>
                                        <w:div w:id="1685663754">
                                          <w:marLeft w:val="0"/>
                                          <w:marRight w:val="0"/>
                                          <w:marTop w:val="0"/>
                                          <w:marBottom w:val="0"/>
                                          <w:divBdr>
                                            <w:top w:val="none" w:sz="0" w:space="0" w:color="auto"/>
                                            <w:left w:val="none" w:sz="0" w:space="0" w:color="auto"/>
                                            <w:bottom w:val="none" w:sz="0" w:space="0" w:color="auto"/>
                                            <w:right w:val="none" w:sz="0" w:space="0" w:color="auto"/>
                                          </w:divBdr>
                                        </w:div>
                                        <w:div w:id="312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3325">
      <w:bodyDiv w:val="1"/>
      <w:marLeft w:val="0"/>
      <w:marRight w:val="0"/>
      <w:marTop w:val="0"/>
      <w:marBottom w:val="0"/>
      <w:divBdr>
        <w:top w:val="none" w:sz="0" w:space="0" w:color="auto"/>
        <w:left w:val="none" w:sz="0" w:space="0" w:color="auto"/>
        <w:bottom w:val="none" w:sz="0" w:space="0" w:color="auto"/>
        <w:right w:val="none" w:sz="0" w:space="0" w:color="auto"/>
      </w:divBdr>
      <w:divsChild>
        <w:div w:id="1848209222">
          <w:marLeft w:val="0"/>
          <w:marRight w:val="0"/>
          <w:marTop w:val="0"/>
          <w:marBottom w:val="0"/>
          <w:divBdr>
            <w:top w:val="none" w:sz="0" w:space="0" w:color="auto"/>
            <w:left w:val="none" w:sz="0" w:space="0" w:color="auto"/>
            <w:bottom w:val="none" w:sz="0" w:space="0" w:color="auto"/>
            <w:right w:val="none" w:sz="0" w:space="0" w:color="auto"/>
          </w:divBdr>
          <w:divsChild>
            <w:div w:id="42101974">
              <w:marLeft w:val="0"/>
              <w:marRight w:val="0"/>
              <w:marTop w:val="0"/>
              <w:marBottom w:val="0"/>
              <w:divBdr>
                <w:top w:val="none" w:sz="0" w:space="0" w:color="auto"/>
                <w:left w:val="none" w:sz="0" w:space="0" w:color="auto"/>
                <w:bottom w:val="none" w:sz="0" w:space="0" w:color="auto"/>
                <w:right w:val="none" w:sz="0" w:space="0" w:color="auto"/>
              </w:divBdr>
              <w:divsChild>
                <w:div w:id="1010065388">
                  <w:marLeft w:val="0"/>
                  <w:marRight w:val="0"/>
                  <w:marTop w:val="0"/>
                  <w:marBottom w:val="0"/>
                  <w:divBdr>
                    <w:top w:val="none" w:sz="0" w:space="0" w:color="auto"/>
                    <w:left w:val="none" w:sz="0" w:space="0" w:color="auto"/>
                    <w:bottom w:val="none" w:sz="0" w:space="0" w:color="auto"/>
                    <w:right w:val="none" w:sz="0" w:space="0" w:color="auto"/>
                  </w:divBdr>
                  <w:divsChild>
                    <w:div w:id="1994335840">
                      <w:marLeft w:val="0"/>
                      <w:marRight w:val="0"/>
                      <w:marTop w:val="0"/>
                      <w:marBottom w:val="0"/>
                      <w:divBdr>
                        <w:top w:val="none" w:sz="0" w:space="0" w:color="auto"/>
                        <w:left w:val="none" w:sz="0" w:space="0" w:color="auto"/>
                        <w:bottom w:val="none" w:sz="0" w:space="0" w:color="auto"/>
                        <w:right w:val="none" w:sz="0" w:space="0" w:color="auto"/>
                      </w:divBdr>
                      <w:divsChild>
                        <w:div w:id="111024913">
                          <w:marLeft w:val="0"/>
                          <w:marRight w:val="0"/>
                          <w:marTop w:val="0"/>
                          <w:marBottom w:val="0"/>
                          <w:divBdr>
                            <w:top w:val="none" w:sz="0" w:space="0" w:color="auto"/>
                            <w:left w:val="none" w:sz="0" w:space="0" w:color="auto"/>
                            <w:bottom w:val="none" w:sz="0" w:space="0" w:color="auto"/>
                            <w:right w:val="none" w:sz="0" w:space="0" w:color="auto"/>
                          </w:divBdr>
                          <w:divsChild>
                            <w:div w:id="1051349291">
                              <w:marLeft w:val="0"/>
                              <w:marRight w:val="0"/>
                              <w:marTop w:val="0"/>
                              <w:marBottom w:val="0"/>
                              <w:divBdr>
                                <w:top w:val="none" w:sz="0" w:space="0" w:color="auto"/>
                                <w:left w:val="none" w:sz="0" w:space="0" w:color="auto"/>
                                <w:bottom w:val="none" w:sz="0" w:space="0" w:color="auto"/>
                                <w:right w:val="none" w:sz="0" w:space="0" w:color="auto"/>
                              </w:divBdr>
                              <w:divsChild>
                                <w:div w:id="961032447">
                                  <w:marLeft w:val="0"/>
                                  <w:marRight w:val="0"/>
                                  <w:marTop w:val="0"/>
                                  <w:marBottom w:val="0"/>
                                  <w:divBdr>
                                    <w:top w:val="none" w:sz="0" w:space="0" w:color="auto"/>
                                    <w:left w:val="none" w:sz="0" w:space="0" w:color="auto"/>
                                    <w:bottom w:val="none" w:sz="0" w:space="0" w:color="auto"/>
                                    <w:right w:val="none" w:sz="0" w:space="0" w:color="auto"/>
                                  </w:divBdr>
                                  <w:divsChild>
                                    <w:div w:id="574781046">
                                      <w:marLeft w:val="0"/>
                                      <w:marRight w:val="0"/>
                                      <w:marTop w:val="0"/>
                                      <w:marBottom w:val="0"/>
                                      <w:divBdr>
                                        <w:top w:val="none" w:sz="0" w:space="0" w:color="auto"/>
                                        <w:left w:val="none" w:sz="0" w:space="0" w:color="auto"/>
                                        <w:bottom w:val="none" w:sz="0" w:space="0" w:color="auto"/>
                                        <w:right w:val="none" w:sz="0" w:space="0" w:color="auto"/>
                                      </w:divBdr>
                                      <w:divsChild>
                                        <w:div w:id="1367102948">
                                          <w:marLeft w:val="0"/>
                                          <w:marRight w:val="0"/>
                                          <w:marTop w:val="0"/>
                                          <w:marBottom w:val="0"/>
                                          <w:divBdr>
                                            <w:top w:val="none" w:sz="0" w:space="0" w:color="auto"/>
                                            <w:left w:val="none" w:sz="0" w:space="0" w:color="auto"/>
                                            <w:bottom w:val="none" w:sz="0" w:space="0" w:color="auto"/>
                                            <w:right w:val="none" w:sz="0" w:space="0" w:color="auto"/>
                                          </w:divBdr>
                                        </w:div>
                                        <w:div w:id="480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425">
      <w:bodyDiv w:val="1"/>
      <w:marLeft w:val="0"/>
      <w:marRight w:val="0"/>
      <w:marTop w:val="0"/>
      <w:marBottom w:val="0"/>
      <w:divBdr>
        <w:top w:val="none" w:sz="0" w:space="0" w:color="auto"/>
        <w:left w:val="none" w:sz="0" w:space="0" w:color="auto"/>
        <w:bottom w:val="none" w:sz="0" w:space="0" w:color="auto"/>
        <w:right w:val="none" w:sz="0" w:space="0" w:color="auto"/>
      </w:divBdr>
      <w:divsChild>
        <w:div w:id="1839495427">
          <w:marLeft w:val="0"/>
          <w:marRight w:val="0"/>
          <w:marTop w:val="0"/>
          <w:marBottom w:val="0"/>
          <w:divBdr>
            <w:top w:val="none" w:sz="0" w:space="0" w:color="auto"/>
            <w:left w:val="none" w:sz="0" w:space="0" w:color="auto"/>
            <w:bottom w:val="none" w:sz="0" w:space="0" w:color="auto"/>
            <w:right w:val="none" w:sz="0" w:space="0" w:color="auto"/>
          </w:divBdr>
          <w:divsChild>
            <w:div w:id="1713381391">
              <w:marLeft w:val="0"/>
              <w:marRight w:val="0"/>
              <w:marTop w:val="0"/>
              <w:marBottom w:val="0"/>
              <w:divBdr>
                <w:top w:val="none" w:sz="0" w:space="0" w:color="auto"/>
                <w:left w:val="none" w:sz="0" w:space="0" w:color="auto"/>
                <w:bottom w:val="none" w:sz="0" w:space="0" w:color="auto"/>
                <w:right w:val="none" w:sz="0" w:space="0" w:color="auto"/>
              </w:divBdr>
              <w:divsChild>
                <w:div w:id="410546503">
                  <w:marLeft w:val="0"/>
                  <w:marRight w:val="0"/>
                  <w:marTop w:val="0"/>
                  <w:marBottom w:val="0"/>
                  <w:divBdr>
                    <w:top w:val="none" w:sz="0" w:space="0" w:color="auto"/>
                    <w:left w:val="none" w:sz="0" w:space="0" w:color="auto"/>
                    <w:bottom w:val="none" w:sz="0" w:space="0" w:color="auto"/>
                    <w:right w:val="none" w:sz="0" w:space="0" w:color="auto"/>
                  </w:divBdr>
                  <w:divsChild>
                    <w:div w:id="172186511">
                      <w:marLeft w:val="0"/>
                      <w:marRight w:val="0"/>
                      <w:marTop w:val="0"/>
                      <w:marBottom w:val="0"/>
                      <w:divBdr>
                        <w:top w:val="none" w:sz="0" w:space="0" w:color="auto"/>
                        <w:left w:val="none" w:sz="0" w:space="0" w:color="auto"/>
                        <w:bottom w:val="none" w:sz="0" w:space="0" w:color="auto"/>
                        <w:right w:val="none" w:sz="0" w:space="0" w:color="auto"/>
                      </w:divBdr>
                      <w:divsChild>
                        <w:div w:id="1035034364">
                          <w:marLeft w:val="0"/>
                          <w:marRight w:val="0"/>
                          <w:marTop w:val="0"/>
                          <w:marBottom w:val="0"/>
                          <w:divBdr>
                            <w:top w:val="none" w:sz="0" w:space="0" w:color="auto"/>
                            <w:left w:val="none" w:sz="0" w:space="0" w:color="auto"/>
                            <w:bottom w:val="none" w:sz="0" w:space="0" w:color="auto"/>
                            <w:right w:val="none" w:sz="0" w:space="0" w:color="auto"/>
                          </w:divBdr>
                          <w:divsChild>
                            <w:div w:id="17121610">
                              <w:marLeft w:val="0"/>
                              <w:marRight w:val="0"/>
                              <w:marTop w:val="0"/>
                              <w:marBottom w:val="0"/>
                              <w:divBdr>
                                <w:top w:val="none" w:sz="0" w:space="0" w:color="auto"/>
                                <w:left w:val="none" w:sz="0" w:space="0" w:color="auto"/>
                                <w:bottom w:val="none" w:sz="0" w:space="0" w:color="auto"/>
                                <w:right w:val="none" w:sz="0" w:space="0" w:color="auto"/>
                              </w:divBdr>
                              <w:divsChild>
                                <w:div w:id="772894080">
                                  <w:marLeft w:val="0"/>
                                  <w:marRight w:val="0"/>
                                  <w:marTop w:val="0"/>
                                  <w:marBottom w:val="0"/>
                                  <w:divBdr>
                                    <w:top w:val="none" w:sz="0" w:space="0" w:color="auto"/>
                                    <w:left w:val="none" w:sz="0" w:space="0" w:color="auto"/>
                                    <w:bottom w:val="none" w:sz="0" w:space="0" w:color="auto"/>
                                    <w:right w:val="none" w:sz="0" w:space="0" w:color="auto"/>
                                  </w:divBdr>
                                  <w:divsChild>
                                    <w:div w:id="18630794">
                                      <w:marLeft w:val="0"/>
                                      <w:marRight w:val="0"/>
                                      <w:marTop w:val="0"/>
                                      <w:marBottom w:val="0"/>
                                      <w:divBdr>
                                        <w:top w:val="none" w:sz="0" w:space="0" w:color="auto"/>
                                        <w:left w:val="none" w:sz="0" w:space="0" w:color="auto"/>
                                        <w:bottom w:val="none" w:sz="0" w:space="0" w:color="auto"/>
                                        <w:right w:val="none" w:sz="0" w:space="0" w:color="auto"/>
                                      </w:divBdr>
                                      <w:divsChild>
                                        <w:div w:id="1263882500">
                                          <w:marLeft w:val="0"/>
                                          <w:marRight w:val="0"/>
                                          <w:marTop w:val="0"/>
                                          <w:marBottom w:val="0"/>
                                          <w:divBdr>
                                            <w:top w:val="none" w:sz="0" w:space="0" w:color="auto"/>
                                            <w:left w:val="none" w:sz="0" w:space="0" w:color="auto"/>
                                            <w:bottom w:val="none" w:sz="0" w:space="0" w:color="auto"/>
                                            <w:right w:val="none" w:sz="0" w:space="0" w:color="auto"/>
                                          </w:divBdr>
                                        </w:div>
                                        <w:div w:id="741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51370">
      <w:bodyDiv w:val="1"/>
      <w:marLeft w:val="0"/>
      <w:marRight w:val="0"/>
      <w:marTop w:val="0"/>
      <w:marBottom w:val="0"/>
      <w:divBdr>
        <w:top w:val="none" w:sz="0" w:space="0" w:color="auto"/>
        <w:left w:val="none" w:sz="0" w:space="0" w:color="auto"/>
        <w:bottom w:val="none" w:sz="0" w:space="0" w:color="auto"/>
        <w:right w:val="none" w:sz="0" w:space="0" w:color="auto"/>
      </w:divBdr>
      <w:divsChild>
        <w:div w:id="1587499487">
          <w:marLeft w:val="0"/>
          <w:marRight w:val="0"/>
          <w:marTop w:val="0"/>
          <w:marBottom w:val="0"/>
          <w:divBdr>
            <w:top w:val="none" w:sz="0" w:space="0" w:color="auto"/>
            <w:left w:val="none" w:sz="0" w:space="0" w:color="auto"/>
            <w:bottom w:val="none" w:sz="0" w:space="0" w:color="auto"/>
            <w:right w:val="none" w:sz="0" w:space="0" w:color="auto"/>
          </w:divBdr>
          <w:divsChild>
            <w:div w:id="1290630415">
              <w:marLeft w:val="0"/>
              <w:marRight w:val="0"/>
              <w:marTop w:val="0"/>
              <w:marBottom w:val="0"/>
              <w:divBdr>
                <w:top w:val="none" w:sz="0" w:space="0" w:color="auto"/>
                <w:left w:val="none" w:sz="0" w:space="0" w:color="auto"/>
                <w:bottom w:val="none" w:sz="0" w:space="0" w:color="auto"/>
                <w:right w:val="none" w:sz="0" w:space="0" w:color="auto"/>
              </w:divBdr>
              <w:divsChild>
                <w:div w:id="1788311008">
                  <w:marLeft w:val="0"/>
                  <w:marRight w:val="0"/>
                  <w:marTop w:val="0"/>
                  <w:marBottom w:val="0"/>
                  <w:divBdr>
                    <w:top w:val="none" w:sz="0" w:space="0" w:color="auto"/>
                    <w:left w:val="none" w:sz="0" w:space="0" w:color="auto"/>
                    <w:bottom w:val="none" w:sz="0" w:space="0" w:color="auto"/>
                    <w:right w:val="none" w:sz="0" w:space="0" w:color="auto"/>
                  </w:divBdr>
                  <w:divsChild>
                    <w:div w:id="1643339722">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2000957362">
                              <w:marLeft w:val="0"/>
                              <w:marRight w:val="0"/>
                              <w:marTop w:val="0"/>
                              <w:marBottom w:val="0"/>
                              <w:divBdr>
                                <w:top w:val="none" w:sz="0" w:space="0" w:color="auto"/>
                                <w:left w:val="none" w:sz="0" w:space="0" w:color="auto"/>
                                <w:bottom w:val="none" w:sz="0" w:space="0" w:color="auto"/>
                                <w:right w:val="none" w:sz="0" w:space="0" w:color="auto"/>
                              </w:divBdr>
                              <w:divsChild>
                                <w:div w:id="2119985099">
                                  <w:marLeft w:val="0"/>
                                  <w:marRight w:val="0"/>
                                  <w:marTop w:val="0"/>
                                  <w:marBottom w:val="0"/>
                                  <w:divBdr>
                                    <w:top w:val="none" w:sz="0" w:space="0" w:color="auto"/>
                                    <w:left w:val="none" w:sz="0" w:space="0" w:color="auto"/>
                                    <w:bottom w:val="none" w:sz="0" w:space="0" w:color="auto"/>
                                    <w:right w:val="none" w:sz="0" w:space="0" w:color="auto"/>
                                  </w:divBdr>
                                  <w:divsChild>
                                    <w:div w:id="387996389">
                                      <w:marLeft w:val="0"/>
                                      <w:marRight w:val="0"/>
                                      <w:marTop w:val="0"/>
                                      <w:marBottom w:val="0"/>
                                      <w:divBdr>
                                        <w:top w:val="none" w:sz="0" w:space="0" w:color="auto"/>
                                        <w:left w:val="none" w:sz="0" w:space="0" w:color="auto"/>
                                        <w:bottom w:val="none" w:sz="0" w:space="0" w:color="auto"/>
                                        <w:right w:val="none" w:sz="0" w:space="0" w:color="auto"/>
                                      </w:divBdr>
                                      <w:divsChild>
                                        <w:div w:id="289483243">
                                          <w:marLeft w:val="0"/>
                                          <w:marRight w:val="0"/>
                                          <w:marTop w:val="0"/>
                                          <w:marBottom w:val="0"/>
                                          <w:divBdr>
                                            <w:top w:val="none" w:sz="0" w:space="0" w:color="auto"/>
                                            <w:left w:val="none" w:sz="0" w:space="0" w:color="auto"/>
                                            <w:bottom w:val="none" w:sz="0" w:space="0" w:color="auto"/>
                                            <w:right w:val="none" w:sz="0" w:space="0" w:color="auto"/>
                                          </w:divBdr>
                                        </w:div>
                                        <w:div w:id="815605862">
                                          <w:marLeft w:val="0"/>
                                          <w:marRight w:val="0"/>
                                          <w:marTop w:val="0"/>
                                          <w:marBottom w:val="0"/>
                                          <w:divBdr>
                                            <w:top w:val="none" w:sz="0" w:space="0" w:color="auto"/>
                                            <w:left w:val="none" w:sz="0" w:space="0" w:color="auto"/>
                                            <w:bottom w:val="none" w:sz="0" w:space="0" w:color="auto"/>
                                            <w:right w:val="none" w:sz="0" w:space="0" w:color="auto"/>
                                          </w:divBdr>
                                        </w:div>
                                        <w:div w:id="1664895347">
                                          <w:marLeft w:val="0"/>
                                          <w:marRight w:val="0"/>
                                          <w:marTop w:val="0"/>
                                          <w:marBottom w:val="0"/>
                                          <w:divBdr>
                                            <w:top w:val="none" w:sz="0" w:space="0" w:color="auto"/>
                                            <w:left w:val="none" w:sz="0" w:space="0" w:color="auto"/>
                                            <w:bottom w:val="none" w:sz="0" w:space="0" w:color="auto"/>
                                            <w:right w:val="none" w:sz="0" w:space="0" w:color="auto"/>
                                          </w:divBdr>
                                        </w:div>
                                        <w:div w:id="1705717759">
                                          <w:marLeft w:val="0"/>
                                          <w:marRight w:val="0"/>
                                          <w:marTop w:val="0"/>
                                          <w:marBottom w:val="0"/>
                                          <w:divBdr>
                                            <w:top w:val="none" w:sz="0" w:space="0" w:color="auto"/>
                                            <w:left w:val="none" w:sz="0" w:space="0" w:color="auto"/>
                                            <w:bottom w:val="none" w:sz="0" w:space="0" w:color="auto"/>
                                            <w:right w:val="none" w:sz="0" w:space="0" w:color="auto"/>
                                          </w:divBdr>
                                        </w:div>
                                        <w:div w:id="1708019843">
                                          <w:marLeft w:val="0"/>
                                          <w:marRight w:val="0"/>
                                          <w:marTop w:val="0"/>
                                          <w:marBottom w:val="0"/>
                                          <w:divBdr>
                                            <w:top w:val="none" w:sz="0" w:space="0" w:color="auto"/>
                                            <w:left w:val="none" w:sz="0" w:space="0" w:color="auto"/>
                                            <w:bottom w:val="none" w:sz="0" w:space="0" w:color="auto"/>
                                            <w:right w:val="none" w:sz="0" w:space="0" w:color="auto"/>
                                          </w:divBdr>
                                        </w:div>
                                        <w:div w:id="1469470031">
                                          <w:marLeft w:val="0"/>
                                          <w:marRight w:val="0"/>
                                          <w:marTop w:val="0"/>
                                          <w:marBottom w:val="0"/>
                                          <w:divBdr>
                                            <w:top w:val="none" w:sz="0" w:space="0" w:color="auto"/>
                                            <w:left w:val="none" w:sz="0" w:space="0" w:color="auto"/>
                                            <w:bottom w:val="none" w:sz="0" w:space="0" w:color="auto"/>
                                            <w:right w:val="none" w:sz="0" w:space="0" w:color="auto"/>
                                          </w:divBdr>
                                        </w:div>
                                        <w:div w:id="1690640170">
                                          <w:marLeft w:val="0"/>
                                          <w:marRight w:val="0"/>
                                          <w:marTop w:val="0"/>
                                          <w:marBottom w:val="0"/>
                                          <w:divBdr>
                                            <w:top w:val="none" w:sz="0" w:space="0" w:color="auto"/>
                                            <w:left w:val="none" w:sz="0" w:space="0" w:color="auto"/>
                                            <w:bottom w:val="none" w:sz="0" w:space="0" w:color="auto"/>
                                            <w:right w:val="none" w:sz="0" w:space="0" w:color="auto"/>
                                          </w:divBdr>
                                        </w:div>
                                        <w:div w:id="810291331">
                                          <w:marLeft w:val="0"/>
                                          <w:marRight w:val="0"/>
                                          <w:marTop w:val="0"/>
                                          <w:marBottom w:val="0"/>
                                          <w:divBdr>
                                            <w:top w:val="none" w:sz="0" w:space="0" w:color="auto"/>
                                            <w:left w:val="none" w:sz="0" w:space="0" w:color="auto"/>
                                            <w:bottom w:val="none" w:sz="0" w:space="0" w:color="auto"/>
                                            <w:right w:val="none" w:sz="0" w:space="0" w:color="auto"/>
                                          </w:divBdr>
                                        </w:div>
                                        <w:div w:id="2059745355">
                                          <w:marLeft w:val="0"/>
                                          <w:marRight w:val="0"/>
                                          <w:marTop w:val="0"/>
                                          <w:marBottom w:val="0"/>
                                          <w:divBdr>
                                            <w:top w:val="none" w:sz="0" w:space="0" w:color="auto"/>
                                            <w:left w:val="none" w:sz="0" w:space="0" w:color="auto"/>
                                            <w:bottom w:val="none" w:sz="0" w:space="0" w:color="auto"/>
                                            <w:right w:val="none" w:sz="0" w:space="0" w:color="auto"/>
                                          </w:divBdr>
                                        </w:div>
                                        <w:div w:id="750199554">
                                          <w:marLeft w:val="0"/>
                                          <w:marRight w:val="0"/>
                                          <w:marTop w:val="0"/>
                                          <w:marBottom w:val="0"/>
                                          <w:divBdr>
                                            <w:top w:val="none" w:sz="0" w:space="0" w:color="auto"/>
                                            <w:left w:val="none" w:sz="0" w:space="0" w:color="auto"/>
                                            <w:bottom w:val="none" w:sz="0" w:space="0" w:color="auto"/>
                                            <w:right w:val="none" w:sz="0" w:space="0" w:color="auto"/>
                                          </w:divBdr>
                                        </w:div>
                                        <w:div w:id="313294148">
                                          <w:marLeft w:val="0"/>
                                          <w:marRight w:val="0"/>
                                          <w:marTop w:val="0"/>
                                          <w:marBottom w:val="0"/>
                                          <w:divBdr>
                                            <w:top w:val="none" w:sz="0" w:space="0" w:color="auto"/>
                                            <w:left w:val="none" w:sz="0" w:space="0" w:color="auto"/>
                                            <w:bottom w:val="none" w:sz="0" w:space="0" w:color="auto"/>
                                            <w:right w:val="none" w:sz="0" w:space="0" w:color="auto"/>
                                          </w:divBdr>
                                        </w:div>
                                        <w:div w:id="997421492">
                                          <w:marLeft w:val="0"/>
                                          <w:marRight w:val="0"/>
                                          <w:marTop w:val="0"/>
                                          <w:marBottom w:val="0"/>
                                          <w:divBdr>
                                            <w:top w:val="none" w:sz="0" w:space="0" w:color="auto"/>
                                            <w:left w:val="none" w:sz="0" w:space="0" w:color="auto"/>
                                            <w:bottom w:val="none" w:sz="0" w:space="0" w:color="auto"/>
                                            <w:right w:val="none" w:sz="0" w:space="0" w:color="auto"/>
                                          </w:divBdr>
                                        </w:div>
                                        <w:div w:id="904146860">
                                          <w:marLeft w:val="0"/>
                                          <w:marRight w:val="0"/>
                                          <w:marTop w:val="0"/>
                                          <w:marBottom w:val="0"/>
                                          <w:divBdr>
                                            <w:top w:val="none" w:sz="0" w:space="0" w:color="auto"/>
                                            <w:left w:val="none" w:sz="0" w:space="0" w:color="auto"/>
                                            <w:bottom w:val="none" w:sz="0" w:space="0" w:color="auto"/>
                                            <w:right w:val="none" w:sz="0" w:space="0" w:color="auto"/>
                                          </w:divBdr>
                                        </w:div>
                                        <w:div w:id="1676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3503">
      <w:bodyDiv w:val="1"/>
      <w:marLeft w:val="0"/>
      <w:marRight w:val="0"/>
      <w:marTop w:val="0"/>
      <w:marBottom w:val="0"/>
      <w:divBdr>
        <w:top w:val="none" w:sz="0" w:space="0" w:color="auto"/>
        <w:left w:val="none" w:sz="0" w:space="0" w:color="auto"/>
        <w:bottom w:val="none" w:sz="0" w:space="0" w:color="auto"/>
        <w:right w:val="none" w:sz="0" w:space="0" w:color="auto"/>
      </w:divBdr>
      <w:divsChild>
        <w:div w:id="583297215">
          <w:marLeft w:val="0"/>
          <w:marRight w:val="0"/>
          <w:marTop w:val="0"/>
          <w:marBottom w:val="0"/>
          <w:divBdr>
            <w:top w:val="none" w:sz="0" w:space="0" w:color="auto"/>
            <w:left w:val="none" w:sz="0" w:space="0" w:color="auto"/>
            <w:bottom w:val="none" w:sz="0" w:space="0" w:color="auto"/>
            <w:right w:val="none" w:sz="0" w:space="0" w:color="auto"/>
          </w:divBdr>
          <w:divsChild>
            <w:div w:id="1337228431">
              <w:marLeft w:val="0"/>
              <w:marRight w:val="0"/>
              <w:marTop w:val="0"/>
              <w:marBottom w:val="0"/>
              <w:divBdr>
                <w:top w:val="none" w:sz="0" w:space="0" w:color="auto"/>
                <w:left w:val="none" w:sz="0" w:space="0" w:color="auto"/>
                <w:bottom w:val="none" w:sz="0" w:space="0" w:color="auto"/>
                <w:right w:val="none" w:sz="0" w:space="0" w:color="auto"/>
              </w:divBdr>
              <w:divsChild>
                <w:div w:id="543443672">
                  <w:marLeft w:val="0"/>
                  <w:marRight w:val="0"/>
                  <w:marTop w:val="0"/>
                  <w:marBottom w:val="0"/>
                  <w:divBdr>
                    <w:top w:val="none" w:sz="0" w:space="0" w:color="auto"/>
                    <w:left w:val="none" w:sz="0" w:space="0" w:color="auto"/>
                    <w:bottom w:val="none" w:sz="0" w:space="0" w:color="auto"/>
                    <w:right w:val="none" w:sz="0" w:space="0" w:color="auto"/>
                  </w:divBdr>
                  <w:divsChild>
                    <w:div w:id="1876118848">
                      <w:marLeft w:val="0"/>
                      <w:marRight w:val="0"/>
                      <w:marTop w:val="0"/>
                      <w:marBottom w:val="0"/>
                      <w:divBdr>
                        <w:top w:val="none" w:sz="0" w:space="0" w:color="auto"/>
                        <w:left w:val="none" w:sz="0" w:space="0" w:color="auto"/>
                        <w:bottom w:val="none" w:sz="0" w:space="0" w:color="auto"/>
                        <w:right w:val="none" w:sz="0" w:space="0" w:color="auto"/>
                      </w:divBdr>
                      <w:divsChild>
                        <w:div w:id="537284229">
                          <w:marLeft w:val="0"/>
                          <w:marRight w:val="0"/>
                          <w:marTop w:val="0"/>
                          <w:marBottom w:val="0"/>
                          <w:divBdr>
                            <w:top w:val="none" w:sz="0" w:space="0" w:color="auto"/>
                            <w:left w:val="none" w:sz="0" w:space="0" w:color="auto"/>
                            <w:bottom w:val="none" w:sz="0" w:space="0" w:color="auto"/>
                            <w:right w:val="none" w:sz="0" w:space="0" w:color="auto"/>
                          </w:divBdr>
                          <w:divsChild>
                            <w:div w:id="90899864">
                              <w:marLeft w:val="0"/>
                              <w:marRight w:val="0"/>
                              <w:marTop w:val="0"/>
                              <w:marBottom w:val="0"/>
                              <w:divBdr>
                                <w:top w:val="none" w:sz="0" w:space="0" w:color="auto"/>
                                <w:left w:val="none" w:sz="0" w:space="0" w:color="auto"/>
                                <w:bottom w:val="none" w:sz="0" w:space="0" w:color="auto"/>
                                <w:right w:val="none" w:sz="0" w:space="0" w:color="auto"/>
                              </w:divBdr>
                              <w:divsChild>
                                <w:div w:id="1704475879">
                                  <w:marLeft w:val="0"/>
                                  <w:marRight w:val="0"/>
                                  <w:marTop w:val="0"/>
                                  <w:marBottom w:val="0"/>
                                  <w:divBdr>
                                    <w:top w:val="none" w:sz="0" w:space="0" w:color="auto"/>
                                    <w:left w:val="none" w:sz="0" w:space="0" w:color="auto"/>
                                    <w:bottom w:val="none" w:sz="0" w:space="0" w:color="auto"/>
                                    <w:right w:val="none" w:sz="0" w:space="0" w:color="auto"/>
                                  </w:divBdr>
                                  <w:divsChild>
                                    <w:div w:id="951787376">
                                      <w:marLeft w:val="0"/>
                                      <w:marRight w:val="0"/>
                                      <w:marTop w:val="0"/>
                                      <w:marBottom w:val="0"/>
                                      <w:divBdr>
                                        <w:top w:val="none" w:sz="0" w:space="0" w:color="auto"/>
                                        <w:left w:val="none" w:sz="0" w:space="0" w:color="auto"/>
                                        <w:bottom w:val="none" w:sz="0" w:space="0" w:color="auto"/>
                                        <w:right w:val="none" w:sz="0" w:space="0" w:color="auto"/>
                                      </w:divBdr>
                                      <w:divsChild>
                                        <w:div w:id="159663107">
                                          <w:marLeft w:val="0"/>
                                          <w:marRight w:val="0"/>
                                          <w:marTop w:val="0"/>
                                          <w:marBottom w:val="0"/>
                                          <w:divBdr>
                                            <w:top w:val="none" w:sz="0" w:space="0" w:color="auto"/>
                                            <w:left w:val="none" w:sz="0" w:space="0" w:color="auto"/>
                                            <w:bottom w:val="none" w:sz="0" w:space="0" w:color="auto"/>
                                            <w:right w:val="none" w:sz="0" w:space="0" w:color="auto"/>
                                          </w:divBdr>
                                        </w:div>
                                        <w:div w:id="920682118">
                                          <w:marLeft w:val="0"/>
                                          <w:marRight w:val="0"/>
                                          <w:marTop w:val="0"/>
                                          <w:marBottom w:val="0"/>
                                          <w:divBdr>
                                            <w:top w:val="none" w:sz="0" w:space="0" w:color="auto"/>
                                            <w:left w:val="none" w:sz="0" w:space="0" w:color="auto"/>
                                            <w:bottom w:val="none" w:sz="0" w:space="0" w:color="auto"/>
                                            <w:right w:val="none" w:sz="0" w:space="0" w:color="auto"/>
                                          </w:divBdr>
                                        </w:div>
                                        <w:div w:id="335696675">
                                          <w:marLeft w:val="0"/>
                                          <w:marRight w:val="0"/>
                                          <w:marTop w:val="0"/>
                                          <w:marBottom w:val="0"/>
                                          <w:divBdr>
                                            <w:top w:val="none" w:sz="0" w:space="0" w:color="auto"/>
                                            <w:left w:val="none" w:sz="0" w:space="0" w:color="auto"/>
                                            <w:bottom w:val="none" w:sz="0" w:space="0" w:color="auto"/>
                                            <w:right w:val="none" w:sz="0" w:space="0" w:color="auto"/>
                                          </w:divBdr>
                                        </w:div>
                                        <w:div w:id="111093063">
                                          <w:marLeft w:val="0"/>
                                          <w:marRight w:val="0"/>
                                          <w:marTop w:val="0"/>
                                          <w:marBottom w:val="0"/>
                                          <w:divBdr>
                                            <w:top w:val="none" w:sz="0" w:space="0" w:color="auto"/>
                                            <w:left w:val="none" w:sz="0" w:space="0" w:color="auto"/>
                                            <w:bottom w:val="none" w:sz="0" w:space="0" w:color="auto"/>
                                            <w:right w:val="none" w:sz="0" w:space="0" w:color="auto"/>
                                          </w:divBdr>
                                        </w:div>
                                        <w:div w:id="538860061">
                                          <w:marLeft w:val="0"/>
                                          <w:marRight w:val="0"/>
                                          <w:marTop w:val="0"/>
                                          <w:marBottom w:val="0"/>
                                          <w:divBdr>
                                            <w:top w:val="none" w:sz="0" w:space="0" w:color="auto"/>
                                            <w:left w:val="none" w:sz="0" w:space="0" w:color="auto"/>
                                            <w:bottom w:val="none" w:sz="0" w:space="0" w:color="auto"/>
                                            <w:right w:val="none" w:sz="0" w:space="0" w:color="auto"/>
                                          </w:divBdr>
                                        </w:div>
                                        <w:div w:id="886643242">
                                          <w:marLeft w:val="0"/>
                                          <w:marRight w:val="0"/>
                                          <w:marTop w:val="0"/>
                                          <w:marBottom w:val="0"/>
                                          <w:divBdr>
                                            <w:top w:val="none" w:sz="0" w:space="0" w:color="auto"/>
                                            <w:left w:val="none" w:sz="0" w:space="0" w:color="auto"/>
                                            <w:bottom w:val="none" w:sz="0" w:space="0" w:color="auto"/>
                                            <w:right w:val="none" w:sz="0" w:space="0" w:color="auto"/>
                                          </w:divBdr>
                                        </w:div>
                                        <w:div w:id="1012878221">
                                          <w:marLeft w:val="0"/>
                                          <w:marRight w:val="0"/>
                                          <w:marTop w:val="0"/>
                                          <w:marBottom w:val="0"/>
                                          <w:divBdr>
                                            <w:top w:val="none" w:sz="0" w:space="0" w:color="auto"/>
                                            <w:left w:val="none" w:sz="0" w:space="0" w:color="auto"/>
                                            <w:bottom w:val="none" w:sz="0" w:space="0" w:color="auto"/>
                                            <w:right w:val="none" w:sz="0" w:space="0" w:color="auto"/>
                                          </w:divBdr>
                                        </w:div>
                                        <w:div w:id="2072773060">
                                          <w:marLeft w:val="0"/>
                                          <w:marRight w:val="0"/>
                                          <w:marTop w:val="0"/>
                                          <w:marBottom w:val="0"/>
                                          <w:divBdr>
                                            <w:top w:val="none" w:sz="0" w:space="0" w:color="auto"/>
                                            <w:left w:val="none" w:sz="0" w:space="0" w:color="auto"/>
                                            <w:bottom w:val="none" w:sz="0" w:space="0" w:color="auto"/>
                                            <w:right w:val="none" w:sz="0" w:space="0" w:color="auto"/>
                                          </w:divBdr>
                                        </w:div>
                                        <w:div w:id="1258127175">
                                          <w:marLeft w:val="0"/>
                                          <w:marRight w:val="0"/>
                                          <w:marTop w:val="0"/>
                                          <w:marBottom w:val="0"/>
                                          <w:divBdr>
                                            <w:top w:val="none" w:sz="0" w:space="0" w:color="auto"/>
                                            <w:left w:val="none" w:sz="0" w:space="0" w:color="auto"/>
                                            <w:bottom w:val="none" w:sz="0" w:space="0" w:color="auto"/>
                                            <w:right w:val="none" w:sz="0" w:space="0" w:color="auto"/>
                                          </w:divBdr>
                                        </w:div>
                                        <w:div w:id="1895120523">
                                          <w:marLeft w:val="0"/>
                                          <w:marRight w:val="0"/>
                                          <w:marTop w:val="0"/>
                                          <w:marBottom w:val="0"/>
                                          <w:divBdr>
                                            <w:top w:val="none" w:sz="0" w:space="0" w:color="auto"/>
                                            <w:left w:val="none" w:sz="0" w:space="0" w:color="auto"/>
                                            <w:bottom w:val="none" w:sz="0" w:space="0" w:color="auto"/>
                                            <w:right w:val="none" w:sz="0" w:space="0" w:color="auto"/>
                                          </w:divBdr>
                                        </w:div>
                                        <w:div w:id="17407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78246">
      <w:bodyDiv w:val="1"/>
      <w:marLeft w:val="0"/>
      <w:marRight w:val="0"/>
      <w:marTop w:val="0"/>
      <w:marBottom w:val="0"/>
      <w:divBdr>
        <w:top w:val="none" w:sz="0" w:space="0" w:color="auto"/>
        <w:left w:val="none" w:sz="0" w:space="0" w:color="auto"/>
        <w:bottom w:val="none" w:sz="0" w:space="0" w:color="auto"/>
        <w:right w:val="none" w:sz="0" w:space="0" w:color="auto"/>
      </w:divBdr>
      <w:divsChild>
        <w:div w:id="660279637">
          <w:marLeft w:val="0"/>
          <w:marRight w:val="0"/>
          <w:marTop w:val="0"/>
          <w:marBottom w:val="0"/>
          <w:divBdr>
            <w:top w:val="none" w:sz="0" w:space="0" w:color="auto"/>
            <w:left w:val="none" w:sz="0" w:space="0" w:color="auto"/>
            <w:bottom w:val="none" w:sz="0" w:space="0" w:color="auto"/>
            <w:right w:val="none" w:sz="0" w:space="0" w:color="auto"/>
          </w:divBdr>
          <w:divsChild>
            <w:div w:id="1965228250">
              <w:marLeft w:val="0"/>
              <w:marRight w:val="0"/>
              <w:marTop w:val="0"/>
              <w:marBottom w:val="0"/>
              <w:divBdr>
                <w:top w:val="none" w:sz="0" w:space="0" w:color="auto"/>
                <w:left w:val="none" w:sz="0" w:space="0" w:color="auto"/>
                <w:bottom w:val="none" w:sz="0" w:space="0" w:color="auto"/>
                <w:right w:val="none" w:sz="0" w:space="0" w:color="auto"/>
              </w:divBdr>
              <w:divsChild>
                <w:div w:id="457529470">
                  <w:marLeft w:val="0"/>
                  <w:marRight w:val="0"/>
                  <w:marTop w:val="0"/>
                  <w:marBottom w:val="0"/>
                  <w:divBdr>
                    <w:top w:val="none" w:sz="0" w:space="0" w:color="auto"/>
                    <w:left w:val="none" w:sz="0" w:space="0" w:color="auto"/>
                    <w:bottom w:val="none" w:sz="0" w:space="0" w:color="auto"/>
                    <w:right w:val="none" w:sz="0" w:space="0" w:color="auto"/>
                  </w:divBdr>
                  <w:divsChild>
                    <w:div w:id="1044522447">
                      <w:marLeft w:val="0"/>
                      <w:marRight w:val="0"/>
                      <w:marTop w:val="0"/>
                      <w:marBottom w:val="0"/>
                      <w:divBdr>
                        <w:top w:val="none" w:sz="0" w:space="0" w:color="auto"/>
                        <w:left w:val="none" w:sz="0" w:space="0" w:color="auto"/>
                        <w:bottom w:val="none" w:sz="0" w:space="0" w:color="auto"/>
                        <w:right w:val="none" w:sz="0" w:space="0" w:color="auto"/>
                      </w:divBdr>
                      <w:divsChild>
                        <w:div w:id="1693340115">
                          <w:marLeft w:val="0"/>
                          <w:marRight w:val="0"/>
                          <w:marTop w:val="0"/>
                          <w:marBottom w:val="0"/>
                          <w:divBdr>
                            <w:top w:val="none" w:sz="0" w:space="0" w:color="auto"/>
                            <w:left w:val="none" w:sz="0" w:space="0" w:color="auto"/>
                            <w:bottom w:val="none" w:sz="0" w:space="0" w:color="auto"/>
                            <w:right w:val="none" w:sz="0" w:space="0" w:color="auto"/>
                          </w:divBdr>
                          <w:divsChild>
                            <w:div w:id="637221154">
                              <w:marLeft w:val="0"/>
                              <w:marRight w:val="0"/>
                              <w:marTop w:val="0"/>
                              <w:marBottom w:val="0"/>
                              <w:divBdr>
                                <w:top w:val="none" w:sz="0" w:space="0" w:color="auto"/>
                                <w:left w:val="none" w:sz="0" w:space="0" w:color="auto"/>
                                <w:bottom w:val="none" w:sz="0" w:space="0" w:color="auto"/>
                                <w:right w:val="none" w:sz="0" w:space="0" w:color="auto"/>
                              </w:divBdr>
                              <w:divsChild>
                                <w:div w:id="496652358">
                                  <w:marLeft w:val="0"/>
                                  <w:marRight w:val="0"/>
                                  <w:marTop w:val="0"/>
                                  <w:marBottom w:val="0"/>
                                  <w:divBdr>
                                    <w:top w:val="none" w:sz="0" w:space="0" w:color="auto"/>
                                    <w:left w:val="none" w:sz="0" w:space="0" w:color="auto"/>
                                    <w:bottom w:val="none" w:sz="0" w:space="0" w:color="auto"/>
                                    <w:right w:val="none" w:sz="0" w:space="0" w:color="auto"/>
                                  </w:divBdr>
                                  <w:divsChild>
                                    <w:div w:id="778722817">
                                      <w:marLeft w:val="0"/>
                                      <w:marRight w:val="0"/>
                                      <w:marTop w:val="0"/>
                                      <w:marBottom w:val="0"/>
                                      <w:divBdr>
                                        <w:top w:val="none" w:sz="0" w:space="0" w:color="auto"/>
                                        <w:left w:val="none" w:sz="0" w:space="0" w:color="auto"/>
                                        <w:bottom w:val="none" w:sz="0" w:space="0" w:color="auto"/>
                                        <w:right w:val="none" w:sz="0" w:space="0" w:color="auto"/>
                                      </w:divBdr>
                                      <w:divsChild>
                                        <w:div w:id="916551979">
                                          <w:marLeft w:val="0"/>
                                          <w:marRight w:val="0"/>
                                          <w:marTop w:val="0"/>
                                          <w:marBottom w:val="0"/>
                                          <w:divBdr>
                                            <w:top w:val="none" w:sz="0" w:space="0" w:color="auto"/>
                                            <w:left w:val="none" w:sz="0" w:space="0" w:color="auto"/>
                                            <w:bottom w:val="none" w:sz="0" w:space="0" w:color="auto"/>
                                            <w:right w:val="none" w:sz="0" w:space="0" w:color="auto"/>
                                          </w:divBdr>
                                        </w:div>
                                        <w:div w:id="120461419">
                                          <w:marLeft w:val="0"/>
                                          <w:marRight w:val="0"/>
                                          <w:marTop w:val="0"/>
                                          <w:marBottom w:val="0"/>
                                          <w:divBdr>
                                            <w:top w:val="none" w:sz="0" w:space="0" w:color="auto"/>
                                            <w:left w:val="none" w:sz="0" w:space="0" w:color="auto"/>
                                            <w:bottom w:val="none" w:sz="0" w:space="0" w:color="auto"/>
                                            <w:right w:val="none" w:sz="0" w:space="0" w:color="auto"/>
                                          </w:divBdr>
                                        </w:div>
                                        <w:div w:id="14426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66795">
      <w:bodyDiv w:val="1"/>
      <w:marLeft w:val="0"/>
      <w:marRight w:val="0"/>
      <w:marTop w:val="0"/>
      <w:marBottom w:val="0"/>
      <w:divBdr>
        <w:top w:val="none" w:sz="0" w:space="0" w:color="auto"/>
        <w:left w:val="none" w:sz="0" w:space="0" w:color="auto"/>
        <w:bottom w:val="none" w:sz="0" w:space="0" w:color="auto"/>
        <w:right w:val="none" w:sz="0" w:space="0" w:color="auto"/>
      </w:divBdr>
      <w:divsChild>
        <w:div w:id="1174801409">
          <w:marLeft w:val="0"/>
          <w:marRight w:val="0"/>
          <w:marTop w:val="0"/>
          <w:marBottom w:val="0"/>
          <w:divBdr>
            <w:top w:val="none" w:sz="0" w:space="0" w:color="auto"/>
            <w:left w:val="none" w:sz="0" w:space="0" w:color="auto"/>
            <w:bottom w:val="none" w:sz="0" w:space="0" w:color="auto"/>
            <w:right w:val="none" w:sz="0" w:space="0" w:color="auto"/>
          </w:divBdr>
          <w:divsChild>
            <w:div w:id="490365390">
              <w:marLeft w:val="0"/>
              <w:marRight w:val="0"/>
              <w:marTop w:val="0"/>
              <w:marBottom w:val="0"/>
              <w:divBdr>
                <w:top w:val="none" w:sz="0" w:space="0" w:color="auto"/>
                <w:left w:val="none" w:sz="0" w:space="0" w:color="auto"/>
                <w:bottom w:val="none" w:sz="0" w:space="0" w:color="auto"/>
                <w:right w:val="none" w:sz="0" w:space="0" w:color="auto"/>
              </w:divBdr>
              <w:divsChild>
                <w:div w:id="2105223261">
                  <w:marLeft w:val="0"/>
                  <w:marRight w:val="0"/>
                  <w:marTop w:val="0"/>
                  <w:marBottom w:val="0"/>
                  <w:divBdr>
                    <w:top w:val="none" w:sz="0" w:space="0" w:color="auto"/>
                    <w:left w:val="none" w:sz="0" w:space="0" w:color="auto"/>
                    <w:bottom w:val="none" w:sz="0" w:space="0" w:color="auto"/>
                    <w:right w:val="none" w:sz="0" w:space="0" w:color="auto"/>
                  </w:divBdr>
                  <w:divsChild>
                    <w:div w:id="371614043">
                      <w:marLeft w:val="0"/>
                      <w:marRight w:val="0"/>
                      <w:marTop w:val="0"/>
                      <w:marBottom w:val="0"/>
                      <w:divBdr>
                        <w:top w:val="none" w:sz="0" w:space="0" w:color="auto"/>
                        <w:left w:val="none" w:sz="0" w:space="0" w:color="auto"/>
                        <w:bottom w:val="none" w:sz="0" w:space="0" w:color="auto"/>
                        <w:right w:val="none" w:sz="0" w:space="0" w:color="auto"/>
                      </w:divBdr>
                      <w:divsChild>
                        <w:div w:id="251397398">
                          <w:marLeft w:val="0"/>
                          <w:marRight w:val="0"/>
                          <w:marTop w:val="0"/>
                          <w:marBottom w:val="0"/>
                          <w:divBdr>
                            <w:top w:val="none" w:sz="0" w:space="0" w:color="auto"/>
                            <w:left w:val="none" w:sz="0" w:space="0" w:color="auto"/>
                            <w:bottom w:val="none" w:sz="0" w:space="0" w:color="auto"/>
                            <w:right w:val="none" w:sz="0" w:space="0" w:color="auto"/>
                          </w:divBdr>
                          <w:divsChild>
                            <w:div w:id="1975140514">
                              <w:marLeft w:val="0"/>
                              <w:marRight w:val="0"/>
                              <w:marTop w:val="0"/>
                              <w:marBottom w:val="0"/>
                              <w:divBdr>
                                <w:top w:val="none" w:sz="0" w:space="0" w:color="auto"/>
                                <w:left w:val="none" w:sz="0" w:space="0" w:color="auto"/>
                                <w:bottom w:val="none" w:sz="0" w:space="0" w:color="auto"/>
                                <w:right w:val="none" w:sz="0" w:space="0" w:color="auto"/>
                              </w:divBdr>
                              <w:divsChild>
                                <w:div w:id="711468188">
                                  <w:marLeft w:val="0"/>
                                  <w:marRight w:val="0"/>
                                  <w:marTop w:val="0"/>
                                  <w:marBottom w:val="0"/>
                                  <w:divBdr>
                                    <w:top w:val="none" w:sz="0" w:space="0" w:color="auto"/>
                                    <w:left w:val="none" w:sz="0" w:space="0" w:color="auto"/>
                                    <w:bottom w:val="none" w:sz="0" w:space="0" w:color="auto"/>
                                    <w:right w:val="none" w:sz="0" w:space="0" w:color="auto"/>
                                  </w:divBdr>
                                  <w:divsChild>
                                    <w:div w:id="1294945497">
                                      <w:marLeft w:val="0"/>
                                      <w:marRight w:val="0"/>
                                      <w:marTop w:val="0"/>
                                      <w:marBottom w:val="0"/>
                                      <w:divBdr>
                                        <w:top w:val="none" w:sz="0" w:space="0" w:color="auto"/>
                                        <w:left w:val="none" w:sz="0" w:space="0" w:color="auto"/>
                                        <w:bottom w:val="none" w:sz="0" w:space="0" w:color="auto"/>
                                        <w:right w:val="none" w:sz="0" w:space="0" w:color="auto"/>
                                      </w:divBdr>
                                      <w:divsChild>
                                        <w:div w:id="2034726723">
                                          <w:marLeft w:val="0"/>
                                          <w:marRight w:val="0"/>
                                          <w:marTop w:val="0"/>
                                          <w:marBottom w:val="0"/>
                                          <w:divBdr>
                                            <w:top w:val="none" w:sz="0" w:space="0" w:color="auto"/>
                                            <w:left w:val="none" w:sz="0" w:space="0" w:color="auto"/>
                                            <w:bottom w:val="none" w:sz="0" w:space="0" w:color="auto"/>
                                            <w:right w:val="none" w:sz="0" w:space="0" w:color="auto"/>
                                          </w:divBdr>
                                        </w:div>
                                        <w:div w:id="1606771804">
                                          <w:marLeft w:val="0"/>
                                          <w:marRight w:val="0"/>
                                          <w:marTop w:val="0"/>
                                          <w:marBottom w:val="0"/>
                                          <w:divBdr>
                                            <w:top w:val="none" w:sz="0" w:space="0" w:color="auto"/>
                                            <w:left w:val="none" w:sz="0" w:space="0" w:color="auto"/>
                                            <w:bottom w:val="none" w:sz="0" w:space="0" w:color="auto"/>
                                            <w:right w:val="none" w:sz="0" w:space="0" w:color="auto"/>
                                          </w:divBdr>
                                        </w:div>
                                        <w:div w:id="1355184249">
                                          <w:marLeft w:val="0"/>
                                          <w:marRight w:val="0"/>
                                          <w:marTop w:val="0"/>
                                          <w:marBottom w:val="0"/>
                                          <w:divBdr>
                                            <w:top w:val="none" w:sz="0" w:space="0" w:color="auto"/>
                                            <w:left w:val="none" w:sz="0" w:space="0" w:color="auto"/>
                                            <w:bottom w:val="none" w:sz="0" w:space="0" w:color="auto"/>
                                            <w:right w:val="none" w:sz="0" w:space="0" w:color="auto"/>
                                          </w:divBdr>
                                        </w:div>
                                        <w:div w:id="1628314816">
                                          <w:marLeft w:val="0"/>
                                          <w:marRight w:val="0"/>
                                          <w:marTop w:val="0"/>
                                          <w:marBottom w:val="0"/>
                                          <w:divBdr>
                                            <w:top w:val="none" w:sz="0" w:space="0" w:color="auto"/>
                                            <w:left w:val="none" w:sz="0" w:space="0" w:color="auto"/>
                                            <w:bottom w:val="none" w:sz="0" w:space="0" w:color="auto"/>
                                            <w:right w:val="none" w:sz="0" w:space="0" w:color="auto"/>
                                          </w:divBdr>
                                        </w:div>
                                        <w:div w:id="250891358">
                                          <w:marLeft w:val="0"/>
                                          <w:marRight w:val="0"/>
                                          <w:marTop w:val="0"/>
                                          <w:marBottom w:val="0"/>
                                          <w:divBdr>
                                            <w:top w:val="none" w:sz="0" w:space="0" w:color="auto"/>
                                            <w:left w:val="none" w:sz="0" w:space="0" w:color="auto"/>
                                            <w:bottom w:val="none" w:sz="0" w:space="0" w:color="auto"/>
                                            <w:right w:val="none" w:sz="0" w:space="0" w:color="auto"/>
                                          </w:divBdr>
                                        </w:div>
                                        <w:div w:id="1445808587">
                                          <w:marLeft w:val="0"/>
                                          <w:marRight w:val="0"/>
                                          <w:marTop w:val="0"/>
                                          <w:marBottom w:val="0"/>
                                          <w:divBdr>
                                            <w:top w:val="none" w:sz="0" w:space="0" w:color="auto"/>
                                            <w:left w:val="none" w:sz="0" w:space="0" w:color="auto"/>
                                            <w:bottom w:val="none" w:sz="0" w:space="0" w:color="auto"/>
                                            <w:right w:val="none" w:sz="0" w:space="0" w:color="auto"/>
                                          </w:divBdr>
                                        </w:div>
                                        <w:div w:id="122817679">
                                          <w:marLeft w:val="0"/>
                                          <w:marRight w:val="0"/>
                                          <w:marTop w:val="0"/>
                                          <w:marBottom w:val="0"/>
                                          <w:divBdr>
                                            <w:top w:val="none" w:sz="0" w:space="0" w:color="auto"/>
                                            <w:left w:val="none" w:sz="0" w:space="0" w:color="auto"/>
                                            <w:bottom w:val="none" w:sz="0" w:space="0" w:color="auto"/>
                                            <w:right w:val="none" w:sz="0" w:space="0" w:color="auto"/>
                                          </w:divBdr>
                                        </w:div>
                                        <w:div w:id="1653557155">
                                          <w:marLeft w:val="0"/>
                                          <w:marRight w:val="0"/>
                                          <w:marTop w:val="0"/>
                                          <w:marBottom w:val="0"/>
                                          <w:divBdr>
                                            <w:top w:val="none" w:sz="0" w:space="0" w:color="auto"/>
                                            <w:left w:val="none" w:sz="0" w:space="0" w:color="auto"/>
                                            <w:bottom w:val="none" w:sz="0" w:space="0" w:color="auto"/>
                                            <w:right w:val="none" w:sz="0" w:space="0" w:color="auto"/>
                                          </w:divBdr>
                                        </w:div>
                                        <w:div w:id="1452700743">
                                          <w:marLeft w:val="0"/>
                                          <w:marRight w:val="0"/>
                                          <w:marTop w:val="0"/>
                                          <w:marBottom w:val="0"/>
                                          <w:divBdr>
                                            <w:top w:val="none" w:sz="0" w:space="0" w:color="auto"/>
                                            <w:left w:val="none" w:sz="0" w:space="0" w:color="auto"/>
                                            <w:bottom w:val="none" w:sz="0" w:space="0" w:color="auto"/>
                                            <w:right w:val="none" w:sz="0" w:space="0" w:color="auto"/>
                                          </w:divBdr>
                                        </w:div>
                                        <w:div w:id="1767076501">
                                          <w:marLeft w:val="0"/>
                                          <w:marRight w:val="0"/>
                                          <w:marTop w:val="0"/>
                                          <w:marBottom w:val="0"/>
                                          <w:divBdr>
                                            <w:top w:val="none" w:sz="0" w:space="0" w:color="auto"/>
                                            <w:left w:val="none" w:sz="0" w:space="0" w:color="auto"/>
                                            <w:bottom w:val="none" w:sz="0" w:space="0" w:color="auto"/>
                                            <w:right w:val="none" w:sz="0" w:space="0" w:color="auto"/>
                                          </w:divBdr>
                                        </w:div>
                                        <w:div w:id="1544488345">
                                          <w:marLeft w:val="0"/>
                                          <w:marRight w:val="0"/>
                                          <w:marTop w:val="0"/>
                                          <w:marBottom w:val="0"/>
                                          <w:divBdr>
                                            <w:top w:val="none" w:sz="0" w:space="0" w:color="auto"/>
                                            <w:left w:val="none" w:sz="0" w:space="0" w:color="auto"/>
                                            <w:bottom w:val="none" w:sz="0" w:space="0" w:color="auto"/>
                                            <w:right w:val="none" w:sz="0" w:space="0" w:color="auto"/>
                                          </w:divBdr>
                                        </w:div>
                                        <w:div w:id="1079333228">
                                          <w:marLeft w:val="0"/>
                                          <w:marRight w:val="0"/>
                                          <w:marTop w:val="0"/>
                                          <w:marBottom w:val="0"/>
                                          <w:divBdr>
                                            <w:top w:val="none" w:sz="0" w:space="0" w:color="auto"/>
                                            <w:left w:val="none" w:sz="0" w:space="0" w:color="auto"/>
                                            <w:bottom w:val="none" w:sz="0" w:space="0" w:color="auto"/>
                                            <w:right w:val="none" w:sz="0" w:space="0" w:color="auto"/>
                                          </w:divBdr>
                                        </w:div>
                                        <w:div w:id="7170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01665">
      <w:bodyDiv w:val="1"/>
      <w:marLeft w:val="0"/>
      <w:marRight w:val="0"/>
      <w:marTop w:val="0"/>
      <w:marBottom w:val="0"/>
      <w:divBdr>
        <w:top w:val="none" w:sz="0" w:space="0" w:color="auto"/>
        <w:left w:val="none" w:sz="0" w:space="0" w:color="auto"/>
        <w:bottom w:val="none" w:sz="0" w:space="0" w:color="auto"/>
        <w:right w:val="none" w:sz="0" w:space="0" w:color="auto"/>
      </w:divBdr>
      <w:divsChild>
        <w:div w:id="1210921357">
          <w:marLeft w:val="0"/>
          <w:marRight w:val="0"/>
          <w:marTop w:val="0"/>
          <w:marBottom w:val="0"/>
          <w:divBdr>
            <w:top w:val="none" w:sz="0" w:space="0" w:color="auto"/>
            <w:left w:val="none" w:sz="0" w:space="0" w:color="auto"/>
            <w:bottom w:val="none" w:sz="0" w:space="0" w:color="auto"/>
            <w:right w:val="none" w:sz="0" w:space="0" w:color="auto"/>
          </w:divBdr>
          <w:divsChild>
            <w:div w:id="479734539">
              <w:marLeft w:val="0"/>
              <w:marRight w:val="0"/>
              <w:marTop w:val="0"/>
              <w:marBottom w:val="0"/>
              <w:divBdr>
                <w:top w:val="none" w:sz="0" w:space="0" w:color="auto"/>
                <w:left w:val="none" w:sz="0" w:space="0" w:color="auto"/>
                <w:bottom w:val="none" w:sz="0" w:space="0" w:color="auto"/>
                <w:right w:val="none" w:sz="0" w:space="0" w:color="auto"/>
              </w:divBdr>
              <w:divsChild>
                <w:div w:id="252781474">
                  <w:marLeft w:val="0"/>
                  <w:marRight w:val="0"/>
                  <w:marTop w:val="0"/>
                  <w:marBottom w:val="0"/>
                  <w:divBdr>
                    <w:top w:val="none" w:sz="0" w:space="0" w:color="auto"/>
                    <w:left w:val="none" w:sz="0" w:space="0" w:color="auto"/>
                    <w:bottom w:val="none" w:sz="0" w:space="0" w:color="auto"/>
                    <w:right w:val="none" w:sz="0" w:space="0" w:color="auto"/>
                  </w:divBdr>
                  <w:divsChild>
                    <w:div w:id="1808890949">
                      <w:marLeft w:val="0"/>
                      <w:marRight w:val="0"/>
                      <w:marTop w:val="0"/>
                      <w:marBottom w:val="0"/>
                      <w:divBdr>
                        <w:top w:val="none" w:sz="0" w:space="0" w:color="auto"/>
                        <w:left w:val="none" w:sz="0" w:space="0" w:color="auto"/>
                        <w:bottom w:val="none" w:sz="0" w:space="0" w:color="auto"/>
                        <w:right w:val="none" w:sz="0" w:space="0" w:color="auto"/>
                      </w:divBdr>
                      <w:divsChild>
                        <w:div w:id="1074550816">
                          <w:marLeft w:val="0"/>
                          <w:marRight w:val="0"/>
                          <w:marTop w:val="0"/>
                          <w:marBottom w:val="0"/>
                          <w:divBdr>
                            <w:top w:val="none" w:sz="0" w:space="0" w:color="auto"/>
                            <w:left w:val="none" w:sz="0" w:space="0" w:color="auto"/>
                            <w:bottom w:val="none" w:sz="0" w:space="0" w:color="auto"/>
                            <w:right w:val="none" w:sz="0" w:space="0" w:color="auto"/>
                          </w:divBdr>
                          <w:divsChild>
                            <w:div w:id="1159346979">
                              <w:marLeft w:val="0"/>
                              <w:marRight w:val="0"/>
                              <w:marTop w:val="0"/>
                              <w:marBottom w:val="0"/>
                              <w:divBdr>
                                <w:top w:val="none" w:sz="0" w:space="0" w:color="auto"/>
                                <w:left w:val="none" w:sz="0" w:space="0" w:color="auto"/>
                                <w:bottom w:val="none" w:sz="0" w:space="0" w:color="auto"/>
                                <w:right w:val="none" w:sz="0" w:space="0" w:color="auto"/>
                              </w:divBdr>
                              <w:divsChild>
                                <w:div w:id="1472214625">
                                  <w:marLeft w:val="0"/>
                                  <w:marRight w:val="0"/>
                                  <w:marTop w:val="0"/>
                                  <w:marBottom w:val="0"/>
                                  <w:divBdr>
                                    <w:top w:val="none" w:sz="0" w:space="0" w:color="auto"/>
                                    <w:left w:val="none" w:sz="0" w:space="0" w:color="auto"/>
                                    <w:bottom w:val="none" w:sz="0" w:space="0" w:color="auto"/>
                                    <w:right w:val="none" w:sz="0" w:space="0" w:color="auto"/>
                                  </w:divBdr>
                                  <w:divsChild>
                                    <w:div w:id="511532826">
                                      <w:marLeft w:val="0"/>
                                      <w:marRight w:val="0"/>
                                      <w:marTop w:val="0"/>
                                      <w:marBottom w:val="0"/>
                                      <w:divBdr>
                                        <w:top w:val="none" w:sz="0" w:space="0" w:color="auto"/>
                                        <w:left w:val="none" w:sz="0" w:space="0" w:color="auto"/>
                                        <w:bottom w:val="none" w:sz="0" w:space="0" w:color="auto"/>
                                        <w:right w:val="none" w:sz="0" w:space="0" w:color="auto"/>
                                      </w:divBdr>
                                      <w:divsChild>
                                        <w:div w:id="1223172353">
                                          <w:marLeft w:val="0"/>
                                          <w:marRight w:val="0"/>
                                          <w:marTop w:val="0"/>
                                          <w:marBottom w:val="0"/>
                                          <w:divBdr>
                                            <w:top w:val="none" w:sz="0" w:space="0" w:color="auto"/>
                                            <w:left w:val="none" w:sz="0" w:space="0" w:color="auto"/>
                                            <w:bottom w:val="none" w:sz="0" w:space="0" w:color="auto"/>
                                            <w:right w:val="none" w:sz="0" w:space="0" w:color="auto"/>
                                          </w:divBdr>
                                        </w:div>
                                        <w:div w:id="687171323">
                                          <w:marLeft w:val="0"/>
                                          <w:marRight w:val="0"/>
                                          <w:marTop w:val="0"/>
                                          <w:marBottom w:val="0"/>
                                          <w:divBdr>
                                            <w:top w:val="none" w:sz="0" w:space="0" w:color="auto"/>
                                            <w:left w:val="none" w:sz="0" w:space="0" w:color="auto"/>
                                            <w:bottom w:val="none" w:sz="0" w:space="0" w:color="auto"/>
                                            <w:right w:val="none" w:sz="0" w:space="0" w:color="auto"/>
                                          </w:divBdr>
                                        </w:div>
                                        <w:div w:id="1531335063">
                                          <w:marLeft w:val="0"/>
                                          <w:marRight w:val="0"/>
                                          <w:marTop w:val="0"/>
                                          <w:marBottom w:val="0"/>
                                          <w:divBdr>
                                            <w:top w:val="none" w:sz="0" w:space="0" w:color="auto"/>
                                            <w:left w:val="none" w:sz="0" w:space="0" w:color="auto"/>
                                            <w:bottom w:val="none" w:sz="0" w:space="0" w:color="auto"/>
                                            <w:right w:val="none" w:sz="0" w:space="0" w:color="auto"/>
                                          </w:divBdr>
                                        </w:div>
                                        <w:div w:id="610673093">
                                          <w:marLeft w:val="0"/>
                                          <w:marRight w:val="0"/>
                                          <w:marTop w:val="0"/>
                                          <w:marBottom w:val="0"/>
                                          <w:divBdr>
                                            <w:top w:val="none" w:sz="0" w:space="0" w:color="auto"/>
                                            <w:left w:val="none" w:sz="0" w:space="0" w:color="auto"/>
                                            <w:bottom w:val="none" w:sz="0" w:space="0" w:color="auto"/>
                                            <w:right w:val="none" w:sz="0" w:space="0" w:color="auto"/>
                                          </w:divBdr>
                                        </w:div>
                                        <w:div w:id="279343349">
                                          <w:marLeft w:val="0"/>
                                          <w:marRight w:val="0"/>
                                          <w:marTop w:val="0"/>
                                          <w:marBottom w:val="0"/>
                                          <w:divBdr>
                                            <w:top w:val="none" w:sz="0" w:space="0" w:color="auto"/>
                                            <w:left w:val="none" w:sz="0" w:space="0" w:color="auto"/>
                                            <w:bottom w:val="none" w:sz="0" w:space="0" w:color="auto"/>
                                            <w:right w:val="none" w:sz="0" w:space="0" w:color="auto"/>
                                          </w:divBdr>
                                        </w:div>
                                        <w:div w:id="99188064">
                                          <w:marLeft w:val="0"/>
                                          <w:marRight w:val="0"/>
                                          <w:marTop w:val="0"/>
                                          <w:marBottom w:val="0"/>
                                          <w:divBdr>
                                            <w:top w:val="none" w:sz="0" w:space="0" w:color="auto"/>
                                            <w:left w:val="none" w:sz="0" w:space="0" w:color="auto"/>
                                            <w:bottom w:val="none" w:sz="0" w:space="0" w:color="auto"/>
                                            <w:right w:val="none" w:sz="0" w:space="0" w:color="auto"/>
                                          </w:divBdr>
                                        </w:div>
                                        <w:div w:id="184371921">
                                          <w:marLeft w:val="0"/>
                                          <w:marRight w:val="0"/>
                                          <w:marTop w:val="0"/>
                                          <w:marBottom w:val="0"/>
                                          <w:divBdr>
                                            <w:top w:val="none" w:sz="0" w:space="0" w:color="auto"/>
                                            <w:left w:val="none" w:sz="0" w:space="0" w:color="auto"/>
                                            <w:bottom w:val="none" w:sz="0" w:space="0" w:color="auto"/>
                                            <w:right w:val="none" w:sz="0" w:space="0" w:color="auto"/>
                                          </w:divBdr>
                                        </w:div>
                                        <w:div w:id="1315914346">
                                          <w:marLeft w:val="0"/>
                                          <w:marRight w:val="0"/>
                                          <w:marTop w:val="0"/>
                                          <w:marBottom w:val="0"/>
                                          <w:divBdr>
                                            <w:top w:val="none" w:sz="0" w:space="0" w:color="auto"/>
                                            <w:left w:val="none" w:sz="0" w:space="0" w:color="auto"/>
                                            <w:bottom w:val="none" w:sz="0" w:space="0" w:color="auto"/>
                                            <w:right w:val="none" w:sz="0" w:space="0" w:color="auto"/>
                                          </w:divBdr>
                                        </w:div>
                                        <w:div w:id="1706518454">
                                          <w:marLeft w:val="0"/>
                                          <w:marRight w:val="0"/>
                                          <w:marTop w:val="0"/>
                                          <w:marBottom w:val="0"/>
                                          <w:divBdr>
                                            <w:top w:val="none" w:sz="0" w:space="0" w:color="auto"/>
                                            <w:left w:val="none" w:sz="0" w:space="0" w:color="auto"/>
                                            <w:bottom w:val="none" w:sz="0" w:space="0" w:color="auto"/>
                                            <w:right w:val="none" w:sz="0" w:space="0" w:color="auto"/>
                                          </w:divBdr>
                                        </w:div>
                                        <w:div w:id="1735925974">
                                          <w:marLeft w:val="0"/>
                                          <w:marRight w:val="0"/>
                                          <w:marTop w:val="0"/>
                                          <w:marBottom w:val="0"/>
                                          <w:divBdr>
                                            <w:top w:val="none" w:sz="0" w:space="0" w:color="auto"/>
                                            <w:left w:val="none" w:sz="0" w:space="0" w:color="auto"/>
                                            <w:bottom w:val="none" w:sz="0" w:space="0" w:color="auto"/>
                                            <w:right w:val="none" w:sz="0" w:space="0" w:color="auto"/>
                                          </w:divBdr>
                                        </w:div>
                                        <w:div w:id="1193887272">
                                          <w:marLeft w:val="0"/>
                                          <w:marRight w:val="0"/>
                                          <w:marTop w:val="0"/>
                                          <w:marBottom w:val="0"/>
                                          <w:divBdr>
                                            <w:top w:val="none" w:sz="0" w:space="0" w:color="auto"/>
                                            <w:left w:val="none" w:sz="0" w:space="0" w:color="auto"/>
                                            <w:bottom w:val="none" w:sz="0" w:space="0" w:color="auto"/>
                                            <w:right w:val="none" w:sz="0" w:space="0" w:color="auto"/>
                                          </w:divBdr>
                                        </w:div>
                                        <w:div w:id="261770436">
                                          <w:marLeft w:val="0"/>
                                          <w:marRight w:val="0"/>
                                          <w:marTop w:val="0"/>
                                          <w:marBottom w:val="0"/>
                                          <w:divBdr>
                                            <w:top w:val="none" w:sz="0" w:space="0" w:color="auto"/>
                                            <w:left w:val="none" w:sz="0" w:space="0" w:color="auto"/>
                                            <w:bottom w:val="none" w:sz="0" w:space="0" w:color="auto"/>
                                            <w:right w:val="none" w:sz="0" w:space="0" w:color="auto"/>
                                          </w:divBdr>
                                        </w:div>
                                        <w:div w:id="595552101">
                                          <w:marLeft w:val="0"/>
                                          <w:marRight w:val="0"/>
                                          <w:marTop w:val="0"/>
                                          <w:marBottom w:val="0"/>
                                          <w:divBdr>
                                            <w:top w:val="none" w:sz="0" w:space="0" w:color="auto"/>
                                            <w:left w:val="none" w:sz="0" w:space="0" w:color="auto"/>
                                            <w:bottom w:val="none" w:sz="0" w:space="0" w:color="auto"/>
                                            <w:right w:val="none" w:sz="0" w:space="0" w:color="auto"/>
                                          </w:divBdr>
                                        </w:div>
                                        <w:div w:id="1178732462">
                                          <w:marLeft w:val="0"/>
                                          <w:marRight w:val="0"/>
                                          <w:marTop w:val="0"/>
                                          <w:marBottom w:val="0"/>
                                          <w:divBdr>
                                            <w:top w:val="none" w:sz="0" w:space="0" w:color="auto"/>
                                            <w:left w:val="none" w:sz="0" w:space="0" w:color="auto"/>
                                            <w:bottom w:val="none" w:sz="0" w:space="0" w:color="auto"/>
                                            <w:right w:val="none" w:sz="0" w:space="0" w:color="auto"/>
                                          </w:divBdr>
                                        </w:div>
                                        <w:div w:id="5862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21514">
      <w:bodyDiv w:val="1"/>
      <w:marLeft w:val="0"/>
      <w:marRight w:val="0"/>
      <w:marTop w:val="0"/>
      <w:marBottom w:val="0"/>
      <w:divBdr>
        <w:top w:val="none" w:sz="0" w:space="0" w:color="auto"/>
        <w:left w:val="none" w:sz="0" w:space="0" w:color="auto"/>
        <w:bottom w:val="none" w:sz="0" w:space="0" w:color="auto"/>
        <w:right w:val="none" w:sz="0" w:space="0" w:color="auto"/>
      </w:divBdr>
      <w:divsChild>
        <w:div w:id="1397433533">
          <w:marLeft w:val="0"/>
          <w:marRight w:val="0"/>
          <w:marTop w:val="0"/>
          <w:marBottom w:val="0"/>
          <w:divBdr>
            <w:top w:val="none" w:sz="0" w:space="0" w:color="auto"/>
            <w:left w:val="none" w:sz="0" w:space="0" w:color="auto"/>
            <w:bottom w:val="none" w:sz="0" w:space="0" w:color="auto"/>
            <w:right w:val="none" w:sz="0" w:space="0" w:color="auto"/>
          </w:divBdr>
          <w:divsChild>
            <w:div w:id="2088990000">
              <w:marLeft w:val="0"/>
              <w:marRight w:val="0"/>
              <w:marTop w:val="0"/>
              <w:marBottom w:val="0"/>
              <w:divBdr>
                <w:top w:val="none" w:sz="0" w:space="0" w:color="auto"/>
                <w:left w:val="none" w:sz="0" w:space="0" w:color="auto"/>
                <w:bottom w:val="none" w:sz="0" w:space="0" w:color="auto"/>
                <w:right w:val="none" w:sz="0" w:space="0" w:color="auto"/>
              </w:divBdr>
              <w:divsChild>
                <w:div w:id="1177887016">
                  <w:marLeft w:val="0"/>
                  <w:marRight w:val="0"/>
                  <w:marTop w:val="0"/>
                  <w:marBottom w:val="0"/>
                  <w:divBdr>
                    <w:top w:val="none" w:sz="0" w:space="0" w:color="auto"/>
                    <w:left w:val="none" w:sz="0" w:space="0" w:color="auto"/>
                    <w:bottom w:val="none" w:sz="0" w:space="0" w:color="auto"/>
                    <w:right w:val="none" w:sz="0" w:space="0" w:color="auto"/>
                  </w:divBdr>
                  <w:divsChild>
                    <w:div w:id="819345193">
                      <w:marLeft w:val="0"/>
                      <w:marRight w:val="0"/>
                      <w:marTop w:val="0"/>
                      <w:marBottom w:val="0"/>
                      <w:divBdr>
                        <w:top w:val="none" w:sz="0" w:space="0" w:color="auto"/>
                        <w:left w:val="none" w:sz="0" w:space="0" w:color="auto"/>
                        <w:bottom w:val="none" w:sz="0" w:space="0" w:color="auto"/>
                        <w:right w:val="none" w:sz="0" w:space="0" w:color="auto"/>
                      </w:divBdr>
                      <w:divsChild>
                        <w:div w:id="669718591">
                          <w:marLeft w:val="0"/>
                          <w:marRight w:val="0"/>
                          <w:marTop w:val="0"/>
                          <w:marBottom w:val="0"/>
                          <w:divBdr>
                            <w:top w:val="none" w:sz="0" w:space="0" w:color="auto"/>
                            <w:left w:val="none" w:sz="0" w:space="0" w:color="auto"/>
                            <w:bottom w:val="none" w:sz="0" w:space="0" w:color="auto"/>
                            <w:right w:val="none" w:sz="0" w:space="0" w:color="auto"/>
                          </w:divBdr>
                          <w:divsChild>
                            <w:div w:id="1005015580">
                              <w:marLeft w:val="0"/>
                              <w:marRight w:val="0"/>
                              <w:marTop w:val="0"/>
                              <w:marBottom w:val="0"/>
                              <w:divBdr>
                                <w:top w:val="none" w:sz="0" w:space="0" w:color="auto"/>
                                <w:left w:val="none" w:sz="0" w:space="0" w:color="auto"/>
                                <w:bottom w:val="none" w:sz="0" w:space="0" w:color="auto"/>
                                <w:right w:val="none" w:sz="0" w:space="0" w:color="auto"/>
                              </w:divBdr>
                              <w:divsChild>
                                <w:div w:id="477110379">
                                  <w:marLeft w:val="0"/>
                                  <w:marRight w:val="0"/>
                                  <w:marTop w:val="0"/>
                                  <w:marBottom w:val="0"/>
                                  <w:divBdr>
                                    <w:top w:val="none" w:sz="0" w:space="0" w:color="auto"/>
                                    <w:left w:val="none" w:sz="0" w:space="0" w:color="auto"/>
                                    <w:bottom w:val="none" w:sz="0" w:space="0" w:color="auto"/>
                                    <w:right w:val="none" w:sz="0" w:space="0" w:color="auto"/>
                                  </w:divBdr>
                                  <w:divsChild>
                                    <w:div w:id="106701066">
                                      <w:marLeft w:val="0"/>
                                      <w:marRight w:val="0"/>
                                      <w:marTop w:val="0"/>
                                      <w:marBottom w:val="0"/>
                                      <w:divBdr>
                                        <w:top w:val="none" w:sz="0" w:space="0" w:color="auto"/>
                                        <w:left w:val="none" w:sz="0" w:space="0" w:color="auto"/>
                                        <w:bottom w:val="none" w:sz="0" w:space="0" w:color="auto"/>
                                        <w:right w:val="none" w:sz="0" w:space="0" w:color="auto"/>
                                      </w:divBdr>
                                      <w:divsChild>
                                        <w:div w:id="152795075">
                                          <w:marLeft w:val="0"/>
                                          <w:marRight w:val="0"/>
                                          <w:marTop w:val="0"/>
                                          <w:marBottom w:val="0"/>
                                          <w:divBdr>
                                            <w:top w:val="none" w:sz="0" w:space="0" w:color="auto"/>
                                            <w:left w:val="none" w:sz="0" w:space="0" w:color="auto"/>
                                            <w:bottom w:val="none" w:sz="0" w:space="0" w:color="auto"/>
                                            <w:right w:val="none" w:sz="0" w:space="0" w:color="auto"/>
                                          </w:divBdr>
                                        </w:div>
                                        <w:div w:id="734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96117">
      <w:bodyDiv w:val="1"/>
      <w:marLeft w:val="0"/>
      <w:marRight w:val="0"/>
      <w:marTop w:val="0"/>
      <w:marBottom w:val="0"/>
      <w:divBdr>
        <w:top w:val="none" w:sz="0" w:space="0" w:color="auto"/>
        <w:left w:val="none" w:sz="0" w:space="0" w:color="auto"/>
        <w:bottom w:val="none" w:sz="0" w:space="0" w:color="auto"/>
        <w:right w:val="none" w:sz="0" w:space="0" w:color="auto"/>
      </w:divBdr>
      <w:divsChild>
        <w:div w:id="1219439936">
          <w:marLeft w:val="0"/>
          <w:marRight w:val="0"/>
          <w:marTop w:val="0"/>
          <w:marBottom w:val="0"/>
          <w:divBdr>
            <w:top w:val="none" w:sz="0" w:space="0" w:color="auto"/>
            <w:left w:val="none" w:sz="0" w:space="0" w:color="auto"/>
            <w:bottom w:val="none" w:sz="0" w:space="0" w:color="auto"/>
            <w:right w:val="none" w:sz="0" w:space="0" w:color="auto"/>
          </w:divBdr>
          <w:divsChild>
            <w:div w:id="478502333">
              <w:marLeft w:val="0"/>
              <w:marRight w:val="0"/>
              <w:marTop w:val="0"/>
              <w:marBottom w:val="0"/>
              <w:divBdr>
                <w:top w:val="none" w:sz="0" w:space="0" w:color="auto"/>
                <w:left w:val="none" w:sz="0" w:space="0" w:color="auto"/>
                <w:bottom w:val="none" w:sz="0" w:space="0" w:color="auto"/>
                <w:right w:val="none" w:sz="0" w:space="0" w:color="auto"/>
              </w:divBdr>
              <w:divsChild>
                <w:div w:id="2051755855">
                  <w:marLeft w:val="0"/>
                  <w:marRight w:val="0"/>
                  <w:marTop w:val="0"/>
                  <w:marBottom w:val="0"/>
                  <w:divBdr>
                    <w:top w:val="none" w:sz="0" w:space="0" w:color="auto"/>
                    <w:left w:val="none" w:sz="0" w:space="0" w:color="auto"/>
                    <w:bottom w:val="none" w:sz="0" w:space="0" w:color="auto"/>
                    <w:right w:val="none" w:sz="0" w:space="0" w:color="auto"/>
                  </w:divBdr>
                  <w:divsChild>
                    <w:div w:id="879824386">
                      <w:marLeft w:val="0"/>
                      <w:marRight w:val="0"/>
                      <w:marTop w:val="0"/>
                      <w:marBottom w:val="0"/>
                      <w:divBdr>
                        <w:top w:val="none" w:sz="0" w:space="0" w:color="auto"/>
                        <w:left w:val="none" w:sz="0" w:space="0" w:color="auto"/>
                        <w:bottom w:val="none" w:sz="0" w:space="0" w:color="auto"/>
                        <w:right w:val="none" w:sz="0" w:space="0" w:color="auto"/>
                      </w:divBdr>
                      <w:divsChild>
                        <w:div w:id="1519003565">
                          <w:marLeft w:val="0"/>
                          <w:marRight w:val="0"/>
                          <w:marTop w:val="0"/>
                          <w:marBottom w:val="0"/>
                          <w:divBdr>
                            <w:top w:val="none" w:sz="0" w:space="0" w:color="auto"/>
                            <w:left w:val="none" w:sz="0" w:space="0" w:color="auto"/>
                            <w:bottom w:val="none" w:sz="0" w:space="0" w:color="auto"/>
                            <w:right w:val="none" w:sz="0" w:space="0" w:color="auto"/>
                          </w:divBdr>
                          <w:divsChild>
                            <w:div w:id="251089448">
                              <w:marLeft w:val="0"/>
                              <w:marRight w:val="0"/>
                              <w:marTop w:val="0"/>
                              <w:marBottom w:val="0"/>
                              <w:divBdr>
                                <w:top w:val="none" w:sz="0" w:space="0" w:color="auto"/>
                                <w:left w:val="none" w:sz="0" w:space="0" w:color="auto"/>
                                <w:bottom w:val="none" w:sz="0" w:space="0" w:color="auto"/>
                                <w:right w:val="none" w:sz="0" w:space="0" w:color="auto"/>
                              </w:divBdr>
                              <w:divsChild>
                                <w:div w:id="1841966203">
                                  <w:marLeft w:val="0"/>
                                  <w:marRight w:val="0"/>
                                  <w:marTop w:val="0"/>
                                  <w:marBottom w:val="0"/>
                                  <w:divBdr>
                                    <w:top w:val="none" w:sz="0" w:space="0" w:color="auto"/>
                                    <w:left w:val="none" w:sz="0" w:space="0" w:color="auto"/>
                                    <w:bottom w:val="none" w:sz="0" w:space="0" w:color="auto"/>
                                    <w:right w:val="none" w:sz="0" w:space="0" w:color="auto"/>
                                  </w:divBdr>
                                  <w:divsChild>
                                    <w:div w:id="1856142926">
                                      <w:marLeft w:val="0"/>
                                      <w:marRight w:val="0"/>
                                      <w:marTop w:val="0"/>
                                      <w:marBottom w:val="0"/>
                                      <w:divBdr>
                                        <w:top w:val="none" w:sz="0" w:space="0" w:color="auto"/>
                                        <w:left w:val="none" w:sz="0" w:space="0" w:color="auto"/>
                                        <w:bottom w:val="none" w:sz="0" w:space="0" w:color="auto"/>
                                        <w:right w:val="none" w:sz="0" w:space="0" w:color="auto"/>
                                      </w:divBdr>
                                      <w:divsChild>
                                        <w:div w:id="1240097450">
                                          <w:marLeft w:val="0"/>
                                          <w:marRight w:val="0"/>
                                          <w:marTop w:val="0"/>
                                          <w:marBottom w:val="0"/>
                                          <w:divBdr>
                                            <w:top w:val="none" w:sz="0" w:space="0" w:color="auto"/>
                                            <w:left w:val="none" w:sz="0" w:space="0" w:color="auto"/>
                                            <w:bottom w:val="none" w:sz="0" w:space="0" w:color="auto"/>
                                            <w:right w:val="none" w:sz="0" w:space="0" w:color="auto"/>
                                          </w:divBdr>
                                        </w:div>
                                        <w:div w:id="10815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31721">
      <w:bodyDiv w:val="1"/>
      <w:marLeft w:val="0"/>
      <w:marRight w:val="0"/>
      <w:marTop w:val="0"/>
      <w:marBottom w:val="0"/>
      <w:divBdr>
        <w:top w:val="none" w:sz="0" w:space="0" w:color="auto"/>
        <w:left w:val="none" w:sz="0" w:space="0" w:color="auto"/>
        <w:bottom w:val="none" w:sz="0" w:space="0" w:color="auto"/>
        <w:right w:val="none" w:sz="0" w:space="0" w:color="auto"/>
      </w:divBdr>
      <w:divsChild>
        <w:div w:id="2026319522">
          <w:marLeft w:val="0"/>
          <w:marRight w:val="0"/>
          <w:marTop w:val="0"/>
          <w:marBottom w:val="0"/>
          <w:divBdr>
            <w:top w:val="none" w:sz="0" w:space="0" w:color="auto"/>
            <w:left w:val="none" w:sz="0" w:space="0" w:color="auto"/>
            <w:bottom w:val="none" w:sz="0" w:space="0" w:color="auto"/>
            <w:right w:val="none" w:sz="0" w:space="0" w:color="auto"/>
          </w:divBdr>
          <w:divsChild>
            <w:div w:id="1819150997">
              <w:marLeft w:val="0"/>
              <w:marRight w:val="0"/>
              <w:marTop w:val="0"/>
              <w:marBottom w:val="0"/>
              <w:divBdr>
                <w:top w:val="none" w:sz="0" w:space="0" w:color="auto"/>
                <w:left w:val="none" w:sz="0" w:space="0" w:color="auto"/>
                <w:bottom w:val="none" w:sz="0" w:space="0" w:color="auto"/>
                <w:right w:val="none" w:sz="0" w:space="0" w:color="auto"/>
              </w:divBdr>
              <w:divsChild>
                <w:div w:id="56051536">
                  <w:marLeft w:val="0"/>
                  <w:marRight w:val="0"/>
                  <w:marTop w:val="0"/>
                  <w:marBottom w:val="0"/>
                  <w:divBdr>
                    <w:top w:val="none" w:sz="0" w:space="0" w:color="auto"/>
                    <w:left w:val="none" w:sz="0" w:space="0" w:color="auto"/>
                    <w:bottom w:val="none" w:sz="0" w:space="0" w:color="auto"/>
                    <w:right w:val="none" w:sz="0" w:space="0" w:color="auto"/>
                  </w:divBdr>
                  <w:divsChild>
                    <w:div w:id="467166168">
                      <w:marLeft w:val="0"/>
                      <w:marRight w:val="0"/>
                      <w:marTop w:val="0"/>
                      <w:marBottom w:val="0"/>
                      <w:divBdr>
                        <w:top w:val="none" w:sz="0" w:space="0" w:color="auto"/>
                        <w:left w:val="none" w:sz="0" w:space="0" w:color="auto"/>
                        <w:bottom w:val="none" w:sz="0" w:space="0" w:color="auto"/>
                        <w:right w:val="none" w:sz="0" w:space="0" w:color="auto"/>
                      </w:divBdr>
                      <w:divsChild>
                        <w:div w:id="1173102665">
                          <w:marLeft w:val="0"/>
                          <w:marRight w:val="0"/>
                          <w:marTop w:val="0"/>
                          <w:marBottom w:val="0"/>
                          <w:divBdr>
                            <w:top w:val="none" w:sz="0" w:space="0" w:color="auto"/>
                            <w:left w:val="none" w:sz="0" w:space="0" w:color="auto"/>
                            <w:bottom w:val="none" w:sz="0" w:space="0" w:color="auto"/>
                            <w:right w:val="none" w:sz="0" w:space="0" w:color="auto"/>
                          </w:divBdr>
                          <w:divsChild>
                            <w:div w:id="1971863418">
                              <w:marLeft w:val="0"/>
                              <w:marRight w:val="0"/>
                              <w:marTop w:val="0"/>
                              <w:marBottom w:val="0"/>
                              <w:divBdr>
                                <w:top w:val="none" w:sz="0" w:space="0" w:color="auto"/>
                                <w:left w:val="none" w:sz="0" w:space="0" w:color="auto"/>
                                <w:bottom w:val="none" w:sz="0" w:space="0" w:color="auto"/>
                                <w:right w:val="none" w:sz="0" w:space="0" w:color="auto"/>
                              </w:divBdr>
                              <w:divsChild>
                                <w:div w:id="159582805">
                                  <w:marLeft w:val="0"/>
                                  <w:marRight w:val="0"/>
                                  <w:marTop w:val="0"/>
                                  <w:marBottom w:val="0"/>
                                  <w:divBdr>
                                    <w:top w:val="none" w:sz="0" w:space="0" w:color="auto"/>
                                    <w:left w:val="none" w:sz="0" w:space="0" w:color="auto"/>
                                    <w:bottom w:val="none" w:sz="0" w:space="0" w:color="auto"/>
                                    <w:right w:val="none" w:sz="0" w:space="0" w:color="auto"/>
                                  </w:divBdr>
                                  <w:divsChild>
                                    <w:div w:id="703336255">
                                      <w:marLeft w:val="0"/>
                                      <w:marRight w:val="0"/>
                                      <w:marTop w:val="0"/>
                                      <w:marBottom w:val="0"/>
                                      <w:divBdr>
                                        <w:top w:val="none" w:sz="0" w:space="0" w:color="auto"/>
                                        <w:left w:val="none" w:sz="0" w:space="0" w:color="auto"/>
                                        <w:bottom w:val="none" w:sz="0" w:space="0" w:color="auto"/>
                                        <w:right w:val="none" w:sz="0" w:space="0" w:color="auto"/>
                                      </w:divBdr>
                                      <w:divsChild>
                                        <w:div w:id="1088386838">
                                          <w:marLeft w:val="0"/>
                                          <w:marRight w:val="0"/>
                                          <w:marTop w:val="0"/>
                                          <w:marBottom w:val="0"/>
                                          <w:divBdr>
                                            <w:top w:val="none" w:sz="0" w:space="0" w:color="auto"/>
                                            <w:left w:val="none" w:sz="0" w:space="0" w:color="auto"/>
                                            <w:bottom w:val="none" w:sz="0" w:space="0" w:color="auto"/>
                                            <w:right w:val="none" w:sz="0" w:space="0" w:color="auto"/>
                                          </w:divBdr>
                                        </w:div>
                                        <w:div w:id="645939117">
                                          <w:marLeft w:val="0"/>
                                          <w:marRight w:val="0"/>
                                          <w:marTop w:val="0"/>
                                          <w:marBottom w:val="0"/>
                                          <w:divBdr>
                                            <w:top w:val="none" w:sz="0" w:space="0" w:color="auto"/>
                                            <w:left w:val="none" w:sz="0" w:space="0" w:color="auto"/>
                                            <w:bottom w:val="none" w:sz="0" w:space="0" w:color="auto"/>
                                            <w:right w:val="none" w:sz="0" w:space="0" w:color="auto"/>
                                          </w:divBdr>
                                        </w:div>
                                        <w:div w:id="20811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21370">
      <w:bodyDiv w:val="1"/>
      <w:marLeft w:val="0"/>
      <w:marRight w:val="0"/>
      <w:marTop w:val="0"/>
      <w:marBottom w:val="0"/>
      <w:divBdr>
        <w:top w:val="none" w:sz="0" w:space="0" w:color="auto"/>
        <w:left w:val="none" w:sz="0" w:space="0" w:color="auto"/>
        <w:bottom w:val="none" w:sz="0" w:space="0" w:color="auto"/>
        <w:right w:val="none" w:sz="0" w:space="0" w:color="auto"/>
      </w:divBdr>
      <w:divsChild>
        <w:div w:id="733040999">
          <w:marLeft w:val="0"/>
          <w:marRight w:val="0"/>
          <w:marTop w:val="0"/>
          <w:marBottom w:val="0"/>
          <w:divBdr>
            <w:top w:val="none" w:sz="0" w:space="0" w:color="auto"/>
            <w:left w:val="none" w:sz="0" w:space="0" w:color="auto"/>
            <w:bottom w:val="none" w:sz="0" w:space="0" w:color="auto"/>
            <w:right w:val="none" w:sz="0" w:space="0" w:color="auto"/>
          </w:divBdr>
          <w:divsChild>
            <w:div w:id="1039551574">
              <w:marLeft w:val="0"/>
              <w:marRight w:val="0"/>
              <w:marTop w:val="0"/>
              <w:marBottom w:val="0"/>
              <w:divBdr>
                <w:top w:val="none" w:sz="0" w:space="0" w:color="auto"/>
                <w:left w:val="none" w:sz="0" w:space="0" w:color="auto"/>
                <w:bottom w:val="none" w:sz="0" w:space="0" w:color="auto"/>
                <w:right w:val="none" w:sz="0" w:space="0" w:color="auto"/>
              </w:divBdr>
              <w:divsChild>
                <w:div w:id="2108771935">
                  <w:marLeft w:val="0"/>
                  <w:marRight w:val="0"/>
                  <w:marTop w:val="0"/>
                  <w:marBottom w:val="0"/>
                  <w:divBdr>
                    <w:top w:val="none" w:sz="0" w:space="0" w:color="auto"/>
                    <w:left w:val="none" w:sz="0" w:space="0" w:color="auto"/>
                    <w:bottom w:val="none" w:sz="0" w:space="0" w:color="auto"/>
                    <w:right w:val="none" w:sz="0" w:space="0" w:color="auto"/>
                  </w:divBdr>
                  <w:divsChild>
                    <w:div w:id="1061053617">
                      <w:marLeft w:val="0"/>
                      <w:marRight w:val="0"/>
                      <w:marTop w:val="0"/>
                      <w:marBottom w:val="0"/>
                      <w:divBdr>
                        <w:top w:val="none" w:sz="0" w:space="0" w:color="auto"/>
                        <w:left w:val="none" w:sz="0" w:space="0" w:color="auto"/>
                        <w:bottom w:val="none" w:sz="0" w:space="0" w:color="auto"/>
                        <w:right w:val="none" w:sz="0" w:space="0" w:color="auto"/>
                      </w:divBdr>
                      <w:divsChild>
                        <w:div w:id="1743604332">
                          <w:marLeft w:val="0"/>
                          <w:marRight w:val="0"/>
                          <w:marTop w:val="0"/>
                          <w:marBottom w:val="0"/>
                          <w:divBdr>
                            <w:top w:val="none" w:sz="0" w:space="0" w:color="auto"/>
                            <w:left w:val="none" w:sz="0" w:space="0" w:color="auto"/>
                            <w:bottom w:val="none" w:sz="0" w:space="0" w:color="auto"/>
                            <w:right w:val="none" w:sz="0" w:space="0" w:color="auto"/>
                          </w:divBdr>
                          <w:divsChild>
                            <w:div w:id="1907061120">
                              <w:marLeft w:val="0"/>
                              <w:marRight w:val="0"/>
                              <w:marTop w:val="0"/>
                              <w:marBottom w:val="0"/>
                              <w:divBdr>
                                <w:top w:val="none" w:sz="0" w:space="0" w:color="auto"/>
                                <w:left w:val="none" w:sz="0" w:space="0" w:color="auto"/>
                                <w:bottom w:val="none" w:sz="0" w:space="0" w:color="auto"/>
                                <w:right w:val="none" w:sz="0" w:space="0" w:color="auto"/>
                              </w:divBdr>
                              <w:divsChild>
                                <w:div w:id="1224558300">
                                  <w:marLeft w:val="0"/>
                                  <w:marRight w:val="0"/>
                                  <w:marTop w:val="0"/>
                                  <w:marBottom w:val="0"/>
                                  <w:divBdr>
                                    <w:top w:val="none" w:sz="0" w:space="0" w:color="auto"/>
                                    <w:left w:val="none" w:sz="0" w:space="0" w:color="auto"/>
                                    <w:bottom w:val="none" w:sz="0" w:space="0" w:color="auto"/>
                                    <w:right w:val="none" w:sz="0" w:space="0" w:color="auto"/>
                                  </w:divBdr>
                                  <w:divsChild>
                                    <w:div w:id="73011634">
                                      <w:marLeft w:val="0"/>
                                      <w:marRight w:val="0"/>
                                      <w:marTop w:val="0"/>
                                      <w:marBottom w:val="0"/>
                                      <w:divBdr>
                                        <w:top w:val="none" w:sz="0" w:space="0" w:color="auto"/>
                                        <w:left w:val="none" w:sz="0" w:space="0" w:color="auto"/>
                                        <w:bottom w:val="none" w:sz="0" w:space="0" w:color="auto"/>
                                        <w:right w:val="none" w:sz="0" w:space="0" w:color="auto"/>
                                      </w:divBdr>
                                      <w:divsChild>
                                        <w:div w:id="1721661470">
                                          <w:marLeft w:val="0"/>
                                          <w:marRight w:val="0"/>
                                          <w:marTop w:val="0"/>
                                          <w:marBottom w:val="0"/>
                                          <w:divBdr>
                                            <w:top w:val="none" w:sz="0" w:space="0" w:color="auto"/>
                                            <w:left w:val="none" w:sz="0" w:space="0" w:color="auto"/>
                                            <w:bottom w:val="none" w:sz="0" w:space="0" w:color="auto"/>
                                            <w:right w:val="none" w:sz="0" w:space="0" w:color="auto"/>
                                          </w:divBdr>
                                        </w:div>
                                        <w:div w:id="13613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76879">
      <w:bodyDiv w:val="1"/>
      <w:marLeft w:val="0"/>
      <w:marRight w:val="0"/>
      <w:marTop w:val="0"/>
      <w:marBottom w:val="0"/>
      <w:divBdr>
        <w:top w:val="none" w:sz="0" w:space="0" w:color="auto"/>
        <w:left w:val="none" w:sz="0" w:space="0" w:color="auto"/>
        <w:bottom w:val="none" w:sz="0" w:space="0" w:color="auto"/>
        <w:right w:val="none" w:sz="0" w:space="0" w:color="auto"/>
      </w:divBdr>
      <w:divsChild>
        <w:div w:id="217017081">
          <w:marLeft w:val="0"/>
          <w:marRight w:val="0"/>
          <w:marTop w:val="0"/>
          <w:marBottom w:val="0"/>
          <w:divBdr>
            <w:top w:val="none" w:sz="0" w:space="0" w:color="auto"/>
            <w:left w:val="none" w:sz="0" w:space="0" w:color="auto"/>
            <w:bottom w:val="none" w:sz="0" w:space="0" w:color="auto"/>
            <w:right w:val="none" w:sz="0" w:space="0" w:color="auto"/>
          </w:divBdr>
          <w:divsChild>
            <w:div w:id="2001273116">
              <w:marLeft w:val="0"/>
              <w:marRight w:val="0"/>
              <w:marTop w:val="0"/>
              <w:marBottom w:val="0"/>
              <w:divBdr>
                <w:top w:val="none" w:sz="0" w:space="0" w:color="auto"/>
                <w:left w:val="none" w:sz="0" w:space="0" w:color="auto"/>
                <w:bottom w:val="none" w:sz="0" w:space="0" w:color="auto"/>
                <w:right w:val="none" w:sz="0" w:space="0" w:color="auto"/>
              </w:divBdr>
              <w:divsChild>
                <w:div w:id="1017926655">
                  <w:marLeft w:val="0"/>
                  <w:marRight w:val="0"/>
                  <w:marTop w:val="0"/>
                  <w:marBottom w:val="0"/>
                  <w:divBdr>
                    <w:top w:val="none" w:sz="0" w:space="0" w:color="auto"/>
                    <w:left w:val="none" w:sz="0" w:space="0" w:color="auto"/>
                    <w:bottom w:val="none" w:sz="0" w:space="0" w:color="auto"/>
                    <w:right w:val="none" w:sz="0" w:space="0" w:color="auto"/>
                  </w:divBdr>
                  <w:divsChild>
                    <w:div w:id="2034072262">
                      <w:marLeft w:val="0"/>
                      <w:marRight w:val="0"/>
                      <w:marTop w:val="0"/>
                      <w:marBottom w:val="0"/>
                      <w:divBdr>
                        <w:top w:val="none" w:sz="0" w:space="0" w:color="auto"/>
                        <w:left w:val="none" w:sz="0" w:space="0" w:color="auto"/>
                        <w:bottom w:val="none" w:sz="0" w:space="0" w:color="auto"/>
                        <w:right w:val="none" w:sz="0" w:space="0" w:color="auto"/>
                      </w:divBdr>
                      <w:divsChild>
                        <w:div w:id="2014720964">
                          <w:marLeft w:val="0"/>
                          <w:marRight w:val="0"/>
                          <w:marTop w:val="0"/>
                          <w:marBottom w:val="0"/>
                          <w:divBdr>
                            <w:top w:val="none" w:sz="0" w:space="0" w:color="auto"/>
                            <w:left w:val="none" w:sz="0" w:space="0" w:color="auto"/>
                            <w:bottom w:val="none" w:sz="0" w:space="0" w:color="auto"/>
                            <w:right w:val="none" w:sz="0" w:space="0" w:color="auto"/>
                          </w:divBdr>
                          <w:divsChild>
                            <w:div w:id="739401241">
                              <w:marLeft w:val="0"/>
                              <w:marRight w:val="0"/>
                              <w:marTop w:val="0"/>
                              <w:marBottom w:val="0"/>
                              <w:divBdr>
                                <w:top w:val="none" w:sz="0" w:space="0" w:color="auto"/>
                                <w:left w:val="none" w:sz="0" w:space="0" w:color="auto"/>
                                <w:bottom w:val="none" w:sz="0" w:space="0" w:color="auto"/>
                                <w:right w:val="none" w:sz="0" w:space="0" w:color="auto"/>
                              </w:divBdr>
                              <w:divsChild>
                                <w:div w:id="2100518186">
                                  <w:marLeft w:val="0"/>
                                  <w:marRight w:val="0"/>
                                  <w:marTop w:val="0"/>
                                  <w:marBottom w:val="0"/>
                                  <w:divBdr>
                                    <w:top w:val="none" w:sz="0" w:space="0" w:color="auto"/>
                                    <w:left w:val="none" w:sz="0" w:space="0" w:color="auto"/>
                                    <w:bottom w:val="none" w:sz="0" w:space="0" w:color="auto"/>
                                    <w:right w:val="none" w:sz="0" w:space="0" w:color="auto"/>
                                  </w:divBdr>
                                  <w:divsChild>
                                    <w:div w:id="264270263">
                                      <w:marLeft w:val="0"/>
                                      <w:marRight w:val="0"/>
                                      <w:marTop w:val="0"/>
                                      <w:marBottom w:val="0"/>
                                      <w:divBdr>
                                        <w:top w:val="none" w:sz="0" w:space="0" w:color="auto"/>
                                        <w:left w:val="none" w:sz="0" w:space="0" w:color="auto"/>
                                        <w:bottom w:val="none" w:sz="0" w:space="0" w:color="auto"/>
                                        <w:right w:val="none" w:sz="0" w:space="0" w:color="auto"/>
                                      </w:divBdr>
                                      <w:divsChild>
                                        <w:div w:id="541135293">
                                          <w:marLeft w:val="0"/>
                                          <w:marRight w:val="0"/>
                                          <w:marTop w:val="0"/>
                                          <w:marBottom w:val="0"/>
                                          <w:divBdr>
                                            <w:top w:val="none" w:sz="0" w:space="0" w:color="auto"/>
                                            <w:left w:val="none" w:sz="0" w:space="0" w:color="auto"/>
                                            <w:bottom w:val="none" w:sz="0" w:space="0" w:color="auto"/>
                                            <w:right w:val="none" w:sz="0" w:space="0" w:color="auto"/>
                                          </w:divBdr>
                                        </w:div>
                                        <w:div w:id="318535876">
                                          <w:marLeft w:val="0"/>
                                          <w:marRight w:val="0"/>
                                          <w:marTop w:val="0"/>
                                          <w:marBottom w:val="0"/>
                                          <w:divBdr>
                                            <w:top w:val="none" w:sz="0" w:space="0" w:color="auto"/>
                                            <w:left w:val="none" w:sz="0" w:space="0" w:color="auto"/>
                                            <w:bottom w:val="none" w:sz="0" w:space="0" w:color="auto"/>
                                            <w:right w:val="none" w:sz="0" w:space="0" w:color="auto"/>
                                          </w:divBdr>
                                        </w:div>
                                        <w:div w:id="7271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69749">
      <w:bodyDiv w:val="1"/>
      <w:marLeft w:val="0"/>
      <w:marRight w:val="0"/>
      <w:marTop w:val="0"/>
      <w:marBottom w:val="0"/>
      <w:divBdr>
        <w:top w:val="none" w:sz="0" w:space="0" w:color="auto"/>
        <w:left w:val="none" w:sz="0" w:space="0" w:color="auto"/>
        <w:bottom w:val="none" w:sz="0" w:space="0" w:color="auto"/>
        <w:right w:val="none" w:sz="0" w:space="0" w:color="auto"/>
      </w:divBdr>
      <w:divsChild>
        <w:div w:id="1124035518">
          <w:marLeft w:val="0"/>
          <w:marRight w:val="0"/>
          <w:marTop w:val="0"/>
          <w:marBottom w:val="0"/>
          <w:divBdr>
            <w:top w:val="none" w:sz="0" w:space="0" w:color="auto"/>
            <w:left w:val="none" w:sz="0" w:space="0" w:color="auto"/>
            <w:bottom w:val="none" w:sz="0" w:space="0" w:color="auto"/>
            <w:right w:val="none" w:sz="0" w:space="0" w:color="auto"/>
          </w:divBdr>
          <w:divsChild>
            <w:div w:id="204365952">
              <w:marLeft w:val="0"/>
              <w:marRight w:val="0"/>
              <w:marTop w:val="0"/>
              <w:marBottom w:val="0"/>
              <w:divBdr>
                <w:top w:val="none" w:sz="0" w:space="0" w:color="auto"/>
                <w:left w:val="none" w:sz="0" w:space="0" w:color="auto"/>
                <w:bottom w:val="none" w:sz="0" w:space="0" w:color="auto"/>
                <w:right w:val="none" w:sz="0" w:space="0" w:color="auto"/>
              </w:divBdr>
              <w:divsChild>
                <w:div w:id="1771581624">
                  <w:marLeft w:val="0"/>
                  <w:marRight w:val="0"/>
                  <w:marTop w:val="0"/>
                  <w:marBottom w:val="0"/>
                  <w:divBdr>
                    <w:top w:val="none" w:sz="0" w:space="0" w:color="auto"/>
                    <w:left w:val="none" w:sz="0" w:space="0" w:color="auto"/>
                    <w:bottom w:val="none" w:sz="0" w:space="0" w:color="auto"/>
                    <w:right w:val="none" w:sz="0" w:space="0" w:color="auto"/>
                  </w:divBdr>
                  <w:divsChild>
                    <w:div w:id="273751261">
                      <w:marLeft w:val="0"/>
                      <w:marRight w:val="0"/>
                      <w:marTop w:val="0"/>
                      <w:marBottom w:val="0"/>
                      <w:divBdr>
                        <w:top w:val="none" w:sz="0" w:space="0" w:color="auto"/>
                        <w:left w:val="none" w:sz="0" w:space="0" w:color="auto"/>
                        <w:bottom w:val="none" w:sz="0" w:space="0" w:color="auto"/>
                        <w:right w:val="none" w:sz="0" w:space="0" w:color="auto"/>
                      </w:divBdr>
                      <w:divsChild>
                        <w:div w:id="753554405">
                          <w:marLeft w:val="0"/>
                          <w:marRight w:val="0"/>
                          <w:marTop w:val="0"/>
                          <w:marBottom w:val="0"/>
                          <w:divBdr>
                            <w:top w:val="none" w:sz="0" w:space="0" w:color="auto"/>
                            <w:left w:val="none" w:sz="0" w:space="0" w:color="auto"/>
                            <w:bottom w:val="none" w:sz="0" w:space="0" w:color="auto"/>
                            <w:right w:val="none" w:sz="0" w:space="0" w:color="auto"/>
                          </w:divBdr>
                          <w:divsChild>
                            <w:div w:id="810055606">
                              <w:marLeft w:val="0"/>
                              <w:marRight w:val="0"/>
                              <w:marTop w:val="0"/>
                              <w:marBottom w:val="0"/>
                              <w:divBdr>
                                <w:top w:val="none" w:sz="0" w:space="0" w:color="auto"/>
                                <w:left w:val="none" w:sz="0" w:space="0" w:color="auto"/>
                                <w:bottom w:val="none" w:sz="0" w:space="0" w:color="auto"/>
                                <w:right w:val="none" w:sz="0" w:space="0" w:color="auto"/>
                              </w:divBdr>
                              <w:divsChild>
                                <w:div w:id="1145514939">
                                  <w:marLeft w:val="0"/>
                                  <w:marRight w:val="0"/>
                                  <w:marTop w:val="0"/>
                                  <w:marBottom w:val="0"/>
                                  <w:divBdr>
                                    <w:top w:val="none" w:sz="0" w:space="0" w:color="auto"/>
                                    <w:left w:val="none" w:sz="0" w:space="0" w:color="auto"/>
                                    <w:bottom w:val="none" w:sz="0" w:space="0" w:color="auto"/>
                                    <w:right w:val="none" w:sz="0" w:space="0" w:color="auto"/>
                                  </w:divBdr>
                                  <w:divsChild>
                                    <w:div w:id="1557930307">
                                      <w:marLeft w:val="0"/>
                                      <w:marRight w:val="0"/>
                                      <w:marTop w:val="0"/>
                                      <w:marBottom w:val="0"/>
                                      <w:divBdr>
                                        <w:top w:val="none" w:sz="0" w:space="0" w:color="auto"/>
                                        <w:left w:val="none" w:sz="0" w:space="0" w:color="auto"/>
                                        <w:bottom w:val="none" w:sz="0" w:space="0" w:color="auto"/>
                                        <w:right w:val="none" w:sz="0" w:space="0" w:color="auto"/>
                                      </w:divBdr>
                                      <w:divsChild>
                                        <w:div w:id="1228342692">
                                          <w:marLeft w:val="0"/>
                                          <w:marRight w:val="0"/>
                                          <w:marTop w:val="0"/>
                                          <w:marBottom w:val="0"/>
                                          <w:divBdr>
                                            <w:top w:val="none" w:sz="0" w:space="0" w:color="auto"/>
                                            <w:left w:val="none" w:sz="0" w:space="0" w:color="auto"/>
                                            <w:bottom w:val="none" w:sz="0" w:space="0" w:color="auto"/>
                                            <w:right w:val="none" w:sz="0" w:space="0" w:color="auto"/>
                                          </w:divBdr>
                                        </w:div>
                                        <w:div w:id="2095975346">
                                          <w:marLeft w:val="0"/>
                                          <w:marRight w:val="0"/>
                                          <w:marTop w:val="0"/>
                                          <w:marBottom w:val="0"/>
                                          <w:divBdr>
                                            <w:top w:val="none" w:sz="0" w:space="0" w:color="auto"/>
                                            <w:left w:val="none" w:sz="0" w:space="0" w:color="auto"/>
                                            <w:bottom w:val="none" w:sz="0" w:space="0" w:color="auto"/>
                                            <w:right w:val="none" w:sz="0" w:space="0" w:color="auto"/>
                                          </w:divBdr>
                                        </w:div>
                                        <w:div w:id="644505187">
                                          <w:marLeft w:val="0"/>
                                          <w:marRight w:val="0"/>
                                          <w:marTop w:val="0"/>
                                          <w:marBottom w:val="0"/>
                                          <w:divBdr>
                                            <w:top w:val="none" w:sz="0" w:space="0" w:color="auto"/>
                                            <w:left w:val="none" w:sz="0" w:space="0" w:color="auto"/>
                                            <w:bottom w:val="none" w:sz="0" w:space="0" w:color="auto"/>
                                            <w:right w:val="none" w:sz="0" w:space="0" w:color="auto"/>
                                          </w:divBdr>
                                        </w:div>
                                        <w:div w:id="560558059">
                                          <w:marLeft w:val="0"/>
                                          <w:marRight w:val="0"/>
                                          <w:marTop w:val="0"/>
                                          <w:marBottom w:val="0"/>
                                          <w:divBdr>
                                            <w:top w:val="none" w:sz="0" w:space="0" w:color="auto"/>
                                            <w:left w:val="none" w:sz="0" w:space="0" w:color="auto"/>
                                            <w:bottom w:val="none" w:sz="0" w:space="0" w:color="auto"/>
                                            <w:right w:val="none" w:sz="0" w:space="0" w:color="auto"/>
                                          </w:divBdr>
                                        </w:div>
                                        <w:div w:id="944461480">
                                          <w:marLeft w:val="0"/>
                                          <w:marRight w:val="0"/>
                                          <w:marTop w:val="0"/>
                                          <w:marBottom w:val="0"/>
                                          <w:divBdr>
                                            <w:top w:val="none" w:sz="0" w:space="0" w:color="auto"/>
                                            <w:left w:val="none" w:sz="0" w:space="0" w:color="auto"/>
                                            <w:bottom w:val="none" w:sz="0" w:space="0" w:color="auto"/>
                                            <w:right w:val="none" w:sz="0" w:space="0" w:color="auto"/>
                                          </w:divBdr>
                                        </w:div>
                                        <w:div w:id="329798810">
                                          <w:marLeft w:val="0"/>
                                          <w:marRight w:val="0"/>
                                          <w:marTop w:val="0"/>
                                          <w:marBottom w:val="0"/>
                                          <w:divBdr>
                                            <w:top w:val="none" w:sz="0" w:space="0" w:color="auto"/>
                                            <w:left w:val="none" w:sz="0" w:space="0" w:color="auto"/>
                                            <w:bottom w:val="none" w:sz="0" w:space="0" w:color="auto"/>
                                            <w:right w:val="none" w:sz="0" w:space="0" w:color="auto"/>
                                          </w:divBdr>
                                        </w:div>
                                        <w:div w:id="833759071">
                                          <w:marLeft w:val="0"/>
                                          <w:marRight w:val="0"/>
                                          <w:marTop w:val="0"/>
                                          <w:marBottom w:val="0"/>
                                          <w:divBdr>
                                            <w:top w:val="none" w:sz="0" w:space="0" w:color="auto"/>
                                            <w:left w:val="none" w:sz="0" w:space="0" w:color="auto"/>
                                            <w:bottom w:val="none" w:sz="0" w:space="0" w:color="auto"/>
                                            <w:right w:val="none" w:sz="0" w:space="0" w:color="auto"/>
                                          </w:divBdr>
                                        </w:div>
                                        <w:div w:id="142701663">
                                          <w:marLeft w:val="0"/>
                                          <w:marRight w:val="0"/>
                                          <w:marTop w:val="0"/>
                                          <w:marBottom w:val="0"/>
                                          <w:divBdr>
                                            <w:top w:val="none" w:sz="0" w:space="0" w:color="auto"/>
                                            <w:left w:val="none" w:sz="0" w:space="0" w:color="auto"/>
                                            <w:bottom w:val="none" w:sz="0" w:space="0" w:color="auto"/>
                                            <w:right w:val="none" w:sz="0" w:space="0" w:color="auto"/>
                                          </w:divBdr>
                                        </w:div>
                                        <w:div w:id="227152540">
                                          <w:marLeft w:val="0"/>
                                          <w:marRight w:val="0"/>
                                          <w:marTop w:val="0"/>
                                          <w:marBottom w:val="0"/>
                                          <w:divBdr>
                                            <w:top w:val="none" w:sz="0" w:space="0" w:color="auto"/>
                                            <w:left w:val="none" w:sz="0" w:space="0" w:color="auto"/>
                                            <w:bottom w:val="none" w:sz="0" w:space="0" w:color="auto"/>
                                            <w:right w:val="none" w:sz="0" w:space="0" w:color="auto"/>
                                          </w:divBdr>
                                        </w:div>
                                        <w:div w:id="75707583">
                                          <w:marLeft w:val="0"/>
                                          <w:marRight w:val="0"/>
                                          <w:marTop w:val="0"/>
                                          <w:marBottom w:val="0"/>
                                          <w:divBdr>
                                            <w:top w:val="none" w:sz="0" w:space="0" w:color="auto"/>
                                            <w:left w:val="none" w:sz="0" w:space="0" w:color="auto"/>
                                            <w:bottom w:val="none" w:sz="0" w:space="0" w:color="auto"/>
                                            <w:right w:val="none" w:sz="0" w:space="0" w:color="auto"/>
                                          </w:divBdr>
                                        </w:div>
                                        <w:div w:id="743379679">
                                          <w:marLeft w:val="0"/>
                                          <w:marRight w:val="0"/>
                                          <w:marTop w:val="0"/>
                                          <w:marBottom w:val="0"/>
                                          <w:divBdr>
                                            <w:top w:val="none" w:sz="0" w:space="0" w:color="auto"/>
                                            <w:left w:val="none" w:sz="0" w:space="0" w:color="auto"/>
                                            <w:bottom w:val="none" w:sz="0" w:space="0" w:color="auto"/>
                                            <w:right w:val="none" w:sz="0" w:space="0" w:color="auto"/>
                                          </w:divBdr>
                                        </w:div>
                                        <w:div w:id="2132674905">
                                          <w:marLeft w:val="0"/>
                                          <w:marRight w:val="0"/>
                                          <w:marTop w:val="0"/>
                                          <w:marBottom w:val="0"/>
                                          <w:divBdr>
                                            <w:top w:val="none" w:sz="0" w:space="0" w:color="auto"/>
                                            <w:left w:val="none" w:sz="0" w:space="0" w:color="auto"/>
                                            <w:bottom w:val="none" w:sz="0" w:space="0" w:color="auto"/>
                                            <w:right w:val="none" w:sz="0" w:space="0" w:color="auto"/>
                                          </w:divBdr>
                                        </w:div>
                                        <w:div w:id="859783787">
                                          <w:marLeft w:val="0"/>
                                          <w:marRight w:val="0"/>
                                          <w:marTop w:val="0"/>
                                          <w:marBottom w:val="0"/>
                                          <w:divBdr>
                                            <w:top w:val="none" w:sz="0" w:space="0" w:color="auto"/>
                                            <w:left w:val="none" w:sz="0" w:space="0" w:color="auto"/>
                                            <w:bottom w:val="none" w:sz="0" w:space="0" w:color="auto"/>
                                            <w:right w:val="none" w:sz="0" w:space="0" w:color="auto"/>
                                          </w:divBdr>
                                        </w:div>
                                        <w:div w:id="792138210">
                                          <w:marLeft w:val="0"/>
                                          <w:marRight w:val="0"/>
                                          <w:marTop w:val="0"/>
                                          <w:marBottom w:val="0"/>
                                          <w:divBdr>
                                            <w:top w:val="none" w:sz="0" w:space="0" w:color="auto"/>
                                            <w:left w:val="none" w:sz="0" w:space="0" w:color="auto"/>
                                            <w:bottom w:val="none" w:sz="0" w:space="0" w:color="auto"/>
                                            <w:right w:val="none" w:sz="0" w:space="0" w:color="auto"/>
                                          </w:divBdr>
                                        </w:div>
                                        <w:div w:id="433285006">
                                          <w:marLeft w:val="0"/>
                                          <w:marRight w:val="0"/>
                                          <w:marTop w:val="0"/>
                                          <w:marBottom w:val="0"/>
                                          <w:divBdr>
                                            <w:top w:val="none" w:sz="0" w:space="0" w:color="auto"/>
                                            <w:left w:val="none" w:sz="0" w:space="0" w:color="auto"/>
                                            <w:bottom w:val="none" w:sz="0" w:space="0" w:color="auto"/>
                                            <w:right w:val="none" w:sz="0" w:space="0" w:color="auto"/>
                                          </w:divBdr>
                                        </w:div>
                                        <w:div w:id="1454329351">
                                          <w:marLeft w:val="0"/>
                                          <w:marRight w:val="0"/>
                                          <w:marTop w:val="0"/>
                                          <w:marBottom w:val="0"/>
                                          <w:divBdr>
                                            <w:top w:val="none" w:sz="0" w:space="0" w:color="auto"/>
                                            <w:left w:val="none" w:sz="0" w:space="0" w:color="auto"/>
                                            <w:bottom w:val="none" w:sz="0" w:space="0" w:color="auto"/>
                                            <w:right w:val="none" w:sz="0" w:space="0" w:color="auto"/>
                                          </w:divBdr>
                                        </w:div>
                                        <w:div w:id="1968779673">
                                          <w:marLeft w:val="0"/>
                                          <w:marRight w:val="0"/>
                                          <w:marTop w:val="0"/>
                                          <w:marBottom w:val="0"/>
                                          <w:divBdr>
                                            <w:top w:val="none" w:sz="0" w:space="0" w:color="auto"/>
                                            <w:left w:val="none" w:sz="0" w:space="0" w:color="auto"/>
                                            <w:bottom w:val="none" w:sz="0" w:space="0" w:color="auto"/>
                                            <w:right w:val="none" w:sz="0" w:space="0" w:color="auto"/>
                                          </w:divBdr>
                                        </w:div>
                                        <w:div w:id="1658605052">
                                          <w:marLeft w:val="0"/>
                                          <w:marRight w:val="0"/>
                                          <w:marTop w:val="0"/>
                                          <w:marBottom w:val="0"/>
                                          <w:divBdr>
                                            <w:top w:val="none" w:sz="0" w:space="0" w:color="auto"/>
                                            <w:left w:val="none" w:sz="0" w:space="0" w:color="auto"/>
                                            <w:bottom w:val="none" w:sz="0" w:space="0" w:color="auto"/>
                                            <w:right w:val="none" w:sz="0" w:space="0" w:color="auto"/>
                                          </w:divBdr>
                                        </w:div>
                                        <w:div w:id="1249194829">
                                          <w:marLeft w:val="0"/>
                                          <w:marRight w:val="0"/>
                                          <w:marTop w:val="0"/>
                                          <w:marBottom w:val="0"/>
                                          <w:divBdr>
                                            <w:top w:val="none" w:sz="0" w:space="0" w:color="auto"/>
                                            <w:left w:val="none" w:sz="0" w:space="0" w:color="auto"/>
                                            <w:bottom w:val="none" w:sz="0" w:space="0" w:color="auto"/>
                                            <w:right w:val="none" w:sz="0" w:space="0" w:color="auto"/>
                                          </w:divBdr>
                                        </w:div>
                                        <w:div w:id="933516086">
                                          <w:marLeft w:val="0"/>
                                          <w:marRight w:val="0"/>
                                          <w:marTop w:val="0"/>
                                          <w:marBottom w:val="0"/>
                                          <w:divBdr>
                                            <w:top w:val="none" w:sz="0" w:space="0" w:color="auto"/>
                                            <w:left w:val="none" w:sz="0" w:space="0" w:color="auto"/>
                                            <w:bottom w:val="none" w:sz="0" w:space="0" w:color="auto"/>
                                            <w:right w:val="none" w:sz="0" w:space="0" w:color="auto"/>
                                          </w:divBdr>
                                        </w:div>
                                        <w:div w:id="1428386614">
                                          <w:marLeft w:val="0"/>
                                          <w:marRight w:val="0"/>
                                          <w:marTop w:val="0"/>
                                          <w:marBottom w:val="0"/>
                                          <w:divBdr>
                                            <w:top w:val="none" w:sz="0" w:space="0" w:color="auto"/>
                                            <w:left w:val="none" w:sz="0" w:space="0" w:color="auto"/>
                                            <w:bottom w:val="none" w:sz="0" w:space="0" w:color="auto"/>
                                            <w:right w:val="none" w:sz="0" w:space="0" w:color="auto"/>
                                          </w:divBdr>
                                        </w:div>
                                        <w:div w:id="40442199">
                                          <w:marLeft w:val="0"/>
                                          <w:marRight w:val="0"/>
                                          <w:marTop w:val="0"/>
                                          <w:marBottom w:val="0"/>
                                          <w:divBdr>
                                            <w:top w:val="none" w:sz="0" w:space="0" w:color="auto"/>
                                            <w:left w:val="none" w:sz="0" w:space="0" w:color="auto"/>
                                            <w:bottom w:val="none" w:sz="0" w:space="0" w:color="auto"/>
                                            <w:right w:val="none" w:sz="0" w:space="0" w:color="auto"/>
                                          </w:divBdr>
                                        </w:div>
                                        <w:div w:id="46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127037">
      <w:bodyDiv w:val="1"/>
      <w:marLeft w:val="0"/>
      <w:marRight w:val="0"/>
      <w:marTop w:val="0"/>
      <w:marBottom w:val="0"/>
      <w:divBdr>
        <w:top w:val="none" w:sz="0" w:space="0" w:color="auto"/>
        <w:left w:val="none" w:sz="0" w:space="0" w:color="auto"/>
        <w:bottom w:val="none" w:sz="0" w:space="0" w:color="auto"/>
        <w:right w:val="none" w:sz="0" w:space="0" w:color="auto"/>
      </w:divBdr>
      <w:divsChild>
        <w:div w:id="1360737714">
          <w:marLeft w:val="0"/>
          <w:marRight w:val="0"/>
          <w:marTop w:val="0"/>
          <w:marBottom w:val="0"/>
          <w:divBdr>
            <w:top w:val="none" w:sz="0" w:space="0" w:color="auto"/>
            <w:left w:val="none" w:sz="0" w:space="0" w:color="auto"/>
            <w:bottom w:val="none" w:sz="0" w:space="0" w:color="auto"/>
            <w:right w:val="none" w:sz="0" w:space="0" w:color="auto"/>
          </w:divBdr>
          <w:divsChild>
            <w:div w:id="757285528">
              <w:marLeft w:val="0"/>
              <w:marRight w:val="0"/>
              <w:marTop w:val="0"/>
              <w:marBottom w:val="0"/>
              <w:divBdr>
                <w:top w:val="none" w:sz="0" w:space="0" w:color="auto"/>
                <w:left w:val="none" w:sz="0" w:space="0" w:color="auto"/>
                <w:bottom w:val="none" w:sz="0" w:space="0" w:color="auto"/>
                <w:right w:val="none" w:sz="0" w:space="0" w:color="auto"/>
              </w:divBdr>
              <w:divsChild>
                <w:div w:id="697314762">
                  <w:marLeft w:val="0"/>
                  <w:marRight w:val="0"/>
                  <w:marTop w:val="0"/>
                  <w:marBottom w:val="0"/>
                  <w:divBdr>
                    <w:top w:val="none" w:sz="0" w:space="0" w:color="auto"/>
                    <w:left w:val="none" w:sz="0" w:space="0" w:color="auto"/>
                    <w:bottom w:val="none" w:sz="0" w:space="0" w:color="auto"/>
                    <w:right w:val="none" w:sz="0" w:space="0" w:color="auto"/>
                  </w:divBdr>
                  <w:divsChild>
                    <w:div w:id="772093850">
                      <w:marLeft w:val="0"/>
                      <w:marRight w:val="0"/>
                      <w:marTop w:val="0"/>
                      <w:marBottom w:val="0"/>
                      <w:divBdr>
                        <w:top w:val="none" w:sz="0" w:space="0" w:color="auto"/>
                        <w:left w:val="none" w:sz="0" w:space="0" w:color="auto"/>
                        <w:bottom w:val="none" w:sz="0" w:space="0" w:color="auto"/>
                        <w:right w:val="none" w:sz="0" w:space="0" w:color="auto"/>
                      </w:divBdr>
                      <w:divsChild>
                        <w:div w:id="516962749">
                          <w:marLeft w:val="0"/>
                          <w:marRight w:val="0"/>
                          <w:marTop w:val="0"/>
                          <w:marBottom w:val="0"/>
                          <w:divBdr>
                            <w:top w:val="none" w:sz="0" w:space="0" w:color="auto"/>
                            <w:left w:val="none" w:sz="0" w:space="0" w:color="auto"/>
                            <w:bottom w:val="none" w:sz="0" w:space="0" w:color="auto"/>
                            <w:right w:val="none" w:sz="0" w:space="0" w:color="auto"/>
                          </w:divBdr>
                          <w:divsChild>
                            <w:div w:id="553008099">
                              <w:marLeft w:val="0"/>
                              <w:marRight w:val="0"/>
                              <w:marTop w:val="0"/>
                              <w:marBottom w:val="0"/>
                              <w:divBdr>
                                <w:top w:val="none" w:sz="0" w:space="0" w:color="auto"/>
                                <w:left w:val="none" w:sz="0" w:space="0" w:color="auto"/>
                                <w:bottom w:val="none" w:sz="0" w:space="0" w:color="auto"/>
                                <w:right w:val="none" w:sz="0" w:space="0" w:color="auto"/>
                              </w:divBdr>
                              <w:divsChild>
                                <w:div w:id="746733576">
                                  <w:marLeft w:val="0"/>
                                  <w:marRight w:val="0"/>
                                  <w:marTop w:val="0"/>
                                  <w:marBottom w:val="0"/>
                                  <w:divBdr>
                                    <w:top w:val="none" w:sz="0" w:space="0" w:color="auto"/>
                                    <w:left w:val="none" w:sz="0" w:space="0" w:color="auto"/>
                                    <w:bottom w:val="none" w:sz="0" w:space="0" w:color="auto"/>
                                    <w:right w:val="none" w:sz="0" w:space="0" w:color="auto"/>
                                  </w:divBdr>
                                  <w:divsChild>
                                    <w:div w:id="1977835542">
                                      <w:marLeft w:val="0"/>
                                      <w:marRight w:val="0"/>
                                      <w:marTop w:val="0"/>
                                      <w:marBottom w:val="0"/>
                                      <w:divBdr>
                                        <w:top w:val="none" w:sz="0" w:space="0" w:color="auto"/>
                                        <w:left w:val="none" w:sz="0" w:space="0" w:color="auto"/>
                                        <w:bottom w:val="none" w:sz="0" w:space="0" w:color="auto"/>
                                        <w:right w:val="none" w:sz="0" w:space="0" w:color="auto"/>
                                      </w:divBdr>
                                      <w:divsChild>
                                        <w:div w:id="894001993">
                                          <w:marLeft w:val="0"/>
                                          <w:marRight w:val="0"/>
                                          <w:marTop w:val="0"/>
                                          <w:marBottom w:val="0"/>
                                          <w:divBdr>
                                            <w:top w:val="none" w:sz="0" w:space="0" w:color="auto"/>
                                            <w:left w:val="none" w:sz="0" w:space="0" w:color="auto"/>
                                            <w:bottom w:val="none" w:sz="0" w:space="0" w:color="auto"/>
                                            <w:right w:val="none" w:sz="0" w:space="0" w:color="auto"/>
                                          </w:divBdr>
                                        </w:div>
                                        <w:div w:id="493228851">
                                          <w:marLeft w:val="0"/>
                                          <w:marRight w:val="0"/>
                                          <w:marTop w:val="0"/>
                                          <w:marBottom w:val="0"/>
                                          <w:divBdr>
                                            <w:top w:val="none" w:sz="0" w:space="0" w:color="auto"/>
                                            <w:left w:val="none" w:sz="0" w:space="0" w:color="auto"/>
                                            <w:bottom w:val="none" w:sz="0" w:space="0" w:color="auto"/>
                                            <w:right w:val="none" w:sz="0" w:space="0" w:color="auto"/>
                                          </w:divBdr>
                                        </w:div>
                                        <w:div w:id="4143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77035">
      <w:bodyDiv w:val="1"/>
      <w:marLeft w:val="0"/>
      <w:marRight w:val="0"/>
      <w:marTop w:val="0"/>
      <w:marBottom w:val="0"/>
      <w:divBdr>
        <w:top w:val="none" w:sz="0" w:space="0" w:color="auto"/>
        <w:left w:val="none" w:sz="0" w:space="0" w:color="auto"/>
        <w:bottom w:val="none" w:sz="0" w:space="0" w:color="auto"/>
        <w:right w:val="none" w:sz="0" w:space="0" w:color="auto"/>
      </w:divBdr>
      <w:divsChild>
        <w:div w:id="487870146">
          <w:marLeft w:val="0"/>
          <w:marRight w:val="0"/>
          <w:marTop w:val="0"/>
          <w:marBottom w:val="0"/>
          <w:divBdr>
            <w:top w:val="none" w:sz="0" w:space="0" w:color="auto"/>
            <w:left w:val="none" w:sz="0" w:space="0" w:color="auto"/>
            <w:bottom w:val="none" w:sz="0" w:space="0" w:color="auto"/>
            <w:right w:val="none" w:sz="0" w:space="0" w:color="auto"/>
          </w:divBdr>
          <w:divsChild>
            <w:div w:id="1704012994">
              <w:marLeft w:val="0"/>
              <w:marRight w:val="0"/>
              <w:marTop w:val="0"/>
              <w:marBottom w:val="0"/>
              <w:divBdr>
                <w:top w:val="none" w:sz="0" w:space="0" w:color="auto"/>
                <w:left w:val="none" w:sz="0" w:space="0" w:color="auto"/>
                <w:bottom w:val="none" w:sz="0" w:space="0" w:color="auto"/>
                <w:right w:val="none" w:sz="0" w:space="0" w:color="auto"/>
              </w:divBdr>
              <w:divsChild>
                <w:div w:id="755322454">
                  <w:marLeft w:val="0"/>
                  <w:marRight w:val="0"/>
                  <w:marTop w:val="0"/>
                  <w:marBottom w:val="0"/>
                  <w:divBdr>
                    <w:top w:val="none" w:sz="0" w:space="0" w:color="auto"/>
                    <w:left w:val="none" w:sz="0" w:space="0" w:color="auto"/>
                    <w:bottom w:val="none" w:sz="0" w:space="0" w:color="auto"/>
                    <w:right w:val="none" w:sz="0" w:space="0" w:color="auto"/>
                  </w:divBdr>
                  <w:divsChild>
                    <w:div w:id="384719476">
                      <w:marLeft w:val="0"/>
                      <w:marRight w:val="0"/>
                      <w:marTop w:val="0"/>
                      <w:marBottom w:val="0"/>
                      <w:divBdr>
                        <w:top w:val="none" w:sz="0" w:space="0" w:color="auto"/>
                        <w:left w:val="none" w:sz="0" w:space="0" w:color="auto"/>
                        <w:bottom w:val="none" w:sz="0" w:space="0" w:color="auto"/>
                        <w:right w:val="none" w:sz="0" w:space="0" w:color="auto"/>
                      </w:divBdr>
                      <w:divsChild>
                        <w:div w:id="1345598201">
                          <w:marLeft w:val="0"/>
                          <w:marRight w:val="0"/>
                          <w:marTop w:val="0"/>
                          <w:marBottom w:val="0"/>
                          <w:divBdr>
                            <w:top w:val="none" w:sz="0" w:space="0" w:color="auto"/>
                            <w:left w:val="none" w:sz="0" w:space="0" w:color="auto"/>
                            <w:bottom w:val="none" w:sz="0" w:space="0" w:color="auto"/>
                            <w:right w:val="none" w:sz="0" w:space="0" w:color="auto"/>
                          </w:divBdr>
                          <w:divsChild>
                            <w:div w:id="378095313">
                              <w:marLeft w:val="0"/>
                              <w:marRight w:val="0"/>
                              <w:marTop w:val="0"/>
                              <w:marBottom w:val="0"/>
                              <w:divBdr>
                                <w:top w:val="none" w:sz="0" w:space="0" w:color="auto"/>
                                <w:left w:val="none" w:sz="0" w:space="0" w:color="auto"/>
                                <w:bottom w:val="none" w:sz="0" w:space="0" w:color="auto"/>
                                <w:right w:val="none" w:sz="0" w:space="0" w:color="auto"/>
                              </w:divBdr>
                              <w:divsChild>
                                <w:div w:id="506753853">
                                  <w:marLeft w:val="0"/>
                                  <w:marRight w:val="0"/>
                                  <w:marTop w:val="0"/>
                                  <w:marBottom w:val="0"/>
                                  <w:divBdr>
                                    <w:top w:val="none" w:sz="0" w:space="0" w:color="auto"/>
                                    <w:left w:val="none" w:sz="0" w:space="0" w:color="auto"/>
                                    <w:bottom w:val="none" w:sz="0" w:space="0" w:color="auto"/>
                                    <w:right w:val="none" w:sz="0" w:space="0" w:color="auto"/>
                                  </w:divBdr>
                                  <w:divsChild>
                                    <w:div w:id="622731612">
                                      <w:marLeft w:val="0"/>
                                      <w:marRight w:val="0"/>
                                      <w:marTop w:val="0"/>
                                      <w:marBottom w:val="0"/>
                                      <w:divBdr>
                                        <w:top w:val="none" w:sz="0" w:space="0" w:color="auto"/>
                                        <w:left w:val="none" w:sz="0" w:space="0" w:color="auto"/>
                                        <w:bottom w:val="none" w:sz="0" w:space="0" w:color="auto"/>
                                        <w:right w:val="none" w:sz="0" w:space="0" w:color="auto"/>
                                      </w:divBdr>
                                      <w:divsChild>
                                        <w:div w:id="694428259">
                                          <w:marLeft w:val="0"/>
                                          <w:marRight w:val="0"/>
                                          <w:marTop w:val="0"/>
                                          <w:marBottom w:val="0"/>
                                          <w:divBdr>
                                            <w:top w:val="none" w:sz="0" w:space="0" w:color="auto"/>
                                            <w:left w:val="none" w:sz="0" w:space="0" w:color="auto"/>
                                            <w:bottom w:val="none" w:sz="0" w:space="0" w:color="auto"/>
                                            <w:right w:val="none" w:sz="0" w:space="0" w:color="auto"/>
                                          </w:divBdr>
                                        </w:div>
                                        <w:div w:id="1124617410">
                                          <w:marLeft w:val="0"/>
                                          <w:marRight w:val="0"/>
                                          <w:marTop w:val="0"/>
                                          <w:marBottom w:val="0"/>
                                          <w:divBdr>
                                            <w:top w:val="none" w:sz="0" w:space="0" w:color="auto"/>
                                            <w:left w:val="none" w:sz="0" w:space="0" w:color="auto"/>
                                            <w:bottom w:val="none" w:sz="0" w:space="0" w:color="auto"/>
                                            <w:right w:val="none" w:sz="0" w:space="0" w:color="auto"/>
                                          </w:divBdr>
                                        </w:div>
                                        <w:div w:id="1479111410">
                                          <w:marLeft w:val="0"/>
                                          <w:marRight w:val="0"/>
                                          <w:marTop w:val="0"/>
                                          <w:marBottom w:val="0"/>
                                          <w:divBdr>
                                            <w:top w:val="none" w:sz="0" w:space="0" w:color="auto"/>
                                            <w:left w:val="none" w:sz="0" w:space="0" w:color="auto"/>
                                            <w:bottom w:val="none" w:sz="0" w:space="0" w:color="auto"/>
                                            <w:right w:val="none" w:sz="0" w:space="0" w:color="auto"/>
                                          </w:divBdr>
                                        </w:div>
                                        <w:div w:id="1709914173">
                                          <w:marLeft w:val="0"/>
                                          <w:marRight w:val="0"/>
                                          <w:marTop w:val="0"/>
                                          <w:marBottom w:val="0"/>
                                          <w:divBdr>
                                            <w:top w:val="none" w:sz="0" w:space="0" w:color="auto"/>
                                            <w:left w:val="none" w:sz="0" w:space="0" w:color="auto"/>
                                            <w:bottom w:val="none" w:sz="0" w:space="0" w:color="auto"/>
                                            <w:right w:val="none" w:sz="0" w:space="0" w:color="auto"/>
                                          </w:divBdr>
                                        </w:div>
                                        <w:div w:id="572357432">
                                          <w:marLeft w:val="0"/>
                                          <w:marRight w:val="0"/>
                                          <w:marTop w:val="0"/>
                                          <w:marBottom w:val="0"/>
                                          <w:divBdr>
                                            <w:top w:val="none" w:sz="0" w:space="0" w:color="auto"/>
                                            <w:left w:val="none" w:sz="0" w:space="0" w:color="auto"/>
                                            <w:bottom w:val="none" w:sz="0" w:space="0" w:color="auto"/>
                                            <w:right w:val="none" w:sz="0" w:space="0" w:color="auto"/>
                                          </w:divBdr>
                                        </w:div>
                                        <w:div w:id="895361297">
                                          <w:marLeft w:val="0"/>
                                          <w:marRight w:val="0"/>
                                          <w:marTop w:val="0"/>
                                          <w:marBottom w:val="0"/>
                                          <w:divBdr>
                                            <w:top w:val="none" w:sz="0" w:space="0" w:color="auto"/>
                                            <w:left w:val="none" w:sz="0" w:space="0" w:color="auto"/>
                                            <w:bottom w:val="none" w:sz="0" w:space="0" w:color="auto"/>
                                            <w:right w:val="none" w:sz="0" w:space="0" w:color="auto"/>
                                          </w:divBdr>
                                        </w:div>
                                        <w:div w:id="754278502">
                                          <w:marLeft w:val="0"/>
                                          <w:marRight w:val="0"/>
                                          <w:marTop w:val="0"/>
                                          <w:marBottom w:val="0"/>
                                          <w:divBdr>
                                            <w:top w:val="none" w:sz="0" w:space="0" w:color="auto"/>
                                            <w:left w:val="none" w:sz="0" w:space="0" w:color="auto"/>
                                            <w:bottom w:val="none" w:sz="0" w:space="0" w:color="auto"/>
                                            <w:right w:val="none" w:sz="0" w:space="0" w:color="auto"/>
                                          </w:divBdr>
                                        </w:div>
                                        <w:div w:id="1504928857">
                                          <w:marLeft w:val="0"/>
                                          <w:marRight w:val="0"/>
                                          <w:marTop w:val="0"/>
                                          <w:marBottom w:val="0"/>
                                          <w:divBdr>
                                            <w:top w:val="none" w:sz="0" w:space="0" w:color="auto"/>
                                            <w:left w:val="none" w:sz="0" w:space="0" w:color="auto"/>
                                            <w:bottom w:val="none" w:sz="0" w:space="0" w:color="auto"/>
                                            <w:right w:val="none" w:sz="0" w:space="0" w:color="auto"/>
                                          </w:divBdr>
                                        </w:div>
                                        <w:div w:id="1124731709">
                                          <w:marLeft w:val="0"/>
                                          <w:marRight w:val="0"/>
                                          <w:marTop w:val="0"/>
                                          <w:marBottom w:val="0"/>
                                          <w:divBdr>
                                            <w:top w:val="none" w:sz="0" w:space="0" w:color="auto"/>
                                            <w:left w:val="none" w:sz="0" w:space="0" w:color="auto"/>
                                            <w:bottom w:val="none" w:sz="0" w:space="0" w:color="auto"/>
                                            <w:right w:val="none" w:sz="0" w:space="0" w:color="auto"/>
                                          </w:divBdr>
                                        </w:div>
                                        <w:div w:id="1002052116">
                                          <w:marLeft w:val="0"/>
                                          <w:marRight w:val="0"/>
                                          <w:marTop w:val="0"/>
                                          <w:marBottom w:val="0"/>
                                          <w:divBdr>
                                            <w:top w:val="none" w:sz="0" w:space="0" w:color="auto"/>
                                            <w:left w:val="none" w:sz="0" w:space="0" w:color="auto"/>
                                            <w:bottom w:val="none" w:sz="0" w:space="0" w:color="auto"/>
                                            <w:right w:val="none" w:sz="0" w:space="0" w:color="auto"/>
                                          </w:divBdr>
                                        </w:div>
                                        <w:div w:id="719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18329">
      <w:bodyDiv w:val="1"/>
      <w:marLeft w:val="0"/>
      <w:marRight w:val="0"/>
      <w:marTop w:val="0"/>
      <w:marBottom w:val="0"/>
      <w:divBdr>
        <w:top w:val="none" w:sz="0" w:space="0" w:color="auto"/>
        <w:left w:val="none" w:sz="0" w:space="0" w:color="auto"/>
        <w:bottom w:val="none" w:sz="0" w:space="0" w:color="auto"/>
        <w:right w:val="none" w:sz="0" w:space="0" w:color="auto"/>
      </w:divBdr>
      <w:divsChild>
        <w:div w:id="1719818577">
          <w:marLeft w:val="0"/>
          <w:marRight w:val="0"/>
          <w:marTop w:val="0"/>
          <w:marBottom w:val="0"/>
          <w:divBdr>
            <w:top w:val="none" w:sz="0" w:space="0" w:color="auto"/>
            <w:left w:val="none" w:sz="0" w:space="0" w:color="auto"/>
            <w:bottom w:val="none" w:sz="0" w:space="0" w:color="auto"/>
            <w:right w:val="none" w:sz="0" w:space="0" w:color="auto"/>
          </w:divBdr>
          <w:divsChild>
            <w:div w:id="127936808">
              <w:marLeft w:val="0"/>
              <w:marRight w:val="0"/>
              <w:marTop w:val="0"/>
              <w:marBottom w:val="0"/>
              <w:divBdr>
                <w:top w:val="none" w:sz="0" w:space="0" w:color="auto"/>
                <w:left w:val="none" w:sz="0" w:space="0" w:color="auto"/>
                <w:bottom w:val="none" w:sz="0" w:space="0" w:color="auto"/>
                <w:right w:val="none" w:sz="0" w:space="0" w:color="auto"/>
              </w:divBdr>
              <w:divsChild>
                <w:div w:id="750003046">
                  <w:marLeft w:val="0"/>
                  <w:marRight w:val="0"/>
                  <w:marTop w:val="0"/>
                  <w:marBottom w:val="0"/>
                  <w:divBdr>
                    <w:top w:val="none" w:sz="0" w:space="0" w:color="auto"/>
                    <w:left w:val="none" w:sz="0" w:space="0" w:color="auto"/>
                    <w:bottom w:val="none" w:sz="0" w:space="0" w:color="auto"/>
                    <w:right w:val="none" w:sz="0" w:space="0" w:color="auto"/>
                  </w:divBdr>
                  <w:divsChild>
                    <w:div w:id="272522074">
                      <w:marLeft w:val="0"/>
                      <w:marRight w:val="0"/>
                      <w:marTop w:val="0"/>
                      <w:marBottom w:val="0"/>
                      <w:divBdr>
                        <w:top w:val="none" w:sz="0" w:space="0" w:color="auto"/>
                        <w:left w:val="none" w:sz="0" w:space="0" w:color="auto"/>
                        <w:bottom w:val="none" w:sz="0" w:space="0" w:color="auto"/>
                        <w:right w:val="none" w:sz="0" w:space="0" w:color="auto"/>
                      </w:divBdr>
                      <w:divsChild>
                        <w:div w:id="950936485">
                          <w:marLeft w:val="0"/>
                          <w:marRight w:val="0"/>
                          <w:marTop w:val="0"/>
                          <w:marBottom w:val="0"/>
                          <w:divBdr>
                            <w:top w:val="none" w:sz="0" w:space="0" w:color="auto"/>
                            <w:left w:val="none" w:sz="0" w:space="0" w:color="auto"/>
                            <w:bottom w:val="none" w:sz="0" w:space="0" w:color="auto"/>
                            <w:right w:val="none" w:sz="0" w:space="0" w:color="auto"/>
                          </w:divBdr>
                          <w:divsChild>
                            <w:div w:id="518735888">
                              <w:marLeft w:val="0"/>
                              <w:marRight w:val="0"/>
                              <w:marTop w:val="0"/>
                              <w:marBottom w:val="0"/>
                              <w:divBdr>
                                <w:top w:val="none" w:sz="0" w:space="0" w:color="auto"/>
                                <w:left w:val="none" w:sz="0" w:space="0" w:color="auto"/>
                                <w:bottom w:val="none" w:sz="0" w:space="0" w:color="auto"/>
                                <w:right w:val="none" w:sz="0" w:space="0" w:color="auto"/>
                              </w:divBdr>
                              <w:divsChild>
                                <w:div w:id="1759207892">
                                  <w:marLeft w:val="0"/>
                                  <w:marRight w:val="0"/>
                                  <w:marTop w:val="0"/>
                                  <w:marBottom w:val="0"/>
                                  <w:divBdr>
                                    <w:top w:val="none" w:sz="0" w:space="0" w:color="auto"/>
                                    <w:left w:val="none" w:sz="0" w:space="0" w:color="auto"/>
                                    <w:bottom w:val="none" w:sz="0" w:space="0" w:color="auto"/>
                                    <w:right w:val="none" w:sz="0" w:space="0" w:color="auto"/>
                                  </w:divBdr>
                                  <w:divsChild>
                                    <w:div w:id="1670670490">
                                      <w:marLeft w:val="0"/>
                                      <w:marRight w:val="0"/>
                                      <w:marTop w:val="0"/>
                                      <w:marBottom w:val="0"/>
                                      <w:divBdr>
                                        <w:top w:val="none" w:sz="0" w:space="0" w:color="auto"/>
                                        <w:left w:val="none" w:sz="0" w:space="0" w:color="auto"/>
                                        <w:bottom w:val="none" w:sz="0" w:space="0" w:color="auto"/>
                                        <w:right w:val="none" w:sz="0" w:space="0" w:color="auto"/>
                                      </w:divBdr>
                                      <w:divsChild>
                                        <w:div w:id="1695885260">
                                          <w:marLeft w:val="0"/>
                                          <w:marRight w:val="0"/>
                                          <w:marTop w:val="0"/>
                                          <w:marBottom w:val="0"/>
                                          <w:divBdr>
                                            <w:top w:val="none" w:sz="0" w:space="0" w:color="auto"/>
                                            <w:left w:val="none" w:sz="0" w:space="0" w:color="auto"/>
                                            <w:bottom w:val="none" w:sz="0" w:space="0" w:color="auto"/>
                                            <w:right w:val="none" w:sz="0" w:space="0" w:color="auto"/>
                                          </w:divBdr>
                                        </w:div>
                                        <w:div w:id="1497571512">
                                          <w:marLeft w:val="0"/>
                                          <w:marRight w:val="0"/>
                                          <w:marTop w:val="0"/>
                                          <w:marBottom w:val="0"/>
                                          <w:divBdr>
                                            <w:top w:val="none" w:sz="0" w:space="0" w:color="auto"/>
                                            <w:left w:val="none" w:sz="0" w:space="0" w:color="auto"/>
                                            <w:bottom w:val="none" w:sz="0" w:space="0" w:color="auto"/>
                                            <w:right w:val="none" w:sz="0" w:space="0" w:color="auto"/>
                                          </w:divBdr>
                                        </w:div>
                                        <w:div w:id="1086610262">
                                          <w:marLeft w:val="0"/>
                                          <w:marRight w:val="0"/>
                                          <w:marTop w:val="0"/>
                                          <w:marBottom w:val="0"/>
                                          <w:divBdr>
                                            <w:top w:val="none" w:sz="0" w:space="0" w:color="auto"/>
                                            <w:left w:val="none" w:sz="0" w:space="0" w:color="auto"/>
                                            <w:bottom w:val="none" w:sz="0" w:space="0" w:color="auto"/>
                                            <w:right w:val="none" w:sz="0" w:space="0" w:color="auto"/>
                                          </w:divBdr>
                                        </w:div>
                                        <w:div w:id="509216756">
                                          <w:marLeft w:val="0"/>
                                          <w:marRight w:val="0"/>
                                          <w:marTop w:val="0"/>
                                          <w:marBottom w:val="0"/>
                                          <w:divBdr>
                                            <w:top w:val="none" w:sz="0" w:space="0" w:color="auto"/>
                                            <w:left w:val="none" w:sz="0" w:space="0" w:color="auto"/>
                                            <w:bottom w:val="none" w:sz="0" w:space="0" w:color="auto"/>
                                            <w:right w:val="none" w:sz="0" w:space="0" w:color="auto"/>
                                          </w:divBdr>
                                        </w:div>
                                        <w:div w:id="745149295">
                                          <w:marLeft w:val="0"/>
                                          <w:marRight w:val="0"/>
                                          <w:marTop w:val="0"/>
                                          <w:marBottom w:val="0"/>
                                          <w:divBdr>
                                            <w:top w:val="none" w:sz="0" w:space="0" w:color="auto"/>
                                            <w:left w:val="none" w:sz="0" w:space="0" w:color="auto"/>
                                            <w:bottom w:val="none" w:sz="0" w:space="0" w:color="auto"/>
                                            <w:right w:val="none" w:sz="0" w:space="0" w:color="auto"/>
                                          </w:divBdr>
                                        </w:div>
                                        <w:div w:id="154953250">
                                          <w:marLeft w:val="0"/>
                                          <w:marRight w:val="0"/>
                                          <w:marTop w:val="0"/>
                                          <w:marBottom w:val="0"/>
                                          <w:divBdr>
                                            <w:top w:val="none" w:sz="0" w:space="0" w:color="auto"/>
                                            <w:left w:val="none" w:sz="0" w:space="0" w:color="auto"/>
                                            <w:bottom w:val="none" w:sz="0" w:space="0" w:color="auto"/>
                                            <w:right w:val="none" w:sz="0" w:space="0" w:color="auto"/>
                                          </w:divBdr>
                                        </w:div>
                                        <w:div w:id="1068650560">
                                          <w:marLeft w:val="0"/>
                                          <w:marRight w:val="0"/>
                                          <w:marTop w:val="0"/>
                                          <w:marBottom w:val="0"/>
                                          <w:divBdr>
                                            <w:top w:val="none" w:sz="0" w:space="0" w:color="auto"/>
                                            <w:left w:val="none" w:sz="0" w:space="0" w:color="auto"/>
                                            <w:bottom w:val="none" w:sz="0" w:space="0" w:color="auto"/>
                                            <w:right w:val="none" w:sz="0" w:space="0" w:color="auto"/>
                                          </w:divBdr>
                                        </w:div>
                                        <w:div w:id="1391683649">
                                          <w:marLeft w:val="0"/>
                                          <w:marRight w:val="0"/>
                                          <w:marTop w:val="0"/>
                                          <w:marBottom w:val="0"/>
                                          <w:divBdr>
                                            <w:top w:val="none" w:sz="0" w:space="0" w:color="auto"/>
                                            <w:left w:val="none" w:sz="0" w:space="0" w:color="auto"/>
                                            <w:bottom w:val="none" w:sz="0" w:space="0" w:color="auto"/>
                                            <w:right w:val="none" w:sz="0" w:space="0" w:color="auto"/>
                                          </w:divBdr>
                                        </w:div>
                                        <w:div w:id="740642412">
                                          <w:marLeft w:val="0"/>
                                          <w:marRight w:val="0"/>
                                          <w:marTop w:val="0"/>
                                          <w:marBottom w:val="0"/>
                                          <w:divBdr>
                                            <w:top w:val="none" w:sz="0" w:space="0" w:color="auto"/>
                                            <w:left w:val="none" w:sz="0" w:space="0" w:color="auto"/>
                                            <w:bottom w:val="none" w:sz="0" w:space="0" w:color="auto"/>
                                            <w:right w:val="none" w:sz="0" w:space="0" w:color="auto"/>
                                          </w:divBdr>
                                        </w:div>
                                        <w:div w:id="339703236">
                                          <w:marLeft w:val="0"/>
                                          <w:marRight w:val="0"/>
                                          <w:marTop w:val="0"/>
                                          <w:marBottom w:val="0"/>
                                          <w:divBdr>
                                            <w:top w:val="none" w:sz="0" w:space="0" w:color="auto"/>
                                            <w:left w:val="none" w:sz="0" w:space="0" w:color="auto"/>
                                            <w:bottom w:val="none" w:sz="0" w:space="0" w:color="auto"/>
                                            <w:right w:val="none" w:sz="0" w:space="0" w:color="auto"/>
                                          </w:divBdr>
                                        </w:div>
                                        <w:div w:id="2021810436">
                                          <w:marLeft w:val="0"/>
                                          <w:marRight w:val="0"/>
                                          <w:marTop w:val="0"/>
                                          <w:marBottom w:val="0"/>
                                          <w:divBdr>
                                            <w:top w:val="none" w:sz="0" w:space="0" w:color="auto"/>
                                            <w:left w:val="none" w:sz="0" w:space="0" w:color="auto"/>
                                            <w:bottom w:val="none" w:sz="0" w:space="0" w:color="auto"/>
                                            <w:right w:val="none" w:sz="0" w:space="0" w:color="auto"/>
                                          </w:divBdr>
                                        </w:div>
                                        <w:div w:id="1875343720">
                                          <w:marLeft w:val="0"/>
                                          <w:marRight w:val="0"/>
                                          <w:marTop w:val="0"/>
                                          <w:marBottom w:val="0"/>
                                          <w:divBdr>
                                            <w:top w:val="none" w:sz="0" w:space="0" w:color="auto"/>
                                            <w:left w:val="none" w:sz="0" w:space="0" w:color="auto"/>
                                            <w:bottom w:val="none" w:sz="0" w:space="0" w:color="auto"/>
                                            <w:right w:val="none" w:sz="0" w:space="0" w:color="auto"/>
                                          </w:divBdr>
                                        </w:div>
                                        <w:div w:id="754088636">
                                          <w:marLeft w:val="0"/>
                                          <w:marRight w:val="0"/>
                                          <w:marTop w:val="0"/>
                                          <w:marBottom w:val="0"/>
                                          <w:divBdr>
                                            <w:top w:val="none" w:sz="0" w:space="0" w:color="auto"/>
                                            <w:left w:val="none" w:sz="0" w:space="0" w:color="auto"/>
                                            <w:bottom w:val="none" w:sz="0" w:space="0" w:color="auto"/>
                                            <w:right w:val="none" w:sz="0" w:space="0" w:color="auto"/>
                                          </w:divBdr>
                                        </w:div>
                                        <w:div w:id="519465850">
                                          <w:marLeft w:val="0"/>
                                          <w:marRight w:val="0"/>
                                          <w:marTop w:val="0"/>
                                          <w:marBottom w:val="0"/>
                                          <w:divBdr>
                                            <w:top w:val="none" w:sz="0" w:space="0" w:color="auto"/>
                                            <w:left w:val="none" w:sz="0" w:space="0" w:color="auto"/>
                                            <w:bottom w:val="none" w:sz="0" w:space="0" w:color="auto"/>
                                            <w:right w:val="none" w:sz="0" w:space="0" w:color="auto"/>
                                          </w:divBdr>
                                        </w:div>
                                        <w:div w:id="1045985530">
                                          <w:marLeft w:val="0"/>
                                          <w:marRight w:val="0"/>
                                          <w:marTop w:val="0"/>
                                          <w:marBottom w:val="0"/>
                                          <w:divBdr>
                                            <w:top w:val="none" w:sz="0" w:space="0" w:color="auto"/>
                                            <w:left w:val="none" w:sz="0" w:space="0" w:color="auto"/>
                                            <w:bottom w:val="none" w:sz="0" w:space="0" w:color="auto"/>
                                            <w:right w:val="none" w:sz="0" w:space="0" w:color="auto"/>
                                          </w:divBdr>
                                        </w:div>
                                        <w:div w:id="825557659">
                                          <w:marLeft w:val="0"/>
                                          <w:marRight w:val="0"/>
                                          <w:marTop w:val="0"/>
                                          <w:marBottom w:val="0"/>
                                          <w:divBdr>
                                            <w:top w:val="none" w:sz="0" w:space="0" w:color="auto"/>
                                            <w:left w:val="none" w:sz="0" w:space="0" w:color="auto"/>
                                            <w:bottom w:val="none" w:sz="0" w:space="0" w:color="auto"/>
                                            <w:right w:val="none" w:sz="0" w:space="0" w:color="auto"/>
                                          </w:divBdr>
                                        </w:div>
                                        <w:div w:id="232277256">
                                          <w:marLeft w:val="0"/>
                                          <w:marRight w:val="0"/>
                                          <w:marTop w:val="0"/>
                                          <w:marBottom w:val="0"/>
                                          <w:divBdr>
                                            <w:top w:val="none" w:sz="0" w:space="0" w:color="auto"/>
                                            <w:left w:val="none" w:sz="0" w:space="0" w:color="auto"/>
                                            <w:bottom w:val="none" w:sz="0" w:space="0" w:color="auto"/>
                                            <w:right w:val="none" w:sz="0" w:space="0" w:color="auto"/>
                                          </w:divBdr>
                                        </w:div>
                                        <w:div w:id="14909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816359">
      <w:bodyDiv w:val="1"/>
      <w:marLeft w:val="0"/>
      <w:marRight w:val="0"/>
      <w:marTop w:val="0"/>
      <w:marBottom w:val="0"/>
      <w:divBdr>
        <w:top w:val="none" w:sz="0" w:space="0" w:color="auto"/>
        <w:left w:val="none" w:sz="0" w:space="0" w:color="auto"/>
        <w:bottom w:val="none" w:sz="0" w:space="0" w:color="auto"/>
        <w:right w:val="none" w:sz="0" w:space="0" w:color="auto"/>
      </w:divBdr>
      <w:divsChild>
        <w:div w:id="714503457">
          <w:marLeft w:val="0"/>
          <w:marRight w:val="0"/>
          <w:marTop w:val="0"/>
          <w:marBottom w:val="0"/>
          <w:divBdr>
            <w:top w:val="none" w:sz="0" w:space="0" w:color="auto"/>
            <w:left w:val="none" w:sz="0" w:space="0" w:color="auto"/>
            <w:bottom w:val="none" w:sz="0" w:space="0" w:color="auto"/>
            <w:right w:val="none" w:sz="0" w:space="0" w:color="auto"/>
          </w:divBdr>
          <w:divsChild>
            <w:div w:id="83653628">
              <w:marLeft w:val="0"/>
              <w:marRight w:val="0"/>
              <w:marTop w:val="0"/>
              <w:marBottom w:val="0"/>
              <w:divBdr>
                <w:top w:val="none" w:sz="0" w:space="0" w:color="auto"/>
                <w:left w:val="none" w:sz="0" w:space="0" w:color="auto"/>
                <w:bottom w:val="none" w:sz="0" w:space="0" w:color="auto"/>
                <w:right w:val="none" w:sz="0" w:space="0" w:color="auto"/>
              </w:divBdr>
              <w:divsChild>
                <w:div w:id="126550723">
                  <w:marLeft w:val="0"/>
                  <w:marRight w:val="0"/>
                  <w:marTop w:val="0"/>
                  <w:marBottom w:val="0"/>
                  <w:divBdr>
                    <w:top w:val="none" w:sz="0" w:space="0" w:color="auto"/>
                    <w:left w:val="none" w:sz="0" w:space="0" w:color="auto"/>
                    <w:bottom w:val="none" w:sz="0" w:space="0" w:color="auto"/>
                    <w:right w:val="none" w:sz="0" w:space="0" w:color="auto"/>
                  </w:divBdr>
                  <w:divsChild>
                    <w:div w:id="787165051">
                      <w:marLeft w:val="0"/>
                      <w:marRight w:val="0"/>
                      <w:marTop w:val="0"/>
                      <w:marBottom w:val="0"/>
                      <w:divBdr>
                        <w:top w:val="none" w:sz="0" w:space="0" w:color="auto"/>
                        <w:left w:val="none" w:sz="0" w:space="0" w:color="auto"/>
                        <w:bottom w:val="none" w:sz="0" w:space="0" w:color="auto"/>
                        <w:right w:val="none" w:sz="0" w:space="0" w:color="auto"/>
                      </w:divBdr>
                      <w:divsChild>
                        <w:div w:id="2120028993">
                          <w:marLeft w:val="0"/>
                          <w:marRight w:val="0"/>
                          <w:marTop w:val="0"/>
                          <w:marBottom w:val="0"/>
                          <w:divBdr>
                            <w:top w:val="none" w:sz="0" w:space="0" w:color="auto"/>
                            <w:left w:val="none" w:sz="0" w:space="0" w:color="auto"/>
                            <w:bottom w:val="none" w:sz="0" w:space="0" w:color="auto"/>
                            <w:right w:val="none" w:sz="0" w:space="0" w:color="auto"/>
                          </w:divBdr>
                          <w:divsChild>
                            <w:div w:id="1452047055">
                              <w:marLeft w:val="0"/>
                              <w:marRight w:val="0"/>
                              <w:marTop w:val="0"/>
                              <w:marBottom w:val="0"/>
                              <w:divBdr>
                                <w:top w:val="none" w:sz="0" w:space="0" w:color="auto"/>
                                <w:left w:val="none" w:sz="0" w:space="0" w:color="auto"/>
                                <w:bottom w:val="none" w:sz="0" w:space="0" w:color="auto"/>
                                <w:right w:val="none" w:sz="0" w:space="0" w:color="auto"/>
                              </w:divBdr>
                              <w:divsChild>
                                <w:div w:id="270282647">
                                  <w:marLeft w:val="0"/>
                                  <w:marRight w:val="0"/>
                                  <w:marTop w:val="0"/>
                                  <w:marBottom w:val="0"/>
                                  <w:divBdr>
                                    <w:top w:val="none" w:sz="0" w:space="0" w:color="auto"/>
                                    <w:left w:val="none" w:sz="0" w:space="0" w:color="auto"/>
                                    <w:bottom w:val="none" w:sz="0" w:space="0" w:color="auto"/>
                                    <w:right w:val="none" w:sz="0" w:space="0" w:color="auto"/>
                                  </w:divBdr>
                                  <w:divsChild>
                                    <w:div w:id="1607343979">
                                      <w:marLeft w:val="0"/>
                                      <w:marRight w:val="0"/>
                                      <w:marTop w:val="0"/>
                                      <w:marBottom w:val="0"/>
                                      <w:divBdr>
                                        <w:top w:val="none" w:sz="0" w:space="0" w:color="auto"/>
                                        <w:left w:val="none" w:sz="0" w:space="0" w:color="auto"/>
                                        <w:bottom w:val="none" w:sz="0" w:space="0" w:color="auto"/>
                                        <w:right w:val="none" w:sz="0" w:space="0" w:color="auto"/>
                                      </w:divBdr>
                                      <w:divsChild>
                                        <w:div w:id="708144602">
                                          <w:marLeft w:val="0"/>
                                          <w:marRight w:val="0"/>
                                          <w:marTop w:val="0"/>
                                          <w:marBottom w:val="0"/>
                                          <w:divBdr>
                                            <w:top w:val="none" w:sz="0" w:space="0" w:color="auto"/>
                                            <w:left w:val="none" w:sz="0" w:space="0" w:color="auto"/>
                                            <w:bottom w:val="none" w:sz="0" w:space="0" w:color="auto"/>
                                            <w:right w:val="none" w:sz="0" w:space="0" w:color="auto"/>
                                          </w:divBdr>
                                        </w:div>
                                        <w:div w:id="2014994356">
                                          <w:marLeft w:val="0"/>
                                          <w:marRight w:val="0"/>
                                          <w:marTop w:val="0"/>
                                          <w:marBottom w:val="0"/>
                                          <w:divBdr>
                                            <w:top w:val="none" w:sz="0" w:space="0" w:color="auto"/>
                                            <w:left w:val="none" w:sz="0" w:space="0" w:color="auto"/>
                                            <w:bottom w:val="none" w:sz="0" w:space="0" w:color="auto"/>
                                            <w:right w:val="none" w:sz="0" w:space="0" w:color="auto"/>
                                          </w:divBdr>
                                        </w:div>
                                        <w:div w:id="410006697">
                                          <w:marLeft w:val="0"/>
                                          <w:marRight w:val="0"/>
                                          <w:marTop w:val="0"/>
                                          <w:marBottom w:val="0"/>
                                          <w:divBdr>
                                            <w:top w:val="none" w:sz="0" w:space="0" w:color="auto"/>
                                            <w:left w:val="none" w:sz="0" w:space="0" w:color="auto"/>
                                            <w:bottom w:val="none" w:sz="0" w:space="0" w:color="auto"/>
                                            <w:right w:val="none" w:sz="0" w:space="0" w:color="auto"/>
                                          </w:divBdr>
                                        </w:div>
                                        <w:div w:id="14557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9152">
      <w:bodyDiv w:val="1"/>
      <w:marLeft w:val="0"/>
      <w:marRight w:val="0"/>
      <w:marTop w:val="0"/>
      <w:marBottom w:val="0"/>
      <w:divBdr>
        <w:top w:val="none" w:sz="0" w:space="0" w:color="auto"/>
        <w:left w:val="none" w:sz="0" w:space="0" w:color="auto"/>
        <w:bottom w:val="none" w:sz="0" w:space="0" w:color="auto"/>
        <w:right w:val="none" w:sz="0" w:space="0" w:color="auto"/>
      </w:divBdr>
      <w:divsChild>
        <w:div w:id="1568300783">
          <w:marLeft w:val="0"/>
          <w:marRight w:val="0"/>
          <w:marTop w:val="0"/>
          <w:marBottom w:val="0"/>
          <w:divBdr>
            <w:top w:val="none" w:sz="0" w:space="0" w:color="auto"/>
            <w:left w:val="none" w:sz="0" w:space="0" w:color="auto"/>
            <w:bottom w:val="none" w:sz="0" w:space="0" w:color="auto"/>
            <w:right w:val="none" w:sz="0" w:space="0" w:color="auto"/>
          </w:divBdr>
          <w:divsChild>
            <w:div w:id="993025857">
              <w:marLeft w:val="0"/>
              <w:marRight w:val="0"/>
              <w:marTop w:val="0"/>
              <w:marBottom w:val="0"/>
              <w:divBdr>
                <w:top w:val="none" w:sz="0" w:space="0" w:color="auto"/>
                <w:left w:val="none" w:sz="0" w:space="0" w:color="auto"/>
                <w:bottom w:val="none" w:sz="0" w:space="0" w:color="auto"/>
                <w:right w:val="none" w:sz="0" w:space="0" w:color="auto"/>
              </w:divBdr>
              <w:divsChild>
                <w:div w:id="1693192525">
                  <w:marLeft w:val="0"/>
                  <w:marRight w:val="0"/>
                  <w:marTop w:val="0"/>
                  <w:marBottom w:val="0"/>
                  <w:divBdr>
                    <w:top w:val="none" w:sz="0" w:space="0" w:color="auto"/>
                    <w:left w:val="none" w:sz="0" w:space="0" w:color="auto"/>
                    <w:bottom w:val="none" w:sz="0" w:space="0" w:color="auto"/>
                    <w:right w:val="none" w:sz="0" w:space="0" w:color="auto"/>
                  </w:divBdr>
                  <w:divsChild>
                    <w:div w:id="274480385">
                      <w:marLeft w:val="0"/>
                      <w:marRight w:val="0"/>
                      <w:marTop w:val="0"/>
                      <w:marBottom w:val="0"/>
                      <w:divBdr>
                        <w:top w:val="none" w:sz="0" w:space="0" w:color="auto"/>
                        <w:left w:val="none" w:sz="0" w:space="0" w:color="auto"/>
                        <w:bottom w:val="none" w:sz="0" w:space="0" w:color="auto"/>
                        <w:right w:val="none" w:sz="0" w:space="0" w:color="auto"/>
                      </w:divBdr>
                      <w:divsChild>
                        <w:div w:id="935601448">
                          <w:marLeft w:val="0"/>
                          <w:marRight w:val="0"/>
                          <w:marTop w:val="0"/>
                          <w:marBottom w:val="0"/>
                          <w:divBdr>
                            <w:top w:val="none" w:sz="0" w:space="0" w:color="auto"/>
                            <w:left w:val="none" w:sz="0" w:space="0" w:color="auto"/>
                            <w:bottom w:val="none" w:sz="0" w:space="0" w:color="auto"/>
                            <w:right w:val="none" w:sz="0" w:space="0" w:color="auto"/>
                          </w:divBdr>
                          <w:divsChild>
                            <w:div w:id="1059596192">
                              <w:marLeft w:val="0"/>
                              <w:marRight w:val="0"/>
                              <w:marTop w:val="0"/>
                              <w:marBottom w:val="0"/>
                              <w:divBdr>
                                <w:top w:val="none" w:sz="0" w:space="0" w:color="auto"/>
                                <w:left w:val="none" w:sz="0" w:space="0" w:color="auto"/>
                                <w:bottom w:val="none" w:sz="0" w:space="0" w:color="auto"/>
                                <w:right w:val="none" w:sz="0" w:space="0" w:color="auto"/>
                              </w:divBdr>
                              <w:divsChild>
                                <w:div w:id="942802873">
                                  <w:marLeft w:val="0"/>
                                  <w:marRight w:val="0"/>
                                  <w:marTop w:val="0"/>
                                  <w:marBottom w:val="0"/>
                                  <w:divBdr>
                                    <w:top w:val="none" w:sz="0" w:space="0" w:color="auto"/>
                                    <w:left w:val="none" w:sz="0" w:space="0" w:color="auto"/>
                                    <w:bottom w:val="none" w:sz="0" w:space="0" w:color="auto"/>
                                    <w:right w:val="none" w:sz="0" w:space="0" w:color="auto"/>
                                  </w:divBdr>
                                  <w:divsChild>
                                    <w:div w:id="1200240129">
                                      <w:marLeft w:val="0"/>
                                      <w:marRight w:val="0"/>
                                      <w:marTop w:val="0"/>
                                      <w:marBottom w:val="0"/>
                                      <w:divBdr>
                                        <w:top w:val="none" w:sz="0" w:space="0" w:color="auto"/>
                                        <w:left w:val="none" w:sz="0" w:space="0" w:color="auto"/>
                                        <w:bottom w:val="none" w:sz="0" w:space="0" w:color="auto"/>
                                        <w:right w:val="none" w:sz="0" w:space="0" w:color="auto"/>
                                      </w:divBdr>
                                      <w:divsChild>
                                        <w:div w:id="2090882243">
                                          <w:marLeft w:val="0"/>
                                          <w:marRight w:val="0"/>
                                          <w:marTop w:val="0"/>
                                          <w:marBottom w:val="0"/>
                                          <w:divBdr>
                                            <w:top w:val="none" w:sz="0" w:space="0" w:color="auto"/>
                                            <w:left w:val="none" w:sz="0" w:space="0" w:color="auto"/>
                                            <w:bottom w:val="none" w:sz="0" w:space="0" w:color="auto"/>
                                            <w:right w:val="none" w:sz="0" w:space="0" w:color="auto"/>
                                          </w:divBdr>
                                        </w:div>
                                        <w:div w:id="1446728879">
                                          <w:marLeft w:val="0"/>
                                          <w:marRight w:val="0"/>
                                          <w:marTop w:val="0"/>
                                          <w:marBottom w:val="0"/>
                                          <w:divBdr>
                                            <w:top w:val="none" w:sz="0" w:space="0" w:color="auto"/>
                                            <w:left w:val="none" w:sz="0" w:space="0" w:color="auto"/>
                                            <w:bottom w:val="none" w:sz="0" w:space="0" w:color="auto"/>
                                            <w:right w:val="none" w:sz="0" w:space="0" w:color="auto"/>
                                          </w:divBdr>
                                        </w:div>
                                        <w:div w:id="1346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186081">
      <w:bodyDiv w:val="1"/>
      <w:marLeft w:val="0"/>
      <w:marRight w:val="0"/>
      <w:marTop w:val="0"/>
      <w:marBottom w:val="0"/>
      <w:divBdr>
        <w:top w:val="none" w:sz="0" w:space="0" w:color="auto"/>
        <w:left w:val="none" w:sz="0" w:space="0" w:color="auto"/>
        <w:bottom w:val="none" w:sz="0" w:space="0" w:color="auto"/>
        <w:right w:val="none" w:sz="0" w:space="0" w:color="auto"/>
      </w:divBdr>
      <w:divsChild>
        <w:div w:id="1941444994">
          <w:marLeft w:val="0"/>
          <w:marRight w:val="0"/>
          <w:marTop w:val="0"/>
          <w:marBottom w:val="0"/>
          <w:divBdr>
            <w:top w:val="none" w:sz="0" w:space="0" w:color="auto"/>
            <w:left w:val="none" w:sz="0" w:space="0" w:color="auto"/>
            <w:bottom w:val="none" w:sz="0" w:space="0" w:color="auto"/>
            <w:right w:val="none" w:sz="0" w:space="0" w:color="auto"/>
          </w:divBdr>
          <w:divsChild>
            <w:div w:id="1209217647">
              <w:marLeft w:val="0"/>
              <w:marRight w:val="0"/>
              <w:marTop w:val="0"/>
              <w:marBottom w:val="0"/>
              <w:divBdr>
                <w:top w:val="none" w:sz="0" w:space="0" w:color="auto"/>
                <w:left w:val="none" w:sz="0" w:space="0" w:color="auto"/>
                <w:bottom w:val="none" w:sz="0" w:space="0" w:color="auto"/>
                <w:right w:val="none" w:sz="0" w:space="0" w:color="auto"/>
              </w:divBdr>
              <w:divsChild>
                <w:div w:id="1109548961">
                  <w:marLeft w:val="0"/>
                  <w:marRight w:val="0"/>
                  <w:marTop w:val="0"/>
                  <w:marBottom w:val="0"/>
                  <w:divBdr>
                    <w:top w:val="none" w:sz="0" w:space="0" w:color="auto"/>
                    <w:left w:val="none" w:sz="0" w:space="0" w:color="auto"/>
                    <w:bottom w:val="none" w:sz="0" w:space="0" w:color="auto"/>
                    <w:right w:val="none" w:sz="0" w:space="0" w:color="auto"/>
                  </w:divBdr>
                  <w:divsChild>
                    <w:div w:id="1663728854">
                      <w:marLeft w:val="0"/>
                      <w:marRight w:val="0"/>
                      <w:marTop w:val="0"/>
                      <w:marBottom w:val="0"/>
                      <w:divBdr>
                        <w:top w:val="none" w:sz="0" w:space="0" w:color="auto"/>
                        <w:left w:val="none" w:sz="0" w:space="0" w:color="auto"/>
                        <w:bottom w:val="none" w:sz="0" w:space="0" w:color="auto"/>
                        <w:right w:val="none" w:sz="0" w:space="0" w:color="auto"/>
                      </w:divBdr>
                      <w:divsChild>
                        <w:div w:id="708993807">
                          <w:marLeft w:val="0"/>
                          <w:marRight w:val="0"/>
                          <w:marTop w:val="0"/>
                          <w:marBottom w:val="0"/>
                          <w:divBdr>
                            <w:top w:val="none" w:sz="0" w:space="0" w:color="auto"/>
                            <w:left w:val="none" w:sz="0" w:space="0" w:color="auto"/>
                            <w:bottom w:val="none" w:sz="0" w:space="0" w:color="auto"/>
                            <w:right w:val="none" w:sz="0" w:space="0" w:color="auto"/>
                          </w:divBdr>
                          <w:divsChild>
                            <w:div w:id="2060200077">
                              <w:marLeft w:val="0"/>
                              <w:marRight w:val="0"/>
                              <w:marTop w:val="0"/>
                              <w:marBottom w:val="0"/>
                              <w:divBdr>
                                <w:top w:val="none" w:sz="0" w:space="0" w:color="auto"/>
                                <w:left w:val="none" w:sz="0" w:space="0" w:color="auto"/>
                                <w:bottom w:val="none" w:sz="0" w:space="0" w:color="auto"/>
                                <w:right w:val="none" w:sz="0" w:space="0" w:color="auto"/>
                              </w:divBdr>
                              <w:divsChild>
                                <w:div w:id="1223718476">
                                  <w:marLeft w:val="0"/>
                                  <w:marRight w:val="0"/>
                                  <w:marTop w:val="0"/>
                                  <w:marBottom w:val="0"/>
                                  <w:divBdr>
                                    <w:top w:val="none" w:sz="0" w:space="0" w:color="auto"/>
                                    <w:left w:val="none" w:sz="0" w:space="0" w:color="auto"/>
                                    <w:bottom w:val="none" w:sz="0" w:space="0" w:color="auto"/>
                                    <w:right w:val="none" w:sz="0" w:space="0" w:color="auto"/>
                                  </w:divBdr>
                                  <w:divsChild>
                                    <w:div w:id="1622805253">
                                      <w:marLeft w:val="0"/>
                                      <w:marRight w:val="0"/>
                                      <w:marTop w:val="0"/>
                                      <w:marBottom w:val="0"/>
                                      <w:divBdr>
                                        <w:top w:val="none" w:sz="0" w:space="0" w:color="auto"/>
                                        <w:left w:val="none" w:sz="0" w:space="0" w:color="auto"/>
                                        <w:bottom w:val="none" w:sz="0" w:space="0" w:color="auto"/>
                                        <w:right w:val="none" w:sz="0" w:space="0" w:color="auto"/>
                                      </w:divBdr>
                                      <w:divsChild>
                                        <w:div w:id="1218663658">
                                          <w:marLeft w:val="0"/>
                                          <w:marRight w:val="0"/>
                                          <w:marTop w:val="0"/>
                                          <w:marBottom w:val="0"/>
                                          <w:divBdr>
                                            <w:top w:val="none" w:sz="0" w:space="0" w:color="auto"/>
                                            <w:left w:val="none" w:sz="0" w:space="0" w:color="auto"/>
                                            <w:bottom w:val="none" w:sz="0" w:space="0" w:color="auto"/>
                                            <w:right w:val="none" w:sz="0" w:space="0" w:color="auto"/>
                                          </w:divBdr>
                                        </w:div>
                                        <w:div w:id="7966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863075">
      <w:bodyDiv w:val="1"/>
      <w:marLeft w:val="0"/>
      <w:marRight w:val="0"/>
      <w:marTop w:val="0"/>
      <w:marBottom w:val="0"/>
      <w:divBdr>
        <w:top w:val="none" w:sz="0" w:space="0" w:color="auto"/>
        <w:left w:val="none" w:sz="0" w:space="0" w:color="auto"/>
        <w:bottom w:val="none" w:sz="0" w:space="0" w:color="auto"/>
        <w:right w:val="none" w:sz="0" w:space="0" w:color="auto"/>
      </w:divBdr>
      <w:divsChild>
        <w:div w:id="1233738122">
          <w:marLeft w:val="0"/>
          <w:marRight w:val="0"/>
          <w:marTop w:val="0"/>
          <w:marBottom w:val="0"/>
          <w:divBdr>
            <w:top w:val="none" w:sz="0" w:space="0" w:color="auto"/>
            <w:left w:val="none" w:sz="0" w:space="0" w:color="auto"/>
            <w:bottom w:val="none" w:sz="0" w:space="0" w:color="auto"/>
            <w:right w:val="none" w:sz="0" w:space="0" w:color="auto"/>
          </w:divBdr>
          <w:divsChild>
            <w:div w:id="2061126193">
              <w:marLeft w:val="0"/>
              <w:marRight w:val="0"/>
              <w:marTop w:val="0"/>
              <w:marBottom w:val="0"/>
              <w:divBdr>
                <w:top w:val="none" w:sz="0" w:space="0" w:color="auto"/>
                <w:left w:val="none" w:sz="0" w:space="0" w:color="auto"/>
                <w:bottom w:val="none" w:sz="0" w:space="0" w:color="auto"/>
                <w:right w:val="none" w:sz="0" w:space="0" w:color="auto"/>
              </w:divBdr>
              <w:divsChild>
                <w:div w:id="840923825">
                  <w:marLeft w:val="0"/>
                  <w:marRight w:val="0"/>
                  <w:marTop w:val="0"/>
                  <w:marBottom w:val="0"/>
                  <w:divBdr>
                    <w:top w:val="none" w:sz="0" w:space="0" w:color="auto"/>
                    <w:left w:val="none" w:sz="0" w:space="0" w:color="auto"/>
                    <w:bottom w:val="none" w:sz="0" w:space="0" w:color="auto"/>
                    <w:right w:val="none" w:sz="0" w:space="0" w:color="auto"/>
                  </w:divBdr>
                  <w:divsChild>
                    <w:div w:id="756948258">
                      <w:marLeft w:val="0"/>
                      <w:marRight w:val="0"/>
                      <w:marTop w:val="0"/>
                      <w:marBottom w:val="0"/>
                      <w:divBdr>
                        <w:top w:val="none" w:sz="0" w:space="0" w:color="auto"/>
                        <w:left w:val="none" w:sz="0" w:space="0" w:color="auto"/>
                        <w:bottom w:val="none" w:sz="0" w:space="0" w:color="auto"/>
                        <w:right w:val="none" w:sz="0" w:space="0" w:color="auto"/>
                      </w:divBdr>
                      <w:divsChild>
                        <w:div w:id="1679965359">
                          <w:marLeft w:val="0"/>
                          <w:marRight w:val="0"/>
                          <w:marTop w:val="0"/>
                          <w:marBottom w:val="0"/>
                          <w:divBdr>
                            <w:top w:val="none" w:sz="0" w:space="0" w:color="auto"/>
                            <w:left w:val="none" w:sz="0" w:space="0" w:color="auto"/>
                            <w:bottom w:val="none" w:sz="0" w:space="0" w:color="auto"/>
                            <w:right w:val="none" w:sz="0" w:space="0" w:color="auto"/>
                          </w:divBdr>
                          <w:divsChild>
                            <w:div w:id="1059674391">
                              <w:marLeft w:val="0"/>
                              <w:marRight w:val="0"/>
                              <w:marTop w:val="0"/>
                              <w:marBottom w:val="0"/>
                              <w:divBdr>
                                <w:top w:val="none" w:sz="0" w:space="0" w:color="auto"/>
                                <w:left w:val="none" w:sz="0" w:space="0" w:color="auto"/>
                                <w:bottom w:val="none" w:sz="0" w:space="0" w:color="auto"/>
                                <w:right w:val="none" w:sz="0" w:space="0" w:color="auto"/>
                              </w:divBdr>
                              <w:divsChild>
                                <w:div w:id="1854805912">
                                  <w:marLeft w:val="0"/>
                                  <w:marRight w:val="0"/>
                                  <w:marTop w:val="0"/>
                                  <w:marBottom w:val="0"/>
                                  <w:divBdr>
                                    <w:top w:val="none" w:sz="0" w:space="0" w:color="auto"/>
                                    <w:left w:val="none" w:sz="0" w:space="0" w:color="auto"/>
                                    <w:bottom w:val="none" w:sz="0" w:space="0" w:color="auto"/>
                                    <w:right w:val="none" w:sz="0" w:space="0" w:color="auto"/>
                                  </w:divBdr>
                                  <w:divsChild>
                                    <w:div w:id="1635258904">
                                      <w:marLeft w:val="0"/>
                                      <w:marRight w:val="0"/>
                                      <w:marTop w:val="0"/>
                                      <w:marBottom w:val="0"/>
                                      <w:divBdr>
                                        <w:top w:val="none" w:sz="0" w:space="0" w:color="auto"/>
                                        <w:left w:val="none" w:sz="0" w:space="0" w:color="auto"/>
                                        <w:bottom w:val="none" w:sz="0" w:space="0" w:color="auto"/>
                                        <w:right w:val="none" w:sz="0" w:space="0" w:color="auto"/>
                                      </w:divBdr>
                                      <w:divsChild>
                                        <w:div w:id="925840261">
                                          <w:marLeft w:val="0"/>
                                          <w:marRight w:val="0"/>
                                          <w:marTop w:val="0"/>
                                          <w:marBottom w:val="0"/>
                                          <w:divBdr>
                                            <w:top w:val="none" w:sz="0" w:space="0" w:color="auto"/>
                                            <w:left w:val="none" w:sz="0" w:space="0" w:color="auto"/>
                                            <w:bottom w:val="none" w:sz="0" w:space="0" w:color="auto"/>
                                            <w:right w:val="none" w:sz="0" w:space="0" w:color="auto"/>
                                          </w:divBdr>
                                        </w:div>
                                        <w:div w:id="20782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839164">
      <w:bodyDiv w:val="1"/>
      <w:marLeft w:val="0"/>
      <w:marRight w:val="0"/>
      <w:marTop w:val="0"/>
      <w:marBottom w:val="0"/>
      <w:divBdr>
        <w:top w:val="none" w:sz="0" w:space="0" w:color="auto"/>
        <w:left w:val="none" w:sz="0" w:space="0" w:color="auto"/>
        <w:bottom w:val="none" w:sz="0" w:space="0" w:color="auto"/>
        <w:right w:val="none" w:sz="0" w:space="0" w:color="auto"/>
      </w:divBdr>
      <w:divsChild>
        <w:div w:id="1563056278">
          <w:marLeft w:val="0"/>
          <w:marRight w:val="0"/>
          <w:marTop w:val="0"/>
          <w:marBottom w:val="0"/>
          <w:divBdr>
            <w:top w:val="none" w:sz="0" w:space="0" w:color="auto"/>
            <w:left w:val="none" w:sz="0" w:space="0" w:color="auto"/>
            <w:bottom w:val="none" w:sz="0" w:space="0" w:color="auto"/>
            <w:right w:val="none" w:sz="0" w:space="0" w:color="auto"/>
          </w:divBdr>
          <w:divsChild>
            <w:div w:id="796606618">
              <w:marLeft w:val="0"/>
              <w:marRight w:val="0"/>
              <w:marTop w:val="0"/>
              <w:marBottom w:val="0"/>
              <w:divBdr>
                <w:top w:val="none" w:sz="0" w:space="0" w:color="auto"/>
                <w:left w:val="none" w:sz="0" w:space="0" w:color="auto"/>
                <w:bottom w:val="none" w:sz="0" w:space="0" w:color="auto"/>
                <w:right w:val="none" w:sz="0" w:space="0" w:color="auto"/>
              </w:divBdr>
              <w:divsChild>
                <w:div w:id="2097705416">
                  <w:marLeft w:val="0"/>
                  <w:marRight w:val="0"/>
                  <w:marTop w:val="0"/>
                  <w:marBottom w:val="0"/>
                  <w:divBdr>
                    <w:top w:val="none" w:sz="0" w:space="0" w:color="auto"/>
                    <w:left w:val="none" w:sz="0" w:space="0" w:color="auto"/>
                    <w:bottom w:val="none" w:sz="0" w:space="0" w:color="auto"/>
                    <w:right w:val="none" w:sz="0" w:space="0" w:color="auto"/>
                  </w:divBdr>
                  <w:divsChild>
                    <w:div w:id="70155346">
                      <w:marLeft w:val="0"/>
                      <w:marRight w:val="0"/>
                      <w:marTop w:val="0"/>
                      <w:marBottom w:val="0"/>
                      <w:divBdr>
                        <w:top w:val="none" w:sz="0" w:space="0" w:color="auto"/>
                        <w:left w:val="none" w:sz="0" w:space="0" w:color="auto"/>
                        <w:bottom w:val="none" w:sz="0" w:space="0" w:color="auto"/>
                        <w:right w:val="none" w:sz="0" w:space="0" w:color="auto"/>
                      </w:divBdr>
                      <w:divsChild>
                        <w:div w:id="249966692">
                          <w:marLeft w:val="0"/>
                          <w:marRight w:val="0"/>
                          <w:marTop w:val="0"/>
                          <w:marBottom w:val="0"/>
                          <w:divBdr>
                            <w:top w:val="none" w:sz="0" w:space="0" w:color="auto"/>
                            <w:left w:val="none" w:sz="0" w:space="0" w:color="auto"/>
                            <w:bottom w:val="none" w:sz="0" w:space="0" w:color="auto"/>
                            <w:right w:val="none" w:sz="0" w:space="0" w:color="auto"/>
                          </w:divBdr>
                          <w:divsChild>
                            <w:div w:id="1548293439">
                              <w:marLeft w:val="0"/>
                              <w:marRight w:val="0"/>
                              <w:marTop w:val="0"/>
                              <w:marBottom w:val="0"/>
                              <w:divBdr>
                                <w:top w:val="none" w:sz="0" w:space="0" w:color="auto"/>
                                <w:left w:val="none" w:sz="0" w:space="0" w:color="auto"/>
                                <w:bottom w:val="none" w:sz="0" w:space="0" w:color="auto"/>
                                <w:right w:val="none" w:sz="0" w:space="0" w:color="auto"/>
                              </w:divBdr>
                              <w:divsChild>
                                <w:div w:id="2017339480">
                                  <w:marLeft w:val="0"/>
                                  <w:marRight w:val="0"/>
                                  <w:marTop w:val="0"/>
                                  <w:marBottom w:val="0"/>
                                  <w:divBdr>
                                    <w:top w:val="none" w:sz="0" w:space="0" w:color="auto"/>
                                    <w:left w:val="none" w:sz="0" w:space="0" w:color="auto"/>
                                    <w:bottom w:val="none" w:sz="0" w:space="0" w:color="auto"/>
                                    <w:right w:val="none" w:sz="0" w:space="0" w:color="auto"/>
                                  </w:divBdr>
                                  <w:divsChild>
                                    <w:div w:id="1491022597">
                                      <w:marLeft w:val="0"/>
                                      <w:marRight w:val="0"/>
                                      <w:marTop w:val="0"/>
                                      <w:marBottom w:val="0"/>
                                      <w:divBdr>
                                        <w:top w:val="none" w:sz="0" w:space="0" w:color="auto"/>
                                        <w:left w:val="none" w:sz="0" w:space="0" w:color="auto"/>
                                        <w:bottom w:val="none" w:sz="0" w:space="0" w:color="auto"/>
                                        <w:right w:val="none" w:sz="0" w:space="0" w:color="auto"/>
                                      </w:divBdr>
                                      <w:divsChild>
                                        <w:div w:id="1516728741">
                                          <w:marLeft w:val="0"/>
                                          <w:marRight w:val="0"/>
                                          <w:marTop w:val="0"/>
                                          <w:marBottom w:val="0"/>
                                          <w:divBdr>
                                            <w:top w:val="none" w:sz="0" w:space="0" w:color="auto"/>
                                            <w:left w:val="none" w:sz="0" w:space="0" w:color="auto"/>
                                            <w:bottom w:val="none" w:sz="0" w:space="0" w:color="auto"/>
                                            <w:right w:val="none" w:sz="0" w:space="0" w:color="auto"/>
                                          </w:divBdr>
                                        </w:div>
                                        <w:div w:id="2080443016">
                                          <w:marLeft w:val="0"/>
                                          <w:marRight w:val="0"/>
                                          <w:marTop w:val="0"/>
                                          <w:marBottom w:val="0"/>
                                          <w:divBdr>
                                            <w:top w:val="none" w:sz="0" w:space="0" w:color="auto"/>
                                            <w:left w:val="none" w:sz="0" w:space="0" w:color="auto"/>
                                            <w:bottom w:val="none" w:sz="0" w:space="0" w:color="auto"/>
                                            <w:right w:val="none" w:sz="0" w:space="0" w:color="auto"/>
                                          </w:divBdr>
                                        </w:div>
                                        <w:div w:id="3247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684174">
      <w:bodyDiv w:val="1"/>
      <w:marLeft w:val="0"/>
      <w:marRight w:val="0"/>
      <w:marTop w:val="0"/>
      <w:marBottom w:val="0"/>
      <w:divBdr>
        <w:top w:val="none" w:sz="0" w:space="0" w:color="auto"/>
        <w:left w:val="none" w:sz="0" w:space="0" w:color="auto"/>
        <w:bottom w:val="none" w:sz="0" w:space="0" w:color="auto"/>
        <w:right w:val="none" w:sz="0" w:space="0" w:color="auto"/>
      </w:divBdr>
      <w:divsChild>
        <w:div w:id="2085452165">
          <w:marLeft w:val="0"/>
          <w:marRight w:val="0"/>
          <w:marTop w:val="0"/>
          <w:marBottom w:val="0"/>
          <w:divBdr>
            <w:top w:val="none" w:sz="0" w:space="0" w:color="auto"/>
            <w:left w:val="none" w:sz="0" w:space="0" w:color="auto"/>
            <w:bottom w:val="none" w:sz="0" w:space="0" w:color="auto"/>
            <w:right w:val="none" w:sz="0" w:space="0" w:color="auto"/>
          </w:divBdr>
          <w:divsChild>
            <w:div w:id="1236546250">
              <w:marLeft w:val="0"/>
              <w:marRight w:val="0"/>
              <w:marTop w:val="0"/>
              <w:marBottom w:val="0"/>
              <w:divBdr>
                <w:top w:val="none" w:sz="0" w:space="0" w:color="auto"/>
                <w:left w:val="none" w:sz="0" w:space="0" w:color="auto"/>
                <w:bottom w:val="none" w:sz="0" w:space="0" w:color="auto"/>
                <w:right w:val="none" w:sz="0" w:space="0" w:color="auto"/>
              </w:divBdr>
              <w:divsChild>
                <w:div w:id="2008558423">
                  <w:marLeft w:val="0"/>
                  <w:marRight w:val="0"/>
                  <w:marTop w:val="0"/>
                  <w:marBottom w:val="0"/>
                  <w:divBdr>
                    <w:top w:val="none" w:sz="0" w:space="0" w:color="auto"/>
                    <w:left w:val="none" w:sz="0" w:space="0" w:color="auto"/>
                    <w:bottom w:val="none" w:sz="0" w:space="0" w:color="auto"/>
                    <w:right w:val="none" w:sz="0" w:space="0" w:color="auto"/>
                  </w:divBdr>
                  <w:divsChild>
                    <w:div w:id="146946525">
                      <w:marLeft w:val="0"/>
                      <w:marRight w:val="0"/>
                      <w:marTop w:val="0"/>
                      <w:marBottom w:val="0"/>
                      <w:divBdr>
                        <w:top w:val="none" w:sz="0" w:space="0" w:color="auto"/>
                        <w:left w:val="none" w:sz="0" w:space="0" w:color="auto"/>
                        <w:bottom w:val="none" w:sz="0" w:space="0" w:color="auto"/>
                        <w:right w:val="none" w:sz="0" w:space="0" w:color="auto"/>
                      </w:divBdr>
                      <w:divsChild>
                        <w:div w:id="1515995157">
                          <w:marLeft w:val="0"/>
                          <w:marRight w:val="0"/>
                          <w:marTop w:val="0"/>
                          <w:marBottom w:val="0"/>
                          <w:divBdr>
                            <w:top w:val="none" w:sz="0" w:space="0" w:color="auto"/>
                            <w:left w:val="none" w:sz="0" w:space="0" w:color="auto"/>
                            <w:bottom w:val="none" w:sz="0" w:space="0" w:color="auto"/>
                            <w:right w:val="none" w:sz="0" w:space="0" w:color="auto"/>
                          </w:divBdr>
                          <w:divsChild>
                            <w:div w:id="740521327">
                              <w:marLeft w:val="0"/>
                              <w:marRight w:val="0"/>
                              <w:marTop w:val="0"/>
                              <w:marBottom w:val="0"/>
                              <w:divBdr>
                                <w:top w:val="none" w:sz="0" w:space="0" w:color="auto"/>
                                <w:left w:val="none" w:sz="0" w:space="0" w:color="auto"/>
                                <w:bottom w:val="none" w:sz="0" w:space="0" w:color="auto"/>
                                <w:right w:val="none" w:sz="0" w:space="0" w:color="auto"/>
                              </w:divBdr>
                              <w:divsChild>
                                <w:div w:id="1084033896">
                                  <w:marLeft w:val="0"/>
                                  <w:marRight w:val="0"/>
                                  <w:marTop w:val="0"/>
                                  <w:marBottom w:val="0"/>
                                  <w:divBdr>
                                    <w:top w:val="none" w:sz="0" w:space="0" w:color="auto"/>
                                    <w:left w:val="none" w:sz="0" w:space="0" w:color="auto"/>
                                    <w:bottom w:val="none" w:sz="0" w:space="0" w:color="auto"/>
                                    <w:right w:val="none" w:sz="0" w:space="0" w:color="auto"/>
                                  </w:divBdr>
                                  <w:divsChild>
                                    <w:div w:id="1421370944">
                                      <w:marLeft w:val="0"/>
                                      <w:marRight w:val="0"/>
                                      <w:marTop w:val="0"/>
                                      <w:marBottom w:val="0"/>
                                      <w:divBdr>
                                        <w:top w:val="none" w:sz="0" w:space="0" w:color="auto"/>
                                        <w:left w:val="none" w:sz="0" w:space="0" w:color="auto"/>
                                        <w:bottom w:val="none" w:sz="0" w:space="0" w:color="auto"/>
                                        <w:right w:val="none" w:sz="0" w:space="0" w:color="auto"/>
                                      </w:divBdr>
                                      <w:divsChild>
                                        <w:div w:id="111943293">
                                          <w:marLeft w:val="0"/>
                                          <w:marRight w:val="0"/>
                                          <w:marTop w:val="0"/>
                                          <w:marBottom w:val="0"/>
                                          <w:divBdr>
                                            <w:top w:val="none" w:sz="0" w:space="0" w:color="auto"/>
                                            <w:left w:val="none" w:sz="0" w:space="0" w:color="auto"/>
                                            <w:bottom w:val="none" w:sz="0" w:space="0" w:color="auto"/>
                                            <w:right w:val="none" w:sz="0" w:space="0" w:color="auto"/>
                                          </w:divBdr>
                                        </w:div>
                                        <w:div w:id="603734002">
                                          <w:marLeft w:val="0"/>
                                          <w:marRight w:val="0"/>
                                          <w:marTop w:val="0"/>
                                          <w:marBottom w:val="0"/>
                                          <w:divBdr>
                                            <w:top w:val="none" w:sz="0" w:space="0" w:color="auto"/>
                                            <w:left w:val="none" w:sz="0" w:space="0" w:color="auto"/>
                                            <w:bottom w:val="none" w:sz="0" w:space="0" w:color="auto"/>
                                            <w:right w:val="none" w:sz="0" w:space="0" w:color="auto"/>
                                          </w:divBdr>
                                        </w:div>
                                        <w:div w:id="1054701665">
                                          <w:marLeft w:val="0"/>
                                          <w:marRight w:val="0"/>
                                          <w:marTop w:val="0"/>
                                          <w:marBottom w:val="0"/>
                                          <w:divBdr>
                                            <w:top w:val="none" w:sz="0" w:space="0" w:color="auto"/>
                                            <w:left w:val="none" w:sz="0" w:space="0" w:color="auto"/>
                                            <w:bottom w:val="none" w:sz="0" w:space="0" w:color="auto"/>
                                            <w:right w:val="none" w:sz="0" w:space="0" w:color="auto"/>
                                          </w:divBdr>
                                        </w:div>
                                        <w:div w:id="1244222211">
                                          <w:marLeft w:val="0"/>
                                          <w:marRight w:val="0"/>
                                          <w:marTop w:val="0"/>
                                          <w:marBottom w:val="0"/>
                                          <w:divBdr>
                                            <w:top w:val="none" w:sz="0" w:space="0" w:color="auto"/>
                                            <w:left w:val="none" w:sz="0" w:space="0" w:color="auto"/>
                                            <w:bottom w:val="none" w:sz="0" w:space="0" w:color="auto"/>
                                            <w:right w:val="none" w:sz="0" w:space="0" w:color="auto"/>
                                          </w:divBdr>
                                        </w:div>
                                        <w:div w:id="9049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130516">
      <w:bodyDiv w:val="1"/>
      <w:marLeft w:val="0"/>
      <w:marRight w:val="0"/>
      <w:marTop w:val="0"/>
      <w:marBottom w:val="0"/>
      <w:divBdr>
        <w:top w:val="none" w:sz="0" w:space="0" w:color="auto"/>
        <w:left w:val="none" w:sz="0" w:space="0" w:color="auto"/>
        <w:bottom w:val="none" w:sz="0" w:space="0" w:color="auto"/>
        <w:right w:val="none" w:sz="0" w:space="0" w:color="auto"/>
      </w:divBdr>
      <w:divsChild>
        <w:div w:id="249125631">
          <w:marLeft w:val="0"/>
          <w:marRight w:val="0"/>
          <w:marTop w:val="0"/>
          <w:marBottom w:val="0"/>
          <w:divBdr>
            <w:top w:val="none" w:sz="0" w:space="0" w:color="auto"/>
            <w:left w:val="none" w:sz="0" w:space="0" w:color="auto"/>
            <w:bottom w:val="none" w:sz="0" w:space="0" w:color="auto"/>
            <w:right w:val="none" w:sz="0" w:space="0" w:color="auto"/>
          </w:divBdr>
          <w:divsChild>
            <w:div w:id="419302698">
              <w:marLeft w:val="0"/>
              <w:marRight w:val="0"/>
              <w:marTop w:val="0"/>
              <w:marBottom w:val="0"/>
              <w:divBdr>
                <w:top w:val="none" w:sz="0" w:space="0" w:color="auto"/>
                <w:left w:val="none" w:sz="0" w:space="0" w:color="auto"/>
                <w:bottom w:val="none" w:sz="0" w:space="0" w:color="auto"/>
                <w:right w:val="none" w:sz="0" w:space="0" w:color="auto"/>
              </w:divBdr>
              <w:divsChild>
                <w:div w:id="1256547552">
                  <w:marLeft w:val="0"/>
                  <w:marRight w:val="0"/>
                  <w:marTop w:val="0"/>
                  <w:marBottom w:val="0"/>
                  <w:divBdr>
                    <w:top w:val="none" w:sz="0" w:space="0" w:color="auto"/>
                    <w:left w:val="none" w:sz="0" w:space="0" w:color="auto"/>
                    <w:bottom w:val="none" w:sz="0" w:space="0" w:color="auto"/>
                    <w:right w:val="none" w:sz="0" w:space="0" w:color="auto"/>
                  </w:divBdr>
                  <w:divsChild>
                    <w:div w:id="1067193657">
                      <w:marLeft w:val="0"/>
                      <w:marRight w:val="0"/>
                      <w:marTop w:val="0"/>
                      <w:marBottom w:val="0"/>
                      <w:divBdr>
                        <w:top w:val="none" w:sz="0" w:space="0" w:color="auto"/>
                        <w:left w:val="none" w:sz="0" w:space="0" w:color="auto"/>
                        <w:bottom w:val="none" w:sz="0" w:space="0" w:color="auto"/>
                        <w:right w:val="none" w:sz="0" w:space="0" w:color="auto"/>
                      </w:divBdr>
                      <w:divsChild>
                        <w:div w:id="1636108307">
                          <w:marLeft w:val="0"/>
                          <w:marRight w:val="0"/>
                          <w:marTop w:val="0"/>
                          <w:marBottom w:val="0"/>
                          <w:divBdr>
                            <w:top w:val="none" w:sz="0" w:space="0" w:color="auto"/>
                            <w:left w:val="none" w:sz="0" w:space="0" w:color="auto"/>
                            <w:bottom w:val="none" w:sz="0" w:space="0" w:color="auto"/>
                            <w:right w:val="none" w:sz="0" w:space="0" w:color="auto"/>
                          </w:divBdr>
                          <w:divsChild>
                            <w:div w:id="1588492876">
                              <w:marLeft w:val="0"/>
                              <w:marRight w:val="0"/>
                              <w:marTop w:val="0"/>
                              <w:marBottom w:val="0"/>
                              <w:divBdr>
                                <w:top w:val="none" w:sz="0" w:space="0" w:color="auto"/>
                                <w:left w:val="none" w:sz="0" w:space="0" w:color="auto"/>
                                <w:bottom w:val="none" w:sz="0" w:space="0" w:color="auto"/>
                                <w:right w:val="none" w:sz="0" w:space="0" w:color="auto"/>
                              </w:divBdr>
                              <w:divsChild>
                                <w:div w:id="1467817091">
                                  <w:marLeft w:val="0"/>
                                  <w:marRight w:val="0"/>
                                  <w:marTop w:val="0"/>
                                  <w:marBottom w:val="0"/>
                                  <w:divBdr>
                                    <w:top w:val="none" w:sz="0" w:space="0" w:color="auto"/>
                                    <w:left w:val="none" w:sz="0" w:space="0" w:color="auto"/>
                                    <w:bottom w:val="none" w:sz="0" w:space="0" w:color="auto"/>
                                    <w:right w:val="none" w:sz="0" w:space="0" w:color="auto"/>
                                  </w:divBdr>
                                  <w:divsChild>
                                    <w:div w:id="1187014632">
                                      <w:marLeft w:val="0"/>
                                      <w:marRight w:val="0"/>
                                      <w:marTop w:val="0"/>
                                      <w:marBottom w:val="0"/>
                                      <w:divBdr>
                                        <w:top w:val="none" w:sz="0" w:space="0" w:color="auto"/>
                                        <w:left w:val="none" w:sz="0" w:space="0" w:color="auto"/>
                                        <w:bottom w:val="none" w:sz="0" w:space="0" w:color="auto"/>
                                        <w:right w:val="none" w:sz="0" w:space="0" w:color="auto"/>
                                      </w:divBdr>
                                      <w:divsChild>
                                        <w:div w:id="248272709">
                                          <w:marLeft w:val="0"/>
                                          <w:marRight w:val="0"/>
                                          <w:marTop w:val="0"/>
                                          <w:marBottom w:val="0"/>
                                          <w:divBdr>
                                            <w:top w:val="none" w:sz="0" w:space="0" w:color="auto"/>
                                            <w:left w:val="none" w:sz="0" w:space="0" w:color="auto"/>
                                            <w:bottom w:val="none" w:sz="0" w:space="0" w:color="auto"/>
                                            <w:right w:val="none" w:sz="0" w:space="0" w:color="auto"/>
                                          </w:divBdr>
                                        </w:div>
                                        <w:div w:id="96486852">
                                          <w:marLeft w:val="0"/>
                                          <w:marRight w:val="0"/>
                                          <w:marTop w:val="0"/>
                                          <w:marBottom w:val="0"/>
                                          <w:divBdr>
                                            <w:top w:val="none" w:sz="0" w:space="0" w:color="auto"/>
                                            <w:left w:val="none" w:sz="0" w:space="0" w:color="auto"/>
                                            <w:bottom w:val="none" w:sz="0" w:space="0" w:color="auto"/>
                                            <w:right w:val="none" w:sz="0" w:space="0" w:color="auto"/>
                                          </w:divBdr>
                                        </w:div>
                                        <w:div w:id="2057465677">
                                          <w:marLeft w:val="0"/>
                                          <w:marRight w:val="0"/>
                                          <w:marTop w:val="0"/>
                                          <w:marBottom w:val="0"/>
                                          <w:divBdr>
                                            <w:top w:val="none" w:sz="0" w:space="0" w:color="auto"/>
                                            <w:left w:val="none" w:sz="0" w:space="0" w:color="auto"/>
                                            <w:bottom w:val="none" w:sz="0" w:space="0" w:color="auto"/>
                                            <w:right w:val="none" w:sz="0" w:space="0" w:color="auto"/>
                                          </w:divBdr>
                                        </w:div>
                                        <w:div w:id="140006737">
                                          <w:marLeft w:val="0"/>
                                          <w:marRight w:val="0"/>
                                          <w:marTop w:val="0"/>
                                          <w:marBottom w:val="0"/>
                                          <w:divBdr>
                                            <w:top w:val="none" w:sz="0" w:space="0" w:color="auto"/>
                                            <w:left w:val="none" w:sz="0" w:space="0" w:color="auto"/>
                                            <w:bottom w:val="none" w:sz="0" w:space="0" w:color="auto"/>
                                            <w:right w:val="none" w:sz="0" w:space="0" w:color="auto"/>
                                          </w:divBdr>
                                        </w:div>
                                        <w:div w:id="439036252">
                                          <w:marLeft w:val="0"/>
                                          <w:marRight w:val="0"/>
                                          <w:marTop w:val="0"/>
                                          <w:marBottom w:val="0"/>
                                          <w:divBdr>
                                            <w:top w:val="none" w:sz="0" w:space="0" w:color="auto"/>
                                            <w:left w:val="none" w:sz="0" w:space="0" w:color="auto"/>
                                            <w:bottom w:val="none" w:sz="0" w:space="0" w:color="auto"/>
                                            <w:right w:val="none" w:sz="0" w:space="0" w:color="auto"/>
                                          </w:divBdr>
                                        </w:div>
                                        <w:div w:id="875433893">
                                          <w:marLeft w:val="0"/>
                                          <w:marRight w:val="0"/>
                                          <w:marTop w:val="0"/>
                                          <w:marBottom w:val="0"/>
                                          <w:divBdr>
                                            <w:top w:val="none" w:sz="0" w:space="0" w:color="auto"/>
                                            <w:left w:val="none" w:sz="0" w:space="0" w:color="auto"/>
                                            <w:bottom w:val="none" w:sz="0" w:space="0" w:color="auto"/>
                                            <w:right w:val="none" w:sz="0" w:space="0" w:color="auto"/>
                                          </w:divBdr>
                                        </w:div>
                                        <w:div w:id="1152481542">
                                          <w:marLeft w:val="0"/>
                                          <w:marRight w:val="0"/>
                                          <w:marTop w:val="0"/>
                                          <w:marBottom w:val="0"/>
                                          <w:divBdr>
                                            <w:top w:val="none" w:sz="0" w:space="0" w:color="auto"/>
                                            <w:left w:val="none" w:sz="0" w:space="0" w:color="auto"/>
                                            <w:bottom w:val="none" w:sz="0" w:space="0" w:color="auto"/>
                                            <w:right w:val="none" w:sz="0" w:space="0" w:color="auto"/>
                                          </w:divBdr>
                                        </w:div>
                                        <w:div w:id="2047215884">
                                          <w:marLeft w:val="0"/>
                                          <w:marRight w:val="0"/>
                                          <w:marTop w:val="0"/>
                                          <w:marBottom w:val="0"/>
                                          <w:divBdr>
                                            <w:top w:val="none" w:sz="0" w:space="0" w:color="auto"/>
                                            <w:left w:val="none" w:sz="0" w:space="0" w:color="auto"/>
                                            <w:bottom w:val="none" w:sz="0" w:space="0" w:color="auto"/>
                                            <w:right w:val="none" w:sz="0" w:space="0" w:color="auto"/>
                                          </w:divBdr>
                                        </w:div>
                                        <w:div w:id="503861165">
                                          <w:marLeft w:val="0"/>
                                          <w:marRight w:val="0"/>
                                          <w:marTop w:val="0"/>
                                          <w:marBottom w:val="0"/>
                                          <w:divBdr>
                                            <w:top w:val="none" w:sz="0" w:space="0" w:color="auto"/>
                                            <w:left w:val="none" w:sz="0" w:space="0" w:color="auto"/>
                                            <w:bottom w:val="none" w:sz="0" w:space="0" w:color="auto"/>
                                            <w:right w:val="none" w:sz="0" w:space="0" w:color="auto"/>
                                          </w:divBdr>
                                        </w:div>
                                        <w:div w:id="830176524">
                                          <w:marLeft w:val="0"/>
                                          <w:marRight w:val="0"/>
                                          <w:marTop w:val="0"/>
                                          <w:marBottom w:val="0"/>
                                          <w:divBdr>
                                            <w:top w:val="none" w:sz="0" w:space="0" w:color="auto"/>
                                            <w:left w:val="none" w:sz="0" w:space="0" w:color="auto"/>
                                            <w:bottom w:val="none" w:sz="0" w:space="0" w:color="auto"/>
                                            <w:right w:val="none" w:sz="0" w:space="0" w:color="auto"/>
                                          </w:divBdr>
                                        </w:div>
                                        <w:div w:id="13579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803426">
      <w:bodyDiv w:val="1"/>
      <w:marLeft w:val="0"/>
      <w:marRight w:val="0"/>
      <w:marTop w:val="0"/>
      <w:marBottom w:val="0"/>
      <w:divBdr>
        <w:top w:val="none" w:sz="0" w:space="0" w:color="auto"/>
        <w:left w:val="none" w:sz="0" w:space="0" w:color="auto"/>
        <w:bottom w:val="none" w:sz="0" w:space="0" w:color="auto"/>
        <w:right w:val="none" w:sz="0" w:space="0" w:color="auto"/>
      </w:divBdr>
      <w:divsChild>
        <w:div w:id="1390568773">
          <w:marLeft w:val="0"/>
          <w:marRight w:val="0"/>
          <w:marTop w:val="0"/>
          <w:marBottom w:val="0"/>
          <w:divBdr>
            <w:top w:val="none" w:sz="0" w:space="0" w:color="auto"/>
            <w:left w:val="none" w:sz="0" w:space="0" w:color="auto"/>
            <w:bottom w:val="none" w:sz="0" w:space="0" w:color="auto"/>
            <w:right w:val="none" w:sz="0" w:space="0" w:color="auto"/>
          </w:divBdr>
          <w:divsChild>
            <w:div w:id="553933148">
              <w:marLeft w:val="0"/>
              <w:marRight w:val="0"/>
              <w:marTop w:val="0"/>
              <w:marBottom w:val="0"/>
              <w:divBdr>
                <w:top w:val="none" w:sz="0" w:space="0" w:color="auto"/>
                <w:left w:val="none" w:sz="0" w:space="0" w:color="auto"/>
                <w:bottom w:val="none" w:sz="0" w:space="0" w:color="auto"/>
                <w:right w:val="none" w:sz="0" w:space="0" w:color="auto"/>
              </w:divBdr>
              <w:divsChild>
                <w:div w:id="1134174791">
                  <w:marLeft w:val="0"/>
                  <w:marRight w:val="0"/>
                  <w:marTop w:val="0"/>
                  <w:marBottom w:val="0"/>
                  <w:divBdr>
                    <w:top w:val="none" w:sz="0" w:space="0" w:color="auto"/>
                    <w:left w:val="none" w:sz="0" w:space="0" w:color="auto"/>
                    <w:bottom w:val="none" w:sz="0" w:space="0" w:color="auto"/>
                    <w:right w:val="none" w:sz="0" w:space="0" w:color="auto"/>
                  </w:divBdr>
                  <w:divsChild>
                    <w:div w:id="743334784">
                      <w:marLeft w:val="0"/>
                      <w:marRight w:val="0"/>
                      <w:marTop w:val="0"/>
                      <w:marBottom w:val="0"/>
                      <w:divBdr>
                        <w:top w:val="none" w:sz="0" w:space="0" w:color="auto"/>
                        <w:left w:val="none" w:sz="0" w:space="0" w:color="auto"/>
                        <w:bottom w:val="none" w:sz="0" w:space="0" w:color="auto"/>
                        <w:right w:val="none" w:sz="0" w:space="0" w:color="auto"/>
                      </w:divBdr>
                      <w:divsChild>
                        <w:div w:id="1284074945">
                          <w:marLeft w:val="0"/>
                          <w:marRight w:val="0"/>
                          <w:marTop w:val="0"/>
                          <w:marBottom w:val="0"/>
                          <w:divBdr>
                            <w:top w:val="none" w:sz="0" w:space="0" w:color="auto"/>
                            <w:left w:val="none" w:sz="0" w:space="0" w:color="auto"/>
                            <w:bottom w:val="none" w:sz="0" w:space="0" w:color="auto"/>
                            <w:right w:val="none" w:sz="0" w:space="0" w:color="auto"/>
                          </w:divBdr>
                          <w:divsChild>
                            <w:div w:id="443423207">
                              <w:marLeft w:val="0"/>
                              <w:marRight w:val="0"/>
                              <w:marTop w:val="0"/>
                              <w:marBottom w:val="0"/>
                              <w:divBdr>
                                <w:top w:val="none" w:sz="0" w:space="0" w:color="auto"/>
                                <w:left w:val="none" w:sz="0" w:space="0" w:color="auto"/>
                                <w:bottom w:val="none" w:sz="0" w:space="0" w:color="auto"/>
                                <w:right w:val="none" w:sz="0" w:space="0" w:color="auto"/>
                              </w:divBdr>
                              <w:divsChild>
                                <w:div w:id="78258612">
                                  <w:marLeft w:val="0"/>
                                  <w:marRight w:val="0"/>
                                  <w:marTop w:val="0"/>
                                  <w:marBottom w:val="0"/>
                                  <w:divBdr>
                                    <w:top w:val="none" w:sz="0" w:space="0" w:color="auto"/>
                                    <w:left w:val="none" w:sz="0" w:space="0" w:color="auto"/>
                                    <w:bottom w:val="none" w:sz="0" w:space="0" w:color="auto"/>
                                    <w:right w:val="none" w:sz="0" w:space="0" w:color="auto"/>
                                  </w:divBdr>
                                  <w:divsChild>
                                    <w:div w:id="2015645614">
                                      <w:marLeft w:val="0"/>
                                      <w:marRight w:val="0"/>
                                      <w:marTop w:val="0"/>
                                      <w:marBottom w:val="0"/>
                                      <w:divBdr>
                                        <w:top w:val="none" w:sz="0" w:space="0" w:color="auto"/>
                                        <w:left w:val="none" w:sz="0" w:space="0" w:color="auto"/>
                                        <w:bottom w:val="none" w:sz="0" w:space="0" w:color="auto"/>
                                        <w:right w:val="none" w:sz="0" w:space="0" w:color="auto"/>
                                      </w:divBdr>
                                      <w:divsChild>
                                        <w:div w:id="1002046759">
                                          <w:marLeft w:val="0"/>
                                          <w:marRight w:val="0"/>
                                          <w:marTop w:val="0"/>
                                          <w:marBottom w:val="0"/>
                                          <w:divBdr>
                                            <w:top w:val="none" w:sz="0" w:space="0" w:color="auto"/>
                                            <w:left w:val="none" w:sz="0" w:space="0" w:color="auto"/>
                                            <w:bottom w:val="none" w:sz="0" w:space="0" w:color="auto"/>
                                            <w:right w:val="none" w:sz="0" w:space="0" w:color="auto"/>
                                          </w:divBdr>
                                        </w:div>
                                        <w:div w:id="857817537">
                                          <w:marLeft w:val="0"/>
                                          <w:marRight w:val="0"/>
                                          <w:marTop w:val="0"/>
                                          <w:marBottom w:val="0"/>
                                          <w:divBdr>
                                            <w:top w:val="none" w:sz="0" w:space="0" w:color="auto"/>
                                            <w:left w:val="none" w:sz="0" w:space="0" w:color="auto"/>
                                            <w:bottom w:val="none" w:sz="0" w:space="0" w:color="auto"/>
                                            <w:right w:val="none" w:sz="0" w:space="0" w:color="auto"/>
                                          </w:divBdr>
                                        </w:div>
                                        <w:div w:id="307901344">
                                          <w:marLeft w:val="0"/>
                                          <w:marRight w:val="0"/>
                                          <w:marTop w:val="0"/>
                                          <w:marBottom w:val="0"/>
                                          <w:divBdr>
                                            <w:top w:val="none" w:sz="0" w:space="0" w:color="auto"/>
                                            <w:left w:val="none" w:sz="0" w:space="0" w:color="auto"/>
                                            <w:bottom w:val="none" w:sz="0" w:space="0" w:color="auto"/>
                                            <w:right w:val="none" w:sz="0" w:space="0" w:color="auto"/>
                                          </w:divBdr>
                                        </w:div>
                                        <w:div w:id="374282947">
                                          <w:marLeft w:val="0"/>
                                          <w:marRight w:val="0"/>
                                          <w:marTop w:val="0"/>
                                          <w:marBottom w:val="0"/>
                                          <w:divBdr>
                                            <w:top w:val="none" w:sz="0" w:space="0" w:color="auto"/>
                                            <w:left w:val="none" w:sz="0" w:space="0" w:color="auto"/>
                                            <w:bottom w:val="none" w:sz="0" w:space="0" w:color="auto"/>
                                            <w:right w:val="none" w:sz="0" w:space="0" w:color="auto"/>
                                          </w:divBdr>
                                        </w:div>
                                        <w:div w:id="768889207">
                                          <w:marLeft w:val="0"/>
                                          <w:marRight w:val="0"/>
                                          <w:marTop w:val="0"/>
                                          <w:marBottom w:val="0"/>
                                          <w:divBdr>
                                            <w:top w:val="none" w:sz="0" w:space="0" w:color="auto"/>
                                            <w:left w:val="none" w:sz="0" w:space="0" w:color="auto"/>
                                            <w:bottom w:val="none" w:sz="0" w:space="0" w:color="auto"/>
                                            <w:right w:val="none" w:sz="0" w:space="0" w:color="auto"/>
                                          </w:divBdr>
                                        </w:div>
                                        <w:div w:id="1337345364">
                                          <w:marLeft w:val="0"/>
                                          <w:marRight w:val="0"/>
                                          <w:marTop w:val="0"/>
                                          <w:marBottom w:val="0"/>
                                          <w:divBdr>
                                            <w:top w:val="none" w:sz="0" w:space="0" w:color="auto"/>
                                            <w:left w:val="none" w:sz="0" w:space="0" w:color="auto"/>
                                            <w:bottom w:val="none" w:sz="0" w:space="0" w:color="auto"/>
                                            <w:right w:val="none" w:sz="0" w:space="0" w:color="auto"/>
                                          </w:divBdr>
                                        </w:div>
                                        <w:div w:id="1283341049">
                                          <w:marLeft w:val="0"/>
                                          <w:marRight w:val="0"/>
                                          <w:marTop w:val="0"/>
                                          <w:marBottom w:val="0"/>
                                          <w:divBdr>
                                            <w:top w:val="none" w:sz="0" w:space="0" w:color="auto"/>
                                            <w:left w:val="none" w:sz="0" w:space="0" w:color="auto"/>
                                            <w:bottom w:val="none" w:sz="0" w:space="0" w:color="auto"/>
                                            <w:right w:val="none" w:sz="0" w:space="0" w:color="auto"/>
                                          </w:divBdr>
                                        </w:div>
                                        <w:div w:id="1991324877">
                                          <w:marLeft w:val="0"/>
                                          <w:marRight w:val="0"/>
                                          <w:marTop w:val="0"/>
                                          <w:marBottom w:val="0"/>
                                          <w:divBdr>
                                            <w:top w:val="none" w:sz="0" w:space="0" w:color="auto"/>
                                            <w:left w:val="none" w:sz="0" w:space="0" w:color="auto"/>
                                            <w:bottom w:val="none" w:sz="0" w:space="0" w:color="auto"/>
                                            <w:right w:val="none" w:sz="0" w:space="0" w:color="auto"/>
                                          </w:divBdr>
                                        </w:div>
                                        <w:div w:id="1137379738">
                                          <w:marLeft w:val="0"/>
                                          <w:marRight w:val="0"/>
                                          <w:marTop w:val="0"/>
                                          <w:marBottom w:val="0"/>
                                          <w:divBdr>
                                            <w:top w:val="none" w:sz="0" w:space="0" w:color="auto"/>
                                            <w:left w:val="none" w:sz="0" w:space="0" w:color="auto"/>
                                            <w:bottom w:val="none" w:sz="0" w:space="0" w:color="auto"/>
                                            <w:right w:val="none" w:sz="0" w:space="0" w:color="auto"/>
                                          </w:divBdr>
                                        </w:div>
                                        <w:div w:id="1489634448">
                                          <w:marLeft w:val="0"/>
                                          <w:marRight w:val="0"/>
                                          <w:marTop w:val="0"/>
                                          <w:marBottom w:val="0"/>
                                          <w:divBdr>
                                            <w:top w:val="none" w:sz="0" w:space="0" w:color="auto"/>
                                            <w:left w:val="none" w:sz="0" w:space="0" w:color="auto"/>
                                            <w:bottom w:val="none" w:sz="0" w:space="0" w:color="auto"/>
                                            <w:right w:val="none" w:sz="0" w:space="0" w:color="auto"/>
                                          </w:divBdr>
                                        </w:div>
                                        <w:div w:id="551382454">
                                          <w:marLeft w:val="0"/>
                                          <w:marRight w:val="0"/>
                                          <w:marTop w:val="0"/>
                                          <w:marBottom w:val="0"/>
                                          <w:divBdr>
                                            <w:top w:val="none" w:sz="0" w:space="0" w:color="auto"/>
                                            <w:left w:val="none" w:sz="0" w:space="0" w:color="auto"/>
                                            <w:bottom w:val="none" w:sz="0" w:space="0" w:color="auto"/>
                                            <w:right w:val="none" w:sz="0" w:space="0" w:color="auto"/>
                                          </w:divBdr>
                                        </w:div>
                                        <w:div w:id="438332462">
                                          <w:marLeft w:val="0"/>
                                          <w:marRight w:val="0"/>
                                          <w:marTop w:val="0"/>
                                          <w:marBottom w:val="0"/>
                                          <w:divBdr>
                                            <w:top w:val="none" w:sz="0" w:space="0" w:color="auto"/>
                                            <w:left w:val="none" w:sz="0" w:space="0" w:color="auto"/>
                                            <w:bottom w:val="none" w:sz="0" w:space="0" w:color="auto"/>
                                            <w:right w:val="none" w:sz="0" w:space="0" w:color="auto"/>
                                          </w:divBdr>
                                        </w:div>
                                        <w:div w:id="1400252082">
                                          <w:marLeft w:val="0"/>
                                          <w:marRight w:val="0"/>
                                          <w:marTop w:val="0"/>
                                          <w:marBottom w:val="0"/>
                                          <w:divBdr>
                                            <w:top w:val="none" w:sz="0" w:space="0" w:color="auto"/>
                                            <w:left w:val="none" w:sz="0" w:space="0" w:color="auto"/>
                                            <w:bottom w:val="none" w:sz="0" w:space="0" w:color="auto"/>
                                            <w:right w:val="none" w:sz="0" w:space="0" w:color="auto"/>
                                          </w:divBdr>
                                        </w:div>
                                        <w:div w:id="335228695">
                                          <w:marLeft w:val="0"/>
                                          <w:marRight w:val="0"/>
                                          <w:marTop w:val="0"/>
                                          <w:marBottom w:val="0"/>
                                          <w:divBdr>
                                            <w:top w:val="none" w:sz="0" w:space="0" w:color="auto"/>
                                            <w:left w:val="none" w:sz="0" w:space="0" w:color="auto"/>
                                            <w:bottom w:val="none" w:sz="0" w:space="0" w:color="auto"/>
                                            <w:right w:val="none" w:sz="0" w:space="0" w:color="auto"/>
                                          </w:divBdr>
                                        </w:div>
                                        <w:div w:id="7794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810078">
      <w:bodyDiv w:val="1"/>
      <w:marLeft w:val="0"/>
      <w:marRight w:val="0"/>
      <w:marTop w:val="0"/>
      <w:marBottom w:val="0"/>
      <w:divBdr>
        <w:top w:val="none" w:sz="0" w:space="0" w:color="auto"/>
        <w:left w:val="none" w:sz="0" w:space="0" w:color="auto"/>
        <w:bottom w:val="none" w:sz="0" w:space="0" w:color="auto"/>
        <w:right w:val="none" w:sz="0" w:space="0" w:color="auto"/>
      </w:divBdr>
      <w:divsChild>
        <w:div w:id="1099256114">
          <w:marLeft w:val="0"/>
          <w:marRight w:val="0"/>
          <w:marTop w:val="0"/>
          <w:marBottom w:val="0"/>
          <w:divBdr>
            <w:top w:val="none" w:sz="0" w:space="0" w:color="auto"/>
            <w:left w:val="none" w:sz="0" w:space="0" w:color="auto"/>
            <w:bottom w:val="none" w:sz="0" w:space="0" w:color="auto"/>
            <w:right w:val="none" w:sz="0" w:space="0" w:color="auto"/>
          </w:divBdr>
          <w:divsChild>
            <w:div w:id="547494201">
              <w:marLeft w:val="0"/>
              <w:marRight w:val="0"/>
              <w:marTop w:val="0"/>
              <w:marBottom w:val="0"/>
              <w:divBdr>
                <w:top w:val="none" w:sz="0" w:space="0" w:color="auto"/>
                <w:left w:val="none" w:sz="0" w:space="0" w:color="auto"/>
                <w:bottom w:val="none" w:sz="0" w:space="0" w:color="auto"/>
                <w:right w:val="none" w:sz="0" w:space="0" w:color="auto"/>
              </w:divBdr>
              <w:divsChild>
                <w:div w:id="1235698794">
                  <w:marLeft w:val="0"/>
                  <w:marRight w:val="0"/>
                  <w:marTop w:val="0"/>
                  <w:marBottom w:val="0"/>
                  <w:divBdr>
                    <w:top w:val="none" w:sz="0" w:space="0" w:color="auto"/>
                    <w:left w:val="none" w:sz="0" w:space="0" w:color="auto"/>
                    <w:bottom w:val="none" w:sz="0" w:space="0" w:color="auto"/>
                    <w:right w:val="none" w:sz="0" w:space="0" w:color="auto"/>
                  </w:divBdr>
                  <w:divsChild>
                    <w:div w:id="909928554">
                      <w:marLeft w:val="0"/>
                      <w:marRight w:val="0"/>
                      <w:marTop w:val="0"/>
                      <w:marBottom w:val="0"/>
                      <w:divBdr>
                        <w:top w:val="none" w:sz="0" w:space="0" w:color="auto"/>
                        <w:left w:val="none" w:sz="0" w:space="0" w:color="auto"/>
                        <w:bottom w:val="none" w:sz="0" w:space="0" w:color="auto"/>
                        <w:right w:val="none" w:sz="0" w:space="0" w:color="auto"/>
                      </w:divBdr>
                      <w:divsChild>
                        <w:div w:id="1267495849">
                          <w:marLeft w:val="0"/>
                          <w:marRight w:val="0"/>
                          <w:marTop w:val="0"/>
                          <w:marBottom w:val="0"/>
                          <w:divBdr>
                            <w:top w:val="none" w:sz="0" w:space="0" w:color="auto"/>
                            <w:left w:val="none" w:sz="0" w:space="0" w:color="auto"/>
                            <w:bottom w:val="none" w:sz="0" w:space="0" w:color="auto"/>
                            <w:right w:val="none" w:sz="0" w:space="0" w:color="auto"/>
                          </w:divBdr>
                          <w:divsChild>
                            <w:div w:id="158080187">
                              <w:marLeft w:val="0"/>
                              <w:marRight w:val="0"/>
                              <w:marTop w:val="0"/>
                              <w:marBottom w:val="0"/>
                              <w:divBdr>
                                <w:top w:val="none" w:sz="0" w:space="0" w:color="auto"/>
                                <w:left w:val="none" w:sz="0" w:space="0" w:color="auto"/>
                                <w:bottom w:val="none" w:sz="0" w:space="0" w:color="auto"/>
                                <w:right w:val="none" w:sz="0" w:space="0" w:color="auto"/>
                              </w:divBdr>
                              <w:divsChild>
                                <w:div w:id="1535121086">
                                  <w:marLeft w:val="0"/>
                                  <w:marRight w:val="0"/>
                                  <w:marTop w:val="0"/>
                                  <w:marBottom w:val="0"/>
                                  <w:divBdr>
                                    <w:top w:val="none" w:sz="0" w:space="0" w:color="auto"/>
                                    <w:left w:val="none" w:sz="0" w:space="0" w:color="auto"/>
                                    <w:bottom w:val="none" w:sz="0" w:space="0" w:color="auto"/>
                                    <w:right w:val="none" w:sz="0" w:space="0" w:color="auto"/>
                                  </w:divBdr>
                                  <w:divsChild>
                                    <w:div w:id="1205364246">
                                      <w:marLeft w:val="0"/>
                                      <w:marRight w:val="0"/>
                                      <w:marTop w:val="0"/>
                                      <w:marBottom w:val="0"/>
                                      <w:divBdr>
                                        <w:top w:val="none" w:sz="0" w:space="0" w:color="auto"/>
                                        <w:left w:val="none" w:sz="0" w:space="0" w:color="auto"/>
                                        <w:bottom w:val="none" w:sz="0" w:space="0" w:color="auto"/>
                                        <w:right w:val="none" w:sz="0" w:space="0" w:color="auto"/>
                                      </w:divBdr>
                                      <w:divsChild>
                                        <w:div w:id="393502638">
                                          <w:marLeft w:val="0"/>
                                          <w:marRight w:val="0"/>
                                          <w:marTop w:val="0"/>
                                          <w:marBottom w:val="0"/>
                                          <w:divBdr>
                                            <w:top w:val="none" w:sz="0" w:space="0" w:color="auto"/>
                                            <w:left w:val="none" w:sz="0" w:space="0" w:color="auto"/>
                                            <w:bottom w:val="none" w:sz="0" w:space="0" w:color="auto"/>
                                            <w:right w:val="none" w:sz="0" w:space="0" w:color="auto"/>
                                          </w:divBdr>
                                        </w:div>
                                        <w:div w:id="868955332">
                                          <w:marLeft w:val="0"/>
                                          <w:marRight w:val="0"/>
                                          <w:marTop w:val="0"/>
                                          <w:marBottom w:val="0"/>
                                          <w:divBdr>
                                            <w:top w:val="none" w:sz="0" w:space="0" w:color="auto"/>
                                            <w:left w:val="none" w:sz="0" w:space="0" w:color="auto"/>
                                            <w:bottom w:val="none" w:sz="0" w:space="0" w:color="auto"/>
                                            <w:right w:val="none" w:sz="0" w:space="0" w:color="auto"/>
                                          </w:divBdr>
                                        </w:div>
                                        <w:div w:id="1767654970">
                                          <w:marLeft w:val="0"/>
                                          <w:marRight w:val="0"/>
                                          <w:marTop w:val="0"/>
                                          <w:marBottom w:val="0"/>
                                          <w:divBdr>
                                            <w:top w:val="none" w:sz="0" w:space="0" w:color="auto"/>
                                            <w:left w:val="none" w:sz="0" w:space="0" w:color="auto"/>
                                            <w:bottom w:val="none" w:sz="0" w:space="0" w:color="auto"/>
                                            <w:right w:val="none" w:sz="0" w:space="0" w:color="auto"/>
                                          </w:divBdr>
                                        </w:div>
                                        <w:div w:id="1296717042">
                                          <w:marLeft w:val="0"/>
                                          <w:marRight w:val="0"/>
                                          <w:marTop w:val="0"/>
                                          <w:marBottom w:val="0"/>
                                          <w:divBdr>
                                            <w:top w:val="none" w:sz="0" w:space="0" w:color="auto"/>
                                            <w:left w:val="none" w:sz="0" w:space="0" w:color="auto"/>
                                            <w:bottom w:val="none" w:sz="0" w:space="0" w:color="auto"/>
                                            <w:right w:val="none" w:sz="0" w:space="0" w:color="auto"/>
                                          </w:divBdr>
                                        </w:div>
                                        <w:div w:id="2071272611">
                                          <w:marLeft w:val="0"/>
                                          <w:marRight w:val="0"/>
                                          <w:marTop w:val="0"/>
                                          <w:marBottom w:val="0"/>
                                          <w:divBdr>
                                            <w:top w:val="none" w:sz="0" w:space="0" w:color="auto"/>
                                            <w:left w:val="none" w:sz="0" w:space="0" w:color="auto"/>
                                            <w:bottom w:val="none" w:sz="0" w:space="0" w:color="auto"/>
                                            <w:right w:val="none" w:sz="0" w:space="0" w:color="auto"/>
                                          </w:divBdr>
                                        </w:div>
                                        <w:div w:id="499926135">
                                          <w:marLeft w:val="0"/>
                                          <w:marRight w:val="0"/>
                                          <w:marTop w:val="0"/>
                                          <w:marBottom w:val="0"/>
                                          <w:divBdr>
                                            <w:top w:val="none" w:sz="0" w:space="0" w:color="auto"/>
                                            <w:left w:val="none" w:sz="0" w:space="0" w:color="auto"/>
                                            <w:bottom w:val="none" w:sz="0" w:space="0" w:color="auto"/>
                                            <w:right w:val="none" w:sz="0" w:space="0" w:color="auto"/>
                                          </w:divBdr>
                                        </w:div>
                                        <w:div w:id="379792611">
                                          <w:marLeft w:val="0"/>
                                          <w:marRight w:val="0"/>
                                          <w:marTop w:val="0"/>
                                          <w:marBottom w:val="0"/>
                                          <w:divBdr>
                                            <w:top w:val="none" w:sz="0" w:space="0" w:color="auto"/>
                                            <w:left w:val="none" w:sz="0" w:space="0" w:color="auto"/>
                                            <w:bottom w:val="none" w:sz="0" w:space="0" w:color="auto"/>
                                            <w:right w:val="none" w:sz="0" w:space="0" w:color="auto"/>
                                          </w:divBdr>
                                        </w:div>
                                        <w:div w:id="639841529">
                                          <w:marLeft w:val="0"/>
                                          <w:marRight w:val="0"/>
                                          <w:marTop w:val="0"/>
                                          <w:marBottom w:val="0"/>
                                          <w:divBdr>
                                            <w:top w:val="none" w:sz="0" w:space="0" w:color="auto"/>
                                            <w:left w:val="none" w:sz="0" w:space="0" w:color="auto"/>
                                            <w:bottom w:val="none" w:sz="0" w:space="0" w:color="auto"/>
                                            <w:right w:val="none" w:sz="0" w:space="0" w:color="auto"/>
                                          </w:divBdr>
                                        </w:div>
                                        <w:div w:id="1518812638">
                                          <w:marLeft w:val="0"/>
                                          <w:marRight w:val="0"/>
                                          <w:marTop w:val="0"/>
                                          <w:marBottom w:val="0"/>
                                          <w:divBdr>
                                            <w:top w:val="none" w:sz="0" w:space="0" w:color="auto"/>
                                            <w:left w:val="none" w:sz="0" w:space="0" w:color="auto"/>
                                            <w:bottom w:val="none" w:sz="0" w:space="0" w:color="auto"/>
                                            <w:right w:val="none" w:sz="0" w:space="0" w:color="auto"/>
                                          </w:divBdr>
                                        </w:div>
                                        <w:div w:id="249393716">
                                          <w:marLeft w:val="0"/>
                                          <w:marRight w:val="0"/>
                                          <w:marTop w:val="0"/>
                                          <w:marBottom w:val="0"/>
                                          <w:divBdr>
                                            <w:top w:val="none" w:sz="0" w:space="0" w:color="auto"/>
                                            <w:left w:val="none" w:sz="0" w:space="0" w:color="auto"/>
                                            <w:bottom w:val="none" w:sz="0" w:space="0" w:color="auto"/>
                                            <w:right w:val="none" w:sz="0" w:space="0" w:color="auto"/>
                                          </w:divBdr>
                                        </w:div>
                                        <w:div w:id="1452824590">
                                          <w:marLeft w:val="0"/>
                                          <w:marRight w:val="0"/>
                                          <w:marTop w:val="0"/>
                                          <w:marBottom w:val="0"/>
                                          <w:divBdr>
                                            <w:top w:val="none" w:sz="0" w:space="0" w:color="auto"/>
                                            <w:left w:val="none" w:sz="0" w:space="0" w:color="auto"/>
                                            <w:bottom w:val="none" w:sz="0" w:space="0" w:color="auto"/>
                                            <w:right w:val="none" w:sz="0" w:space="0" w:color="auto"/>
                                          </w:divBdr>
                                        </w:div>
                                        <w:div w:id="8905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721500">
      <w:bodyDiv w:val="1"/>
      <w:marLeft w:val="0"/>
      <w:marRight w:val="0"/>
      <w:marTop w:val="0"/>
      <w:marBottom w:val="0"/>
      <w:divBdr>
        <w:top w:val="none" w:sz="0" w:space="0" w:color="auto"/>
        <w:left w:val="none" w:sz="0" w:space="0" w:color="auto"/>
        <w:bottom w:val="none" w:sz="0" w:space="0" w:color="auto"/>
        <w:right w:val="none" w:sz="0" w:space="0" w:color="auto"/>
      </w:divBdr>
      <w:divsChild>
        <w:div w:id="2083329850">
          <w:marLeft w:val="0"/>
          <w:marRight w:val="0"/>
          <w:marTop w:val="0"/>
          <w:marBottom w:val="0"/>
          <w:divBdr>
            <w:top w:val="none" w:sz="0" w:space="0" w:color="auto"/>
            <w:left w:val="none" w:sz="0" w:space="0" w:color="auto"/>
            <w:bottom w:val="none" w:sz="0" w:space="0" w:color="auto"/>
            <w:right w:val="none" w:sz="0" w:space="0" w:color="auto"/>
          </w:divBdr>
          <w:divsChild>
            <w:div w:id="1655983993">
              <w:marLeft w:val="0"/>
              <w:marRight w:val="0"/>
              <w:marTop w:val="0"/>
              <w:marBottom w:val="0"/>
              <w:divBdr>
                <w:top w:val="none" w:sz="0" w:space="0" w:color="auto"/>
                <w:left w:val="none" w:sz="0" w:space="0" w:color="auto"/>
                <w:bottom w:val="none" w:sz="0" w:space="0" w:color="auto"/>
                <w:right w:val="none" w:sz="0" w:space="0" w:color="auto"/>
              </w:divBdr>
              <w:divsChild>
                <w:div w:id="975838810">
                  <w:marLeft w:val="0"/>
                  <w:marRight w:val="0"/>
                  <w:marTop w:val="0"/>
                  <w:marBottom w:val="0"/>
                  <w:divBdr>
                    <w:top w:val="none" w:sz="0" w:space="0" w:color="auto"/>
                    <w:left w:val="none" w:sz="0" w:space="0" w:color="auto"/>
                    <w:bottom w:val="none" w:sz="0" w:space="0" w:color="auto"/>
                    <w:right w:val="none" w:sz="0" w:space="0" w:color="auto"/>
                  </w:divBdr>
                  <w:divsChild>
                    <w:div w:id="1573467665">
                      <w:marLeft w:val="0"/>
                      <w:marRight w:val="0"/>
                      <w:marTop w:val="0"/>
                      <w:marBottom w:val="0"/>
                      <w:divBdr>
                        <w:top w:val="none" w:sz="0" w:space="0" w:color="auto"/>
                        <w:left w:val="none" w:sz="0" w:space="0" w:color="auto"/>
                        <w:bottom w:val="none" w:sz="0" w:space="0" w:color="auto"/>
                        <w:right w:val="none" w:sz="0" w:space="0" w:color="auto"/>
                      </w:divBdr>
                      <w:divsChild>
                        <w:div w:id="99377194">
                          <w:marLeft w:val="0"/>
                          <w:marRight w:val="0"/>
                          <w:marTop w:val="0"/>
                          <w:marBottom w:val="0"/>
                          <w:divBdr>
                            <w:top w:val="none" w:sz="0" w:space="0" w:color="auto"/>
                            <w:left w:val="none" w:sz="0" w:space="0" w:color="auto"/>
                            <w:bottom w:val="none" w:sz="0" w:space="0" w:color="auto"/>
                            <w:right w:val="none" w:sz="0" w:space="0" w:color="auto"/>
                          </w:divBdr>
                          <w:divsChild>
                            <w:div w:id="448286272">
                              <w:marLeft w:val="0"/>
                              <w:marRight w:val="0"/>
                              <w:marTop w:val="0"/>
                              <w:marBottom w:val="0"/>
                              <w:divBdr>
                                <w:top w:val="none" w:sz="0" w:space="0" w:color="auto"/>
                                <w:left w:val="none" w:sz="0" w:space="0" w:color="auto"/>
                                <w:bottom w:val="none" w:sz="0" w:space="0" w:color="auto"/>
                                <w:right w:val="none" w:sz="0" w:space="0" w:color="auto"/>
                              </w:divBdr>
                              <w:divsChild>
                                <w:div w:id="1028488945">
                                  <w:marLeft w:val="0"/>
                                  <w:marRight w:val="0"/>
                                  <w:marTop w:val="0"/>
                                  <w:marBottom w:val="0"/>
                                  <w:divBdr>
                                    <w:top w:val="none" w:sz="0" w:space="0" w:color="auto"/>
                                    <w:left w:val="none" w:sz="0" w:space="0" w:color="auto"/>
                                    <w:bottom w:val="none" w:sz="0" w:space="0" w:color="auto"/>
                                    <w:right w:val="none" w:sz="0" w:space="0" w:color="auto"/>
                                  </w:divBdr>
                                  <w:divsChild>
                                    <w:div w:id="226772146">
                                      <w:marLeft w:val="0"/>
                                      <w:marRight w:val="0"/>
                                      <w:marTop w:val="0"/>
                                      <w:marBottom w:val="0"/>
                                      <w:divBdr>
                                        <w:top w:val="none" w:sz="0" w:space="0" w:color="auto"/>
                                        <w:left w:val="none" w:sz="0" w:space="0" w:color="auto"/>
                                        <w:bottom w:val="none" w:sz="0" w:space="0" w:color="auto"/>
                                        <w:right w:val="none" w:sz="0" w:space="0" w:color="auto"/>
                                      </w:divBdr>
                                      <w:divsChild>
                                        <w:div w:id="1221405929">
                                          <w:marLeft w:val="0"/>
                                          <w:marRight w:val="0"/>
                                          <w:marTop w:val="0"/>
                                          <w:marBottom w:val="0"/>
                                          <w:divBdr>
                                            <w:top w:val="none" w:sz="0" w:space="0" w:color="auto"/>
                                            <w:left w:val="none" w:sz="0" w:space="0" w:color="auto"/>
                                            <w:bottom w:val="none" w:sz="0" w:space="0" w:color="auto"/>
                                            <w:right w:val="none" w:sz="0" w:space="0" w:color="auto"/>
                                          </w:divBdr>
                                        </w:div>
                                        <w:div w:id="20062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568664">
      <w:bodyDiv w:val="1"/>
      <w:marLeft w:val="0"/>
      <w:marRight w:val="0"/>
      <w:marTop w:val="0"/>
      <w:marBottom w:val="0"/>
      <w:divBdr>
        <w:top w:val="none" w:sz="0" w:space="0" w:color="auto"/>
        <w:left w:val="none" w:sz="0" w:space="0" w:color="auto"/>
        <w:bottom w:val="none" w:sz="0" w:space="0" w:color="auto"/>
        <w:right w:val="none" w:sz="0" w:space="0" w:color="auto"/>
      </w:divBdr>
      <w:divsChild>
        <w:div w:id="222562782">
          <w:marLeft w:val="0"/>
          <w:marRight w:val="0"/>
          <w:marTop w:val="0"/>
          <w:marBottom w:val="0"/>
          <w:divBdr>
            <w:top w:val="none" w:sz="0" w:space="0" w:color="auto"/>
            <w:left w:val="none" w:sz="0" w:space="0" w:color="auto"/>
            <w:bottom w:val="none" w:sz="0" w:space="0" w:color="auto"/>
            <w:right w:val="none" w:sz="0" w:space="0" w:color="auto"/>
          </w:divBdr>
          <w:divsChild>
            <w:div w:id="1172526396">
              <w:marLeft w:val="0"/>
              <w:marRight w:val="0"/>
              <w:marTop w:val="0"/>
              <w:marBottom w:val="0"/>
              <w:divBdr>
                <w:top w:val="none" w:sz="0" w:space="0" w:color="auto"/>
                <w:left w:val="none" w:sz="0" w:space="0" w:color="auto"/>
                <w:bottom w:val="none" w:sz="0" w:space="0" w:color="auto"/>
                <w:right w:val="none" w:sz="0" w:space="0" w:color="auto"/>
              </w:divBdr>
              <w:divsChild>
                <w:div w:id="1691832204">
                  <w:marLeft w:val="0"/>
                  <w:marRight w:val="0"/>
                  <w:marTop w:val="0"/>
                  <w:marBottom w:val="0"/>
                  <w:divBdr>
                    <w:top w:val="none" w:sz="0" w:space="0" w:color="auto"/>
                    <w:left w:val="none" w:sz="0" w:space="0" w:color="auto"/>
                    <w:bottom w:val="none" w:sz="0" w:space="0" w:color="auto"/>
                    <w:right w:val="none" w:sz="0" w:space="0" w:color="auto"/>
                  </w:divBdr>
                  <w:divsChild>
                    <w:div w:id="353071915">
                      <w:marLeft w:val="0"/>
                      <w:marRight w:val="0"/>
                      <w:marTop w:val="0"/>
                      <w:marBottom w:val="0"/>
                      <w:divBdr>
                        <w:top w:val="none" w:sz="0" w:space="0" w:color="auto"/>
                        <w:left w:val="none" w:sz="0" w:space="0" w:color="auto"/>
                        <w:bottom w:val="none" w:sz="0" w:space="0" w:color="auto"/>
                        <w:right w:val="none" w:sz="0" w:space="0" w:color="auto"/>
                      </w:divBdr>
                      <w:divsChild>
                        <w:div w:id="1320959908">
                          <w:marLeft w:val="0"/>
                          <w:marRight w:val="0"/>
                          <w:marTop w:val="0"/>
                          <w:marBottom w:val="0"/>
                          <w:divBdr>
                            <w:top w:val="none" w:sz="0" w:space="0" w:color="auto"/>
                            <w:left w:val="none" w:sz="0" w:space="0" w:color="auto"/>
                            <w:bottom w:val="none" w:sz="0" w:space="0" w:color="auto"/>
                            <w:right w:val="none" w:sz="0" w:space="0" w:color="auto"/>
                          </w:divBdr>
                          <w:divsChild>
                            <w:div w:id="684794791">
                              <w:marLeft w:val="0"/>
                              <w:marRight w:val="0"/>
                              <w:marTop w:val="0"/>
                              <w:marBottom w:val="0"/>
                              <w:divBdr>
                                <w:top w:val="none" w:sz="0" w:space="0" w:color="auto"/>
                                <w:left w:val="none" w:sz="0" w:space="0" w:color="auto"/>
                                <w:bottom w:val="none" w:sz="0" w:space="0" w:color="auto"/>
                                <w:right w:val="none" w:sz="0" w:space="0" w:color="auto"/>
                              </w:divBdr>
                              <w:divsChild>
                                <w:div w:id="129400652">
                                  <w:marLeft w:val="0"/>
                                  <w:marRight w:val="0"/>
                                  <w:marTop w:val="0"/>
                                  <w:marBottom w:val="0"/>
                                  <w:divBdr>
                                    <w:top w:val="none" w:sz="0" w:space="0" w:color="auto"/>
                                    <w:left w:val="none" w:sz="0" w:space="0" w:color="auto"/>
                                    <w:bottom w:val="none" w:sz="0" w:space="0" w:color="auto"/>
                                    <w:right w:val="none" w:sz="0" w:space="0" w:color="auto"/>
                                  </w:divBdr>
                                  <w:divsChild>
                                    <w:div w:id="1777289963">
                                      <w:marLeft w:val="0"/>
                                      <w:marRight w:val="0"/>
                                      <w:marTop w:val="0"/>
                                      <w:marBottom w:val="0"/>
                                      <w:divBdr>
                                        <w:top w:val="none" w:sz="0" w:space="0" w:color="auto"/>
                                        <w:left w:val="none" w:sz="0" w:space="0" w:color="auto"/>
                                        <w:bottom w:val="none" w:sz="0" w:space="0" w:color="auto"/>
                                        <w:right w:val="none" w:sz="0" w:space="0" w:color="auto"/>
                                      </w:divBdr>
                                      <w:divsChild>
                                        <w:div w:id="1688602839">
                                          <w:marLeft w:val="0"/>
                                          <w:marRight w:val="0"/>
                                          <w:marTop w:val="0"/>
                                          <w:marBottom w:val="0"/>
                                          <w:divBdr>
                                            <w:top w:val="none" w:sz="0" w:space="0" w:color="auto"/>
                                            <w:left w:val="none" w:sz="0" w:space="0" w:color="auto"/>
                                            <w:bottom w:val="none" w:sz="0" w:space="0" w:color="auto"/>
                                            <w:right w:val="none" w:sz="0" w:space="0" w:color="auto"/>
                                          </w:divBdr>
                                        </w:div>
                                        <w:div w:id="527717089">
                                          <w:marLeft w:val="0"/>
                                          <w:marRight w:val="0"/>
                                          <w:marTop w:val="0"/>
                                          <w:marBottom w:val="0"/>
                                          <w:divBdr>
                                            <w:top w:val="none" w:sz="0" w:space="0" w:color="auto"/>
                                            <w:left w:val="none" w:sz="0" w:space="0" w:color="auto"/>
                                            <w:bottom w:val="none" w:sz="0" w:space="0" w:color="auto"/>
                                            <w:right w:val="none" w:sz="0" w:space="0" w:color="auto"/>
                                          </w:divBdr>
                                        </w:div>
                                        <w:div w:id="502859922">
                                          <w:marLeft w:val="0"/>
                                          <w:marRight w:val="0"/>
                                          <w:marTop w:val="0"/>
                                          <w:marBottom w:val="0"/>
                                          <w:divBdr>
                                            <w:top w:val="none" w:sz="0" w:space="0" w:color="auto"/>
                                            <w:left w:val="none" w:sz="0" w:space="0" w:color="auto"/>
                                            <w:bottom w:val="none" w:sz="0" w:space="0" w:color="auto"/>
                                            <w:right w:val="none" w:sz="0" w:space="0" w:color="auto"/>
                                          </w:divBdr>
                                        </w:div>
                                        <w:div w:id="1668702148">
                                          <w:marLeft w:val="0"/>
                                          <w:marRight w:val="0"/>
                                          <w:marTop w:val="0"/>
                                          <w:marBottom w:val="0"/>
                                          <w:divBdr>
                                            <w:top w:val="none" w:sz="0" w:space="0" w:color="auto"/>
                                            <w:left w:val="none" w:sz="0" w:space="0" w:color="auto"/>
                                            <w:bottom w:val="none" w:sz="0" w:space="0" w:color="auto"/>
                                            <w:right w:val="none" w:sz="0" w:space="0" w:color="auto"/>
                                          </w:divBdr>
                                        </w:div>
                                        <w:div w:id="24840148">
                                          <w:marLeft w:val="0"/>
                                          <w:marRight w:val="0"/>
                                          <w:marTop w:val="0"/>
                                          <w:marBottom w:val="0"/>
                                          <w:divBdr>
                                            <w:top w:val="none" w:sz="0" w:space="0" w:color="auto"/>
                                            <w:left w:val="none" w:sz="0" w:space="0" w:color="auto"/>
                                            <w:bottom w:val="none" w:sz="0" w:space="0" w:color="auto"/>
                                            <w:right w:val="none" w:sz="0" w:space="0" w:color="auto"/>
                                          </w:divBdr>
                                        </w:div>
                                        <w:div w:id="1376008031">
                                          <w:marLeft w:val="0"/>
                                          <w:marRight w:val="0"/>
                                          <w:marTop w:val="0"/>
                                          <w:marBottom w:val="0"/>
                                          <w:divBdr>
                                            <w:top w:val="none" w:sz="0" w:space="0" w:color="auto"/>
                                            <w:left w:val="none" w:sz="0" w:space="0" w:color="auto"/>
                                            <w:bottom w:val="none" w:sz="0" w:space="0" w:color="auto"/>
                                            <w:right w:val="none" w:sz="0" w:space="0" w:color="auto"/>
                                          </w:divBdr>
                                        </w:div>
                                        <w:div w:id="1647201263">
                                          <w:marLeft w:val="0"/>
                                          <w:marRight w:val="0"/>
                                          <w:marTop w:val="0"/>
                                          <w:marBottom w:val="0"/>
                                          <w:divBdr>
                                            <w:top w:val="none" w:sz="0" w:space="0" w:color="auto"/>
                                            <w:left w:val="none" w:sz="0" w:space="0" w:color="auto"/>
                                            <w:bottom w:val="none" w:sz="0" w:space="0" w:color="auto"/>
                                            <w:right w:val="none" w:sz="0" w:space="0" w:color="auto"/>
                                          </w:divBdr>
                                        </w:div>
                                        <w:div w:id="1090126876">
                                          <w:marLeft w:val="0"/>
                                          <w:marRight w:val="0"/>
                                          <w:marTop w:val="0"/>
                                          <w:marBottom w:val="0"/>
                                          <w:divBdr>
                                            <w:top w:val="none" w:sz="0" w:space="0" w:color="auto"/>
                                            <w:left w:val="none" w:sz="0" w:space="0" w:color="auto"/>
                                            <w:bottom w:val="none" w:sz="0" w:space="0" w:color="auto"/>
                                            <w:right w:val="none" w:sz="0" w:space="0" w:color="auto"/>
                                          </w:divBdr>
                                        </w:div>
                                        <w:div w:id="560798075">
                                          <w:marLeft w:val="0"/>
                                          <w:marRight w:val="0"/>
                                          <w:marTop w:val="0"/>
                                          <w:marBottom w:val="0"/>
                                          <w:divBdr>
                                            <w:top w:val="none" w:sz="0" w:space="0" w:color="auto"/>
                                            <w:left w:val="none" w:sz="0" w:space="0" w:color="auto"/>
                                            <w:bottom w:val="none" w:sz="0" w:space="0" w:color="auto"/>
                                            <w:right w:val="none" w:sz="0" w:space="0" w:color="auto"/>
                                          </w:divBdr>
                                        </w:div>
                                        <w:div w:id="189152432">
                                          <w:marLeft w:val="0"/>
                                          <w:marRight w:val="0"/>
                                          <w:marTop w:val="0"/>
                                          <w:marBottom w:val="0"/>
                                          <w:divBdr>
                                            <w:top w:val="none" w:sz="0" w:space="0" w:color="auto"/>
                                            <w:left w:val="none" w:sz="0" w:space="0" w:color="auto"/>
                                            <w:bottom w:val="none" w:sz="0" w:space="0" w:color="auto"/>
                                            <w:right w:val="none" w:sz="0" w:space="0" w:color="auto"/>
                                          </w:divBdr>
                                        </w:div>
                                        <w:div w:id="1092824142">
                                          <w:marLeft w:val="0"/>
                                          <w:marRight w:val="0"/>
                                          <w:marTop w:val="0"/>
                                          <w:marBottom w:val="0"/>
                                          <w:divBdr>
                                            <w:top w:val="none" w:sz="0" w:space="0" w:color="auto"/>
                                            <w:left w:val="none" w:sz="0" w:space="0" w:color="auto"/>
                                            <w:bottom w:val="none" w:sz="0" w:space="0" w:color="auto"/>
                                            <w:right w:val="none" w:sz="0" w:space="0" w:color="auto"/>
                                          </w:divBdr>
                                        </w:div>
                                        <w:div w:id="872697078">
                                          <w:marLeft w:val="0"/>
                                          <w:marRight w:val="0"/>
                                          <w:marTop w:val="0"/>
                                          <w:marBottom w:val="0"/>
                                          <w:divBdr>
                                            <w:top w:val="none" w:sz="0" w:space="0" w:color="auto"/>
                                            <w:left w:val="none" w:sz="0" w:space="0" w:color="auto"/>
                                            <w:bottom w:val="none" w:sz="0" w:space="0" w:color="auto"/>
                                            <w:right w:val="none" w:sz="0" w:space="0" w:color="auto"/>
                                          </w:divBdr>
                                        </w:div>
                                        <w:div w:id="319115669">
                                          <w:marLeft w:val="0"/>
                                          <w:marRight w:val="0"/>
                                          <w:marTop w:val="0"/>
                                          <w:marBottom w:val="0"/>
                                          <w:divBdr>
                                            <w:top w:val="none" w:sz="0" w:space="0" w:color="auto"/>
                                            <w:left w:val="none" w:sz="0" w:space="0" w:color="auto"/>
                                            <w:bottom w:val="none" w:sz="0" w:space="0" w:color="auto"/>
                                            <w:right w:val="none" w:sz="0" w:space="0" w:color="auto"/>
                                          </w:divBdr>
                                        </w:div>
                                        <w:div w:id="1586458693">
                                          <w:marLeft w:val="0"/>
                                          <w:marRight w:val="0"/>
                                          <w:marTop w:val="0"/>
                                          <w:marBottom w:val="0"/>
                                          <w:divBdr>
                                            <w:top w:val="none" w:sz="0" w:space="0" w:color="auto"/>
                                            <w:left w:val="none" w:sz="0" w:space="0" w:color="auto"/>
                                            <w:bottom w:val="none" w:sz="0" w:space="0" w:color="auto"/>
                                            <w:right w:val="none" w:sz="0" w:space="0" w:color="auto"/>
                                          </w:divBdr>
                                        </w:div>
                                        <w:div w:id="923220786">
                                          <w:marLeft w:val="0"/>
                                          <w:marRight w:val="0"/>
                                          <w:marTop w:val="0"/>
                                          <w:marBottom w:val="0"/>
                                          <w:divBdr>
                                            <w:top w:val="none" w:sz="0" w:space="0" w:color="auto"/>
                                            <w:left w:val="none" w:sz="0" w:space="0" w:color="auto"/>
                                            <w:bottom w:val="none" w:sz="0" w:space="0" w:color="auto"/>
                                            <w:right w:val="none" w:sz="0" w:space="0" w:color="auto"/>
                                          </w:divBdr>
                                        </w:div>
                                        <w:div w:id="1400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167635">
      <w:bodyDiv w:val="1"/>
      <w:marLeft w:val="0"/>
      <w:marRight w:val="0"/>
      <w:marTop w:val="0"/>
      <w:marBottom w:val="0"/>
      <w:divBdr>
        <w:top w:val="none" w:sz="0" w:space="0" w:color="auto"/>
        <w:left w:val="none" w:sz="0" w:space="0" w:color="auto"/>
        <w:bottom w:val="none" w:sz="0" w:space="0" w:color="auto"/>
        <w:right w:val="none" w:sz="0" w:space="0" w:color="auto"/>
      </w:divBdr>
      <w:divsChild>
        <w:div w:id="1459182019">
          <w:marLeft w:val="0"/>
          <w:marRight w:val="0"/>
          <w:marTop w:val="0"/>
          <w:marBottom w:val="0"/>
          <w:divBdr>
            <w:top w:val="none" w:sz="0" w:space="0" w:color="auto"/>
            <w:left w:val="none" w:sz="0" w:space="0" w:color="auto"/>
            <w:bottom w:val="none" w:sz="0" w:space="0" w:color="auto"/>
            <w:right w:val="none" w:sz="0" w:space="0" w:color="auto"/>
          </w:divBdr>
          <w:divsChild>
            <w:div w:id="1027875187">
              <w:marLeft w:val="0"/>
              <w:marRight w:val="0"/>
              <w:marTop w:val="0"/>
              <w:marBottom w:val="0"/>
              <w:divBdr>
                <w:top w:val="none" w:sz="0" w:space="0" w:color="auto"/>
                <w:left w:val="none" w:sz="0" w:space="0" w:color="auto"/>
                <w:bottom w:val="none" w:sz="0" w:space="0" w:color="auto"/>
                <w:right w:val="none" w:sz="0" w:space="0" w:color="auto"/>
              </w:divBdr>
              <w:divsChild>
                <w:div w:id="1986860182">
                  <w:marLeft w:val="0"/>
                  <w:marRight w:val="0"/>
                  <w:marTop w:val="0"/>
                  <w:marBottom w:val="0"/>
                  <w:divBdr>
                    <w:top w:val="none" w:sz="0" w:space="0" w:color="auto"/>
                    <w:left w:val="none" w:sz="0" w:space="0" w:color="auto"/>
                    <w:bottom w:val="none" w:sz="0" w:space="0" w:color="auto"/>
                    <w:right w:val="none" w:sz="0" w:space="0" w:color="auto"/>
                  </w:divBdr>
                  <w:divsChild>
                    <w:div w:id="1044214341">
                      <w:marLeft w:val="0"/>
                      <w:marRight w:val="0"/>
                      <w:marTop w:val="0"/>
                      <w:marBottom w:val="0"/>
                      <w:divBdr>
                        <w:top w:val="none" w:sz="0" w:space="0" w:color="auto"/>
                        <w:left w:val="none" w:sz="0" w:space="0" w:color="auto"/>
                        <w:bottom w:val="none" w:sz="0" w:space="0" w:color="auto"/>
                        <w:right w:val="none" w:sz="0" w:space="0" w:color="auto"/>
                      </w:divBdr>
                      <w:divsChild>
                        <w:div w:id="1358315443">
                          <w:marLeft w:val="0"/>
                          <w:marRight w:val="0"/>
                          <w:marTop w:val="0"/>
                          <w:marBottom w:val="0"/>
                          <w:divBdr>
                            <w:top w:val="none" w:sz="0" w:space="0" w:color="auto"/>
                            <w:left w:val="none" w:sz="0" w:space="0" w:color="auto"/>
                            <w:bottom w:val="none" w:sz="0" w:space="0" w:color="auto"/>
                            <w:right w:val="none" w:sz="0" w:space="0" w:color="auto"/>
                          </w:divBdr>
                          <w:divsChild>
                            <w:div w:id="1628193305">
                              <w:marLeft w:val="0"/>
                              <w:marRight w:val="0"/>
                              <w:marTop w:val="0"/>
                              <w:marBottom w:val="0"/>
                              <w:divBdr>
                                <w:top w:val="none" w:sz="0" w:space="0" w:color="auto"/>
                                <w:left w:val="none" w:sz="0" w:space="0" w:color="auto"/>
                                <w:bottom w:val="none" w:sz="0" w:space="0" w:color="auto"/>
                                <w:right w:val="none" w:sz="0" w:space="0" w:color="auto"/>
                              </w:divBdr>
                              <w:divsChild>
                                <w:div w:id="472329805">
                                  <w:marLeft w:val="0"/>
                                  <w:marRight w:val="0"/>
                                  <w:marTop w:val="0"/>
                                  <w:marBottom w:val="0"/>
                                  <w:divBdr>
                                    <w:top w:val="none" w:sz="0" w:space="0" w:color="auto"/>
                                    <w:left w:val="none" w:sz="0" w:space="0" w:color="auto"/>
                                    <w:bottom w:val="none" w:sz="0" w:space="0" w:color="auto"/>
                                    <w:right w:val="none" w:sz="0" w:space="0" w:color="auto"/>
                                  </w:divBdr>
                                  <w:divsChild>
                                    <w:div w:id="2002738121">
                                      <w:marLeft w:val="0"/>
                                      <w:marRight w:val="0"/>
                                      <w:marTop w:val="0"/>
                                      <w:marBottom w:val="0"/>
                                      <w:divBdr>
                                        <w:top w:val="none" w:sz="0" w:space="0" w:color="auto"/>
                                        <w:left w:val="none" w:sz="0" w:space="0" w:color="auto"/>
                                        <w:bottom w:val="none" w:sz="0" w:space="0" w:color="auto"/>
                                        <w:right w:val="none" w:sz="0" w:space="0" w:color="auto"/>
                                      </w:divBdr>
                                      <w:divsChild>
                                        <w:div w:id="1627276300">
                                          <w:marLeft w:val="0"/>
                                          <w:marRight w:val="0"/>
                                          <w:marTop w:val="0"/>
                                          <w:marBottom w:val="0"/>
                                          <w:divBdr>
                                            <w:top w:val="none" w:sz="0" w:space="0" w:color="auto"/>
                                            <w:left w:val="none" w:sz="0" w:space="0" w:color="auto"/>
                                            <w:bottom w:val="none" w:sz="0" w:space="0" w:color="auto"/>
                                            <w:right w:val="none" w:sz="0" w:space="0" w:color="auto"/>
                                          </w:divBdr>
                                        </w:div>
                                        <w:div w:id="684400732">
                                          <w:marLeft w:val="0"/>
                                          <w:marRight w:val="0"/>
                                          <w:marTop w:val="0"/>
                                          <w:marBottom w:val="0"/>
                                          <w:divBdr>
                                            <w:top w:val="none" w:sz="0" w:space="0" w:color="auto"/>
                                            <w:left w:val="none" w:sz="0" w:space="0" w:color="auto"/>
                                            <w:bottom w:val="none" w:sz="0" w:space="0" w:color="auto"/>
                                            <w:right w:val="none" w:sz="0" w:space="0" w:color="auto"/>
                                          </w:divBdr>
                                        </w:div>
                                        <w:div w:id="1780250977">
                                          <w:marLeft w:val="0"/>
                                          <w:marRight w:val="0"/>
                                          <w:marTop w:val="0"/>
                                          <w:marBottom w:val="0"/>
                                          <w:divBdr>
                                            <w:top w:val="none" w:sz="0" w:space="0" w:color="auto"/>
                                            <w:left w:val="none" w:sz="0" w:space="0" w:color="auto"/>
                                            <w:bottom w:val="none" w:sz="0" w:space="0" w:color="auto"/>
                                            <w:right w:val="none" w:sz="0" w:space="0" w:color="auto"/>
                                          </w:divBdr>
                                        </w:div>
                                        <w:div w:id="397634143">
                                          <w:marLeft w:val="0"/>
                                          <w:marRight w:val="0"/>
                                          <w:marTop w:val="0"/>
                                          <w:marBottom w:val="0"/>
                                          <w:divBdr>
                                            <w:top w:val="none" w:sz="0" w:space="0" w:color="auto"/>
                                            <w:left w:val="none" w:sz="0" w:space="0" w:color="auto"/>
                                            <w:bottom w:val="none" w:sz="0" w:space="0" w:color="auto"/>
                                            <w:right w:val="none" w:sz="0" w:space="0" w:color="auto"/>
                                          </w:divBdr>
                                        </w:div>
                                        <w:div w:id="1403062225">
                                          <w:marLeft w:val="0"/>
                                          <w:marRight w:val="0"/>
                                          <w:marTop w:val="0"/>
                                          <w:marBottom w:val="0"/>
                                          <w:divBdr>
                                            <w:top w:val="none" w:sz="0" w:space="0" w:color="auto"/>
                                            <w:left w:val="none" w:sz="0" w:space="0" w:color="auto"/>
                                            <w:bottom w:val="none" w:sz="0" w:space="0" w:color="auto"/>
                                            <w:right w:val="none" w:sz="0" w:space="0" w:color="auto"/>
                                          </w:divBdr>
                                        </w:div>
                                        <w:div w:id="1432125156">
                                          <w:marLeft w:val="0"/>
                                          <w:marRight w:val="0"/>
                                          <w:marTop w:val="0"/>
                                          <w:marBottom w:val="0"/>
                                          <w:divBdr>
                                            <w:top w:val="none" w:sz="0" w:space="0" w:color="auto"/>
                                            <w:left w:val="none" w:sz="0" w:space="0" w:color="auto"/>
                                            <w:bottom w:val="none" w:sz="0" w:space="0" w:color="auto"/>
                                            <w:right w:val="none" w:sz="0" w:space="0" w:color="auto"/>
                                          </w:divBdr>
                                        </w:div>
                                        <w:div w:id="794564740">
                                          <w:marLeft w:val="0"/>
                                          <w:marRight w:val="0"/>
                                          <w:marTop w:val="0"/>
                                          <w:marBottom w:val="0"/>
                                          <w:divBdr>
                                            <w:top w:val="none" w:sz="0" w:space="0" w:color="auto"/>
                                            <w:left w:val="none" w:sz="0" w:space="0" w:color="auto"/>
                                            <w:bottom w:val="none" w:sz="0" w:space="0" w:color="auto"/>
                                            <w:right w:val="none" w:sz="0" w:space="0" w:color="auto"/>
                                          </w:divBdr>
                                        </w:div>
                                        <w:div w:id="315187790">
                                          <w:marLeft w:val="0"/>
                                          <w:marRight w:val="0"/>
                                          <w:marTop w:val="0"/>
                                          <w:marBottom w:val="0"/>
                                          <w:divBdr>
                                            <w:top w:val="none" w:sz="0" w:space="0" w:color="auto"/>
                                            <w:left w:val="none" w:sz="0" w:space="0" w:color="auto"/>
                                            <w:bottom w:val="none" w:sz="0" w:space="0" w:color="auto"/>
                                            <w:right w:val="none" w:sz="0" w:space="0" w:color="auto"/>
                                          </w:divBdr>
                                        </w:div>
                                        <w:div w:id="1940139993">
                                          <w:marLeft w:val="0"/>
                                          <w:marRight w:val="0"/>
                                          <w:marTop w:val="0"/>
                                          <w:marBottom w:val="0"/>
                                          <w:divBdr>
                                            <w:top w:val="none" w:sz="0" w:space="0" w:color="auto"/>
                                            <w:left w:val="none" w:sz="0" w:space="0" w:color="auto"/>
                                            <w:bottom w:val="none" w:sz="0" w:space="0" w:color="auto"/>
                                            <w:right w:val="none" w:sz="0" w:space="0" w:color="auto"/>
                                          </w:divBdr>
                                        </w:div>
                                        <w:div w:id="989863362">
                                          <w:marLeft w:val="0"/>
                                          <w:marRight w:val="0"/>
                                          <w:marTop w:val="0"/>
                                          <w:marBottom w:val="0"/>
                                          <w:divBdr>
                                            <w:top w:val="none" w:sz="0" w:space="0" w:color="auto"/>
                                            <w:left w:val="none" w:sz="0" w:space="0" w:color="auto"/>
                                            <w:bottom w:val="none" w:sz="0" w:space="0" w:color="auto"/>
                                            <w:right w:val="none" w:sz="0" w:space="0" w:color="auto"/>
                                          </w:divBdr>
                                        </w:div>
                                        <w:div w:id="984243383">
                                          <w:marLeft w:val="0"/>
                                          <w:marRight w:val="0"/>
                                          <w:marTop w:val="0"/>
                                          <w:marBottom w:val="0"/>
                                          <w:divBdr>
                                            <w:top w:val="none" w:sz="0" w:space="0" w:color="auto"/>
                                            <w:left w:val="none" w:sz="0" w:space="0" w:color="auto"/>
                                            <w:bottom w:val="none" w:sz="0" w:space="0" w:color="auto"/>
                                            <w:right w:val="none" w:sz="0" w:space="0" w:color="auto"/>
                                          </w:divBdr>
                                        </w:div>
                                        <w:div w:id="2008089912">
                                          <w:marLeft w:val="0"/>
                                          <w:marRight w:val="0"/>
                                          <w:marTop w:val="0"/>
                                          <w:marBottom w:val="0"/>
                                          <w:divBdr>
                                            <w:top w:val="none" w:sz="0" w:space="0" w:color="auto"/>
                                            <w:left w:val="none" w:sz="0" w:space="0" w:color="auto"/>
                                            <w:bottom w:val="none" w:sz="0" w:space="0" w:color="auto"/>
                                            <w:right w:val="none" w:sz="0" w:space="0" w:color="auto"/>
                                          </w:divBdr>
                                        </w:div>
                                        <w:div w:id="762650847">
                                          <w:marLeft w:val="0"/>
                                          <w:marRight w:val="0"/>
                                          <w:marTop w:val="0"/>
                                          <w:marBottom w:val="0"/>
                                          <w:divBdr>
                                            <w:top w:val="none" w:sz="0" w:space="0" w:color="auto"/>
                                            <w:left w:val="none" w:sz="0" w:space="0" w:color="auto"/>
                                            <w:bottom w:val="none" w:sz="0" w:space="0" w:color="auto"/>
                                            <w:right w:val="none" w:sz="0" w:space="0" w:color="auto"/>
                                          </w:divBdr>
                                        </w:div>
                                        <w:div w:id="336810885">
                                          <w:marLeft w:val="0"/>
                                          <w:marRight w:val="0"/>
                                          <w:marTop w:val="0"/>
                                          <w:marBottom w:val="0"/>
                                          <w:divBdr>
                                            <w:top w:val="none" w:sz="0" w:space="0" w:color="auto"/>
                                            <w:left w:val="none" w:sz="0" w:space="0" w:color="auto"/>
                                            <w:bottom w:val="none" w:sz="0" w:space="0" w:color="auto"/>
                                            <w:right w:val="none" w:sz="0" w:space="0" w:color="auto"/>
                                          </w:divBdr>
                                        </w:div>
                                        <w:div w:id="1185362359">
                                          <w:marLeft w:val="0"/>
                                          <w:marRight w:val="0"/>
                                          <w:marTop w:val="0"/>
                                          <w:marBottom w:val="0"/>
                                          <w:divBdr>
                                            <w:top w:val="none" w:sz="0" w:space="0" w:color="auto"/>
                                            <w:left w:val="none" w:sz="0" w:space="0" w:color="auto"/>
                                            <w:bottom w:val="none" w:sz="0" w:space="0" w:color="auto"/>
                                            <w:right w:val="none" w:sz="0" w:space="0" w:color="auto"/>
                                          </w:divBdr>
                                        </w:div>
                                        <w:div w:id="1437486232">
                                          <w:marLeft w:val="0"/>
                                          <w:marRight w:val="0"/>
                                          <w:marTop w:val="0"/>
                                          <w:marBottom w:val="0"/>
                                          <w:divBdr>
                                            <w:top w:val="none" w:sz="0" w:space="0" w:color="auto"/>
                                            <w:left w:val="none" w:sz="0" w:space="0" w:color="auto"/>
                                            <w:bottom w:val="none" w:sz="0" w:space="0" w:color="auto"/>
                                            <w:right w:val="none" w:sz="0" w:space="0" w:color="auto"/>
                                          </w:divBdr>
                                        </w:div>
                                        <w:div w:id="20610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744574">
      <w:bodyDiv w:val="1"/>
      <w:marLeft w:val="0"/>
      <w:marRight w:val="0"/>
      <w:marTop w:val="0"/>
      <w:marBottom w:val="0"/>
      <w:divBdr>
        <w:top w:val="none" w:sz="0" w:space="0" w:color="auto"/>
        <w:left w:val="none" w:sz="0" w:space="0" w:color="auto"/>
        <w:bottom w:val="none" w:sz="0" w:space="0" w:color="auto"/>
        <w:right w:val="none" w:sz="0" w:space="0" w:color="auto"/>
      </w:divBdr>
      <w:divsChild>
        <w:div w:id="2028096545">
          <w:marLeft w:val="0"/>
          <w:marRight w:val="0"/>
          <w:marTop w:val="0"/>
          <w:marBottom w:val="0"/>
          <w:divBdr>
            <w:top w:val="none" w:sz="0" w:space="0" w:color="auto"/>
            <w:left w:val="none" w:sz="0" w:space="0" w:color="auto"/>
            <w:bottom w:val="none" w:sz="0" w:space="0" w:color="auto"/>
            <w:right w:val="none" w:sz="0" w:space="0" w:color="auto"/>
          </w:divBdr>
          <w:divsChild>
            <w:div w:id="1585915349">
              <w:marLeft w:val="0"/>
              <w:marRight w:val="0"/>
              <w:marTop w:val="0"/>
              <w:marBottom w:val="0"/>
              <w:divBdr>
                <w:top w:val="none" w:sz="0" w:space="0" w:color="auto"/>
                <w:left w:val="none" w:sz="0" w:space="0" w:color="auto"/>
                <w:bottom w:val="none" w:sz="0" w:space="0" w:color="auto"/>
                <w:right w:val="none" w:sz="0" w:space="0" w:color="auto"/>
              </w:divBdr>
              <w:divsChild>
                <w:div w:id="277681636">
                  <w:marLeft w:val="0"/>
                  <w:marRight w:val="0"/>
                  <w:marTop w:val="0"/>
                  <w:marBottom w:val="0"/>
                  <w:divBdr>
                    <w:top w:val="none" w:sz="0" w:space="0" w:color="auto"/>
                    <w:left w:val="none" w:sz="0" w:space="0" w:color="auto"/>
                    <w:bottom w:val="none" w:sz="0" w:space="0" w:color="auto"/>
                    <w:right w:val="none" w:sz="0" w:space="0" w:color="auto"/>
                  </w:divBdr>
                  <w:divsChild>
                    <w:div w:id="37777870">
                      <w:marLeft w:val="0"/>
                      <w:marRight w:val="0"/>
                      <w:marTop w:val="0"/>
                      <w:marBottom w:val="0"/>
                      <w:divBdr>
                        <w:top w:val="none" w:sz="0" w:space="0" w:color="auto"/>
                        <w:left w:val="none" w:sz="0" w:space="0" w:color="auto"/>
                        <w:bottom w:val="none" w:sz="0" w:space="0" w:color="auto"/>
                        <w:right w:val="none" w:sz="0" w:space="0" w:color="auto"/>
                      </w:divBdr>
                      <w:divsChild>
                        <w:div w:id="714238656">
                          <w:marLeft w:val="0"/>
                          <w:marRight w:val="0"/>
                          <w:marTop w:val="0"/>
                          <w:marBottom w:val="0"/>
                          <w:divBdr>
                            <w:top w:val="none" w:sz="0" w:space="0" w:color="auto"/>
                            <w:left w:val="none" w:sz="0" w:space="0" w:color="auto"/>
                            <w:bottom w:val="none" w:sz="0" w:space="0" w:color="auto"/>
                            <w:right w:val="none" w:sz="0" w:space="0" w:color="auto"/>
                          </w:divBdr>
                          <w:divsChild>
                            <w:div w:id="1373111911">
                              <w:marLeft w:val="0"/>
                              <w:marRight w:val="0"/>
                              <w:marTop w:val="0"/>
                              <w:marBottom w:val="0"/>
                              <w:divBdr>
                                <w:top w:val="none" w:sz="0" w:space="0" w:color="auto"/>
                                <w:left w:val="none" w:sz="0" w:space="0" w:color="auto"/>
                                <w:bottom w:val="none" w:sz="0" w:space="0" w:color="auto"/>
                                <w:right w:val="none" w:sz="0" w:space="0" w:color="auto"/>
                              </w:divBdr>
                              <w:divsChild>
                                <w:div w:id="1606420176">
                                  <w:marLeft w:val="0"/>
                                  <w:marRight w:val="0"/>
                                  <w:marTop w:val="0"/>
                                  <w:marBottom w:val="0"/>
                                  <w:divBdr>
                                    <w:top w:val="none" w:sz="0" w:space="0" w:color="auto"/>
                                    <w:left w:val="none" w:sz="0" w:space="0" w:color="auto"/>
                                    <w:bottom w:val="none" w:sz="0" w:space="0" w:color="auto"/>
                                    <w:right w:val="none" w:sz="0" w:space="0" w:color="auto"/>
                                  </w:divBdr>
                                  <w:divsChild>
                                    <w:div w:id="87703242">
                                      <w:marLeft w:val="0"/>
                                      <w:marRight w:val="0"/>
                                      <w:marTop w:val="0"/>
                                      <w:marBottom w:val="0"/>
                                      <w:divBdr>
                                        <w:top w:val="none" w:sz="0" w:space="0" w:color="auto"/>
                                        <w:left w:val="none" w:sz="0" w:space="0" w:color="auto"/>
                                        <w:bottom w:val="none" w:sz="0" w:space="0" w:color="auto"/>
                                        <w:right w:val="none" w:sz="0" w:space="0" w:color="auto"/>
                                      </w:divBdr>
                                      <w:divsChild>
                                        <w:div w:id="427501166">
                                          <w:marLeft w:val="0"/>
                                          <w:marRight w:val="0"/>
                                          <w:marTop w:val="0"/>
                                          <w:marBottom w:val="0"/>
                                          <w:divBdr>
                                            <w:top w:val="none" w:sz="0" w:space="0" w:color="auto"/>
                                            <w:left w:val="none" w:sz="0" w:space="0" w:color="auto"/>
                                            <w:bottom w:val="none" w:sz="0" w:space="0" w:color="auto"/>
                                            <w:right w:val="none" w:sz="0" w:space="0" w:color="auto"/>
                                          </w:divBdr>
                                        </w:div>
                                        <w:div w:id="1852135765">
                                          <w:marLeft w:val="0"/>
                                          <w:marRight w:val="0"/>
                                          <w:marTop w:val="0"/>
                                          <w:marBottom w:val="0"/>
                                          <w:divBdr>
                                            <w:top w:val="none" w:sz="0" w:space="0" w:color="auto"/>
                                            <w:left w:val="none" w:sz="0" w:space="0" w:color="auto"/>
                                            <w:bottom w:val="none" w:sz="0" w:space="0" w:color="auto"/>
                                            <w:right w:val="none" w:sz="0" w:space="0" w:color="auto"/>
                                          </w:divBdr>
                                        </w:div>
                                        <w:div w:id="564531214">
                                          <w:marLeft w:val="0"/>
                                          <w:marRight w:val="0"/>
                                          <w:marTop w:val="0"/>
                                          <w:marBottom w:val="0"/>
                                          <w:divBdr>
                                            <w:top w:val="none" w:sz="0" w:space="0" w:color="auto"/>
                                            <w:left w:val="none" w:sz="0" w:space="0" w:color="auto"/>
                                            <w:bottom w:val="none" w:sz="0" w:space="0" w:color="auto"/>
                                            <w:right w:val="none" w:sz="0" w:space="0" w:color="auto"/>
                                          </w:divBdr>
                                        </w:div>
                                        <w:div w:id="1876431123">
                                          <w:marLeft w:val="0"/>
                                          <w:marRight w:val="0"/>
                                          <w:marTop w:val="0"/>
                                          <w:marBottom w:val="0"/>
                                          <w:divBdr>
                                            <w:top w:val="none" w:sz="0" w:space="0" w:color="auto"/>
                                            <w:left w:val="none" w:sz="0" w:space="0" w:color="auto"/>
                                            <w:bottom w:val="none" w:sz="0" w:space="0" w:color="auto"/>
                                            <w:right w:val="none" w:sz="0" w:space="0" w:color="auto"/>
                                          </w:divBdr>
                                        </w:div>
                                        <w:div w:id="600573538">
                                          <w:marLeft w:val="0"/>
                                          <w:marRight w:val="0"/>
                                          <w:marTop w:val="0"/>
                                          <w:marBottom w:val="0"/>
                                          <w:divBdr>
                                            <w:top w:val="none" w:sz="0" w:space="0" w:color="auto"/>
                                            <w:left w:val="none" w:sz="0" w:space="0" w:color="auto"/>
                                            <w:bottom w:val="none" w:sz="0" w:space="0" w:color="auto"/>
                                            <w:right w:val="none" w:sz="0" w:space="0" w:color="auto"/>
                                          </w:divBdr>
                                        </w:div>
                                        <w:div w:id="1572806743">
                                          <w:marLeft w:val="0"/>
                                          <w:marRight w:val="0"/>
                                          <w:marTop w:val="0"/>
                                          <w:marBottom w:val="0"/>
                                          <w:divBdr>
                                            <w:top w:val="none" w:sz="0" w:space="0" w:color="auto"/>
                                            <w:left w:val="none" w:sz="0" w:space="0" w:color="auto"/>
                                            <w:bottom w:val="none" w:sz="0" w:space="0" w:color="auto"/>
                                            <w:right w:val="none" w:sz="0" w:space="0" w:color="auto"/>
                                          </w:divBdr>
                                        </w:div>
                                        <w:div w:id="809637379">
                                          <w:marLeft w:val="0"/>
                                          <w:marRight w:val="0"/>
                                          <w:marTop w:val="0"/>
                                          <w:marBottom w:val="0"/>
                                          <w:divBdr>
                                            <w:top w:val="none" w:sz="0" w:space="0" w:color="auto"/>
                                            <w:left w:val="none" w:sz="0" w:space="0" w:color="auto"/>
                                            <w:bottom w:val="none" w:sz="0" w:space="0" w:color="auto"/>
                                            <w:right w:val="none" w:sz="0" w:space="0" w:color="auto"/>
                                          </w:divBdr>
                                        </w:div>
                                        <w:div w:id="1872645828">
                                          <w:marLeft w:val="0"/>
                                          <w:marRight w:val="0"/>
                                          <w:marTop w:val="0"/>
                                          <w:marBottom w:val="0"/>
                                          <w:divBdr>
                                            <w:top w:val="none" w:sz="0" w:space="0" w:color="auto"/>
                                            <w:left w:val="none" w:sz="0" w:space="0" w:color="auto"/>
                                            <w:bottom w:val="none" w:sz="0" w:space="0" w:color="auto"/>
                                            <w:right w:val="none" w:sz="0" w:space="0" w:color="auto"/>
                                          </w:divBdr>
                                        </w:div>
                                        <w:div w:id="1682270733">
                                          <w:marLeft w:val="0"/>
                                          <w:marRight w:val="0"/>
                                          <w:marTop w:val="0"/>
                                          <w:marBottom w:val="0"/>
                                          <w:divBdr>
                                            <w:top w:val="none" w:sz="0" w:space="0" w:color="auto"/>
                                            <w:left w:val="none" w:sz="0" w:space="0" w:color="auto"/>
                                            <w:bottom w:val="none" w:sz="0" w:space="0" w:color="auto"/>
                                            <w:right w:val="none" w:sz="0" w:space="0" w:color="auto"/>
                                          </w:divBdr>
                                        </w:div>
                                        <w:div w:id="744768530">
                                          <w:marLeft w:val="0"/>
                                          <w:marRight w:val="0"/>
                                          <w:marTop w:val="0"/>
                                          <w:marBottom w:val="0"/>
                                          <w:divBdr>
                                            <w:top w:val="none" w:sz="0" w:space="0" w:color="auto"/>
                                            <w:left w:val="none" w:sz="0" w:space="0" w:color="auto"/>
                                            <w:bottom w:val="none" w:sz="0" w:space="0" w:color="auto"/>
                                            <w:right w:val="none" w:sz="0" w:space="0" w:color="auto"/>
                                          </w:divBdr>
                                        </w:div>
                                        <w:div w:id="207186198">
                                          <w:marLeft w:val="0"/>
                                          <w:marRight w:val="0"/>
                                          <w:marTop w:val="0"/>
                                          <w:marBottom w:val="0"/>
                                          <w:divBdr>
                                            <w:top w:val="none" w:sz="0" w:space="0" w:color="auto"/>
                                            <w:left w:val="none" w:sz="0" w:space="0" w:color="auto"/>
                                            <w:bottom w:val="none" w:sz="0" w:space="0" w:color="auto"/>
                                            <w:right w:val="none" w:sz="0" w:space="0" w:color="auto"/>
                                          </w:divBdr>
                                        </w:div>
                                        <w:div w:id="347098121">
                                          <w:marLeft w:val="0"/>
                                          <w:marRight w:val="0"/>
                                          <w:marTop w:val="0"/>
                                          <w:marBottom w:val="0"/>
                                          <w:divBdr>
                                            <w:top w:val="none" w:sz="0" w:space="0" w:color="auto"/>
                                            <w:left w:val="none" w:sz="0" w:space="0" w:color="auto"/>
                                            <w:bottom w:val="none" w:sz="0" w:space="0" w:color="auto"/>
                                            <w:right w:val="none" w:sz="0" w:space="0" w:color="auto"/>
                                          </w:divBdr>
                                        </w:div>
                                        <w:div w:id="530071841">
                                          <w:marLeft w:val="0"/>
                                          <w:marRight w:val="0"/>
                                          <w:marTop w:val="0"/>
                                          <w:marBottom w:val="0"/>
                                          <w:divBdr>
                                            <w:top w:val="none" w:sz="0" w:space="0" w:color="auto"/>
                                            <w:left w:val="none" w:sz="0" w:space="0" w:color="auto"/>
                                            <w:bottom w:val="none" w:sz="0" w:space="0" w:color="auto"/>
                                            <w:right w:val="none" w:sz="0" w:space="0" w:color="auto"/>
                                          </w:divBdr>
                                        </w:div>
                                        <w:div w:id="10062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87366">
      <w:bodyDiv w:val="1"/>
      <w:marLeft w:val="0"/>
      <w:marRight w:val="0"/>
      <w:marTop w:val="0"/>
      <w:marBottom w:val="0"/>
      <w:divBdr>
        <w:top w:val="none" w:sz="0" w:space="0" w:color="auto"/>
        <w:left w:val="none" w:sz="0" w:space="0" w:color="auto"/>
        <w:bottom w:val="none" w:sz="0" w:space="0" w:color="auto"/>
        <w:right w:val="none" w:sz="0" w:space="0" w:color="auto"/>
      </w:divBdr>
      <w:divsChild>
        <w:div w:id="264114031">
          <w:marLeft w:val="0"/>
          <w:marRight w:val="0"/>
          <w:marTop w:val="0"/>
          <w:marBottom w:val="0"/>
          <w:divBdr>
            <w:top w:val="none" w:sz="0" w:space="0" w:color="auto"/>
            <w:left w:val="none" w:sz="0" w:space="0" w:color="auto"/>
            <w:bottom w:val="none" w:sz="0" w:space="0" w:color="auto"/>
            <w:right w:val="none" w:sz="0" w:space="0" w:color="auto"/>
          </w:divBdr>
          <w:divsChild>
            <w:div w:id="1438255215">
              <w:marLeft w:val="0"/>
              <w:marRight w:val="0"/>
              <w:marTop w:val="0"/>
              <w:marBottom w:val="0"/>
              <w:divBdr>
                <w:top w:val="none" w:sz="0" w:space="0" w:color="auto"/>
                <w:left w:val="none" w:sz="0" w:space="0" w:color="auto"/>
                <w:bottom w:val="none" w:sz="0" w:space="0" w:color="auto"/>
                <w:right w:val="none" w:sz="0" w:space="0" w:color="auto"/>
              </w:divBdr>
              <w:divsChild>
                <w:div w:id="306328435">
                  <w:marLeft w:val="0"/>
                  <w:marRight w:val="0"/>
                  <w:marTop w:val="0"/>
                  <w:marBottom w:val="0"/>
                  <w:divBdr>
                    <w:top w:val="none" w:sz="0" w:space="0" w:color="auto"/>
                    <w:left w:val="none" w:sz="0" w:space="0" w:color="auto"/>
                    <w:bottom w:val="none" w:sz="0" w:space="0" w:color="auto"/>
                    <w:right w:val="none" w:sz="0" w:space="0" w:color="auto"/>
                  </w:divBdr>
                  <w:divsChild>
                    <w:div w:id="340358810">
                      <w:marLeft w:val="0"/>
                      <w:marRight w:val="0"/>
                      <w:marTop w:val="0"/>
                      <w:marBottom w:val="0"/>
                      <w:divBdr>
                        <w:top w:val="none" w:sz="0" w:space="0" w:color="auto"/>
                        <w:left w:val="none" w:sz="0" w:space="0" w:color="auto"/>
                        <w:bottom w:val="none" w:sz="0" w:space="0" w:color="auto"/>
                        <w:right w:val="none" w:sz="0" w:space="0" w:color="auto"/>
                      </w:divBdr>
                      <w:divsChild>
                        <w:div w:id="851724283">
                          <w:marLeft w:val="0"/>
                          <w:marRight w:val="0"/>
                          <w:marTop w:val="0"/>
                          <w:marBottom w:val="0"/>
                          <w:divBdr>
                            <w:top w:val="none" w:sz="0" w:space="0" w:color="auto"/>
                            <w:left w:val="none" w:sz="0" w:space="0" w:color="auto"/>
                            <w:bottom w:val="none" w:sz="0" w:space="0" w:color="auto"/>
                            <w:right w:val="none" w:sz="0" w:space="0" w:color="auto"/>
                          </w:divBdr>
                          <w:divsChild>
                            <w:div w:id="724839361">
                              <w:marLeft w:val="0"/>
                              <w:marRight w:val="0"/>
                              <w:marTop w:val="0"/>
                              <w:marBottom w:val="0"/>
                              <w:divBdr>
                                <w:top w:val="none" w:sz="0" w:space="0" w:color="auto"/>
                                <w:left w:val="none" w:sz="0" w:space="0" w:color="auto"/>
                                <w:bottom w:val="none" w:sz="0" w:space="0" w:color="auto"/>
                                <w:right w:val="none" w:sz="0" w:space="0" w:color="auto"/>
                              </w:divBdr>
                              <w:divsChild>
                                <w:div w:id="642126577">
                                  <w:marLeft w:val="0"/>
                                  <w:marRight w:val="0"/>
                                  <w:marTop w:val="0"/>
                                  <w:marBottom w:val="0"/>
                                  <w:divBdr>
                                    <w:top w:val="none" w:sz="0" w:space="0" w:color="auto"/>
                                    <w:left w:val="none" w:sz="0" w:space="0" w:color="auto"/>
                                    <w:bottom w:val="none" w:sz="0" w:space="0" w:color="auto"/>
                                    <w:right w:val="none" w:sz="0" w:space="0" w:color="auto"/>
                                  </w:divBdr>
                                  <w:divsChild>
                                    <w:div w:id="2041082568">
                                      <w:marLeft w:val="0"/>
                                      <w:marRight w:val="0"/>
                                      <w:marTop w:val="0"/>
                                      <w:marBottom w:val="0"/>
                                      <w:divBdr>
                                        <w:top w:val="none" w:sz="0" w:space="0" w:color="auto"/>
                                        <w:left w:val="none" w:sz="0" w:space="0" w:color="auto"/>
                                        <w:bottom w:val="none" w:sz="0" w:space="0" w:color="auto"/>
                                        <w:right w:val="none" w:sz="0" w:space="0" w:color="auto"/>
                                      </w:divBdr>
                                      <w:divsChild>
                                        <w:div w:id="1187406775">
                                          <w:marLeft w:val="0"/>
                                          <w:marRight w:val="0"/>
                                          <w:marTop w:val="0"/>
                                          <w:marBottom w:val="0"/>
                                          <w:divBdr>
                                            <w:top w:val="none" w:sz="0" w:space="0" w:color="auto"/>
                                            <w:left w:val="none" w:sz="0" w:space="0" w:color="auto"/>
                                            <w:bottom w:val="none" w:sz="0" w:space="0" w:color="auto"/>
                                            <w:right w:val="none" w:sz="0" w:space="0" w:color="auto"/>
                                          </w:divBdr>
                                        </w:div>
                                        <w:div w:id="1019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950757">
      <w:bodyDiv w:val="1"/>
      <w:marLeft w:val="0"/>
      <w:marRight w:val="0"/>
      <w:marTop w:val="0"/>
      <w:marBottom w:val="0"/>
      <w:divBdr>
        <w:top w:val="none" w:sz="0" w:space="0" w:color="auto"/>
        <w:left w:val="none" w:sz="0" w:space="0" w:color="auto"/>
        <w:bottom w:val="none" w:sz="0" w:space="0" w:color="auto"/>
        <w:right w:val="none" w:sz="0" w:space="0" w:color="auto"/>
      </w:divBdr>
      <w:divsChild>
        <w:div w:id="1112823818">
          <w:marLeft w:val="0"/>
          <w:marRight w:val="0"/>
          <w:marTop w:val="0"/>
          <w:marBottom w:val="0"/>
          <w:divBdr>
            <w:top w:val="none" w:sz="0" w:space="0" w:color="auto"/>
            <w:left w:val="none" w:sz="0" w:space="0" w:color="auto"/>
            <w:bottom w:val="none" w:sz="0" w:space="0" w:color="auto"/>
            <w:right w:val="none" w:sz="0" w:space="0" w:color="auto"/>
          </w:divBdr>
          <w:divsChild>
            <w:div w:id="995647450">
              <w:marLeft w:val="0"/>
              <w:marRight w:val="0"/>
              <w:marTop w:val="0"/>
              <w:marBottom w:val="0"/>
              <w:divBdr>
                <w:top w:val="none" w:sz="0" w:space="0" w:color="auto"/>
                <w:left w:val="none" w:sz="0" w:space="0" w:color="auto"/>
                <w:bottom w:val="none" w:sz="0" w:space="0" w:color="auto"/>
                <w:right w:val="none" w:sz="0" w:space="0" w:color="auto"/>
              </w:divBdr>
              <w:divsChild>
                <w:div w:id="1259868216">
                  <w:marLeft w:val="0"/>
                  <w:marRight w:val="0"/>
                  <w:marTop w:val="0"/>
                  <w:marBottom w:val="0"/>
                  <w:divBdr>
                    <w:top w:val="none" w:sz="0" w:space="0" w:color="auto"/>
                    <w:left w:val="none" w:sz="0" w:space="0" w:color="auto"/>
                    <w:bottom w:val="none" w:sz="0" w:space="0" w:color="auto"/>
                    <w:right w:val="none" w:sz="0" w:space="0" w:color="auto"/>
                  </w:divBdr>
                  <w:divsChild>
                    <w:div w:id="1279409331">
                      <w:marLeft w:val="0"/>
                      <w:marRight w:val="0"/>
                      <w:marTop w:val="0"/>
                      <w:marBottom w:val="0"/>
                      <w:divBdr>
                        <w:top w:val="none" w:sz="0" w:space="0" w:color="auto"/>
                        <w:left w:val="none" w:sz="0" w:space="0" w:color="auto"/>
                        <w:bottom w:val="none" w:sz="0" w:space="0" w:color="auto"/>
                        <w:right w:val="none" w:sz="0" w:space="0" w:color="auto"/>
                      </w:divBdr>
                      <w:divsChild>
                        <w:div w:id="113716489">
                          <w:marLeft w:val="0"/>
                          <w:marRight w:val="0"/>
                          <w:marTop w:val="0"/>
                          <w:marBottom w:val="0"/>
                          <w:divBdr>
                            <w:top w:val="none" w:sz="0" w:space="0" w:color="auto"/>
                            <w:left w:val="none" w:sz="0" w:space="0" w:color="auto"/>
                            <w:bottom w:val="none" w:sz="0" w:space="0" w:color="auto"/>
                            <w:right w:val="none" w:sz="0" w:space="0" w:color="auto"/>
                          </w:divBdr>
                          <w:divsChild>
                            <w:div w:id="643966498">
                              <w:marLeft w:val="0"/>
                              <w:marRight w:val="0"/>
                              <w:marTop w:val="0"/>
                              <w:marBottom w:val="0"/>
                              <w:divBdr>
                                <w:top w:val="none" w:sz="0" w:space="0" w:color="auto"/>
                                <w:left w:val="none" w:sz="0" w:space="0" w:color="auto"/>
                                <w:bottom w:val="none" w:sz="0" w:space="0" w:color="auto"/>
                                <w:right w:val="none" w:sz="0" w:space="0" w:color="auto"/>
                              </w:divBdr>
                              <w:divsChild>
                                <w:div w:id="427503950">
                                  <w:marLeft w:val="0"/>
                                  <w:marRight w:val="0"/>
                                  <w:marTop w:val="0"/>
                                  <w:marBottom w:val="0"/>
                                  <w:divBdr>
                                    <w:top w:val="none" w:sz="0" w:space="0" w:color="auto"/>
                                    <w:left w:val="none" w:sz="0" w:space="0" w:color="auto"/>
                                    <w:bottom w:val="none" w:sz="0" w:space="0" w:color="auto"/>
                                    <w:right w:val="none" w:sz="0" w:space="0" w:color="auto"/>
                                  </w:divBdr>
                                  <w:divsChild>
                                    <w:div w:id="1173569060">
                                      <w:marLeft w:val="0"/>
                                      <w:marRight w:val="0"/>
                                      <w:marTop w:val="0"/>
                                      <w:marBottom w:val="0"/>
                                      <w:divBdr>
                                        <w:top w:val="none" w:sz="0" w:space="0" w:color="auto"/>
                                        <w:left w:val="none" w:sz="0" w:space="0" w:color="auto"/>
                                        <w:bottom w:val="none" w:sz="0" w:space="0" w:color="auto"/>
                                        <w:right w:val="none" w:sz="0" w:space="0" w:color="auto"/>
                                      </w:divBdr>
                                      <w:divsChild>
                                        <w:div w:id="1342506331">
                                          <w:marLeft w:val="0"/>
                                          <w:marRight w:val="0"/>
                                          <w:marTop w:val="0"/>
                                          <w:marBottom w:val="0"/>
                                          <w:divBdr>
                                            <w:top w:val="none" w:sz="0" w:space="0" w:color="auto"/>
                                            <w:left w:val="none" w:sz="0" w:space="0" w:color="auto"/>
                                            <w:bottom w:val="none" w:sz="0" w:space="0" w:color="auto"/>
                                            <w:right w:val="none" w:sz="0" w:space="0" w:color="auto"/>
                                          </w:divBdr>
                                        </w:div>
                                        <w:div w:id="1847940583">
                                          <w:marLeft w:val="0"/>
                                          <w:marRight w:val="0"/>
                                          <w:marTop w:val="0"/>
                                          <w:marBottom w:val="0"/>
                                          <w:divBdr>
                                            <w:top w:val="none" w:sz="0" w:space="0" w:color="auto"/>
                                            <w:left w:val="none" w:sz="0" w:space="0" w:color="auto"/>
                                            <w:bottom w:val="none" w:sz="0" w:space="0" w:color="auto"/>
                                            <w:right w:val="none" w:sz="0" w:space="0" w:color="auto"/>
                                          </w:divBdr>
                                        </w:div>
                                        <w:div w:id="567225810">
                                          <w:marLeft w:val="0"/>
                                          <w:marRight w:val="0"/>
                                          <w:marTop w:val="0"/>
                                          <w:marBottom w:val="0"/>
                                          <w:divBdr>
                                            <w:top w:val="none" w:sz="0" w:space="0" w:color="auto"/>
                                            <w:left w:val="none" w:sz="0" w:space="0" w:color="auto"/>
                                            <w:bottom w:val="none" w:sz="0" w:space="0" w:color="auto"/>
                                            <w:right w:val="none" w:sz="0" w:space="0" w:color="auto"/>
                                          </w:divBdr>
                                        </w:div>
                                        <w:div w:id="1846363768">
                                          <w:marLeft w:val="0"/>
                                          <w:marRight w:val="0"/>
                                          <w:marTop w:val="0"/>
                                          <w:marBottom w:val="0"/>
                                          <w:divBdr>
                                            <w:top w:val="none" w:sz="0" w:space="0" w:color="auto"/>
                                            <w:left w:val="none" w:sz="0" w:space="0" w:color="auto"/>
                                            <w:bottom w:val="none" w:sz="0" w:space="0" w:color="auto"/>
                                            <w:right w:val="none" w:sz="0" w:space="0" w:color="auto"/>
                                          </w:divBdr>
                                        </w:div>
                                        <w:div w:id="1984846057">
                                          <w:marLeft w:val="0"/>
                                          <w:marRight w:val="0"/>
                                          <w:marTop w:val="0"/>
                                          <w:marBottom w:val="0"/>
                                          <w:divBdr>
                                            <w:top w:val="none" w:sz="0" w:space="0" w:color="auto"/>
                                            <w:left w:val="none" w:sz="0" w:space="0" w:color="auto"/>
                                            <w:bottom w:val="none" w:sz="0" w:space="0" w:color="auto"/>
                                            <w:right w:val="none" w:sz="0" w:space="0" w:color="auto"/>
                                          </w:divBdr>
                                        </w:div>
                                        <w:div w:id="188840680">
                                          <w:marLeft w:val="0"/>
                                          <w:marRight w:val="0"/>
                                          <w:marTop w:val="0"/>
                                          <w:marBottom w:val="0"/>
                                          <w:divBdr>
                                            <w:top w:val="none" w:sz="0" w:space="0" w:color="auto"/>
                                            <w:left w:val="none" w:sz="0" w:space="0" w:color="auto"/>
                                            <w:bottom w:val="none" w:sz="0" w:space="0" w:color="auto"/>
                                            <w:right w:val="none" w:sz="0" w:space="0" w:color="auto"/>
                                          </w:divBdr>
                                        </w:div>
                                        <w:div w:id="1212184603">
                                          <w:marLeft w:val="0"/>
                                          <w:marRight w:val="0"/>
                                          <w:marTop w:val="0"/>
                                          <w:marBottom w:val="0"/>
                                          <w:divBdr>
                                            <w:top w:val="none" w:sz="0" w:space="0" w:color="auto"/>
                                            <w:left w:val="none" w:sz="0" w:space="0" w:color="auto"/>
                                            <w:bottom w:val="none" w:sz="0" w:space="0" w:color="auto"/>
                                            <w:right w:val="none" w:sz="0" w:space="0" w:color="auto"/>
                                          </w:divBdr>
                                        </w:div>
                                        <w:div w:id="1123884776">
                                          <w:marLeft w:val="0"/>
                                          <w:marRight w:val="0"/>
                                          <w:marTop w:val="0"/>
                                          <w:marBottom w:val="0"/>
                                          <w:divBdr>
                                            <w:top w:val="none" w:sz="0" w:space="0" w:color="auto"/>
                                            <w:left w:val="none" w:sz="0" w:space="0" w:color="auto"/>
                                            <w:bottom w:val="none" w:sz="0" w:space="0" w:color="auto"/>
                                            <w:right w:val="none" w:sz="0" w:space="0" w:color="auto"/>
                                          </w:divBdr>
                                        </w:div>
                                        <w:div w:id="1274895330">
                                          <w:marLeft w:val="0"/>
                                          <w:marRight w:val="0"/>
                                          <w:marTop w:val="0"/>
                                          <w:marBottom w:val="0"/>
                                          <w:divBdr>
                                            <w:top w:val="none" w:sz="0" w:space="0" w:color="auto"/>
                                            <w:left w:val="none" w:sz="0" w:space="0" w:color="auto"/>
                                            <w:bottom w:val="none" w:sz="0" w:space="0" w:color="auto"/>
                                            <w:right w:val="none" w:sz="0" w:space="0" w:color="auto"/>
                                          </w:divBdr>
                                        </w:div>
                                        <w:div w:id="500704441">
                                          <w:marLeft w:val="0"/>
                                          <w:marRight w:val="0"/>
                                          <w:marTop w:val="0"/>
                                          <w:marBottom w:val="0"/>
                                          <w:divBdr>
                                            <w:top w:val="none" w:sz="0" w:space="0" w:color="auto"/>
                                            <w:left w:val="none" w:sz="0" w:space="0" w:color="auto"/>
                                            <w:bottom w:val="none" w:sz="0" w:space="0" w:color="auto"/>
                                            <w:right w:val="none" w:sz="0" w:space="0" w:color="auto"/>
                                          </w:divBdr>
                                        </w:div>
                                        <w:div w:id="1425488979">
                                          <w:marLeft w:val="0"/>
                                          <w:marRight w:val="0"/>
                                          <w:marTop w:val="0"/>
                                          <w:marBottom w:val="0"/>
                                          <w:divBdr>
                                            <w:top w:val="none" w:sz="0" w:space="0" w:color="auto"/>
                                            <w:left w:val="none" w:sz="0" w:space="0" w:color="auto"/>
                                            <w:bottom w:val="none" w:sz="0" w:space="0" w:color="auto"/>
                                            <w:right w:val="none" w:sz="0" w:space="0" w:color="auto"/>
                                          </w:divBdr>
                                        </w:div>
                                        <w:div w:id="1321083413">
                                          <w:marLeft w:val="0"/>
                                          <w:marRight w:val="0"/>
                                          <w:marTop w:val="0"/>
                                          <w:marBottom w:val="0"/>
                                          <w:divBdr>
                                            <w:top w:val="none" w:sz="0" w:space="0" w:color="auto"/>
                                            <w:left w:val="none" w:sz="0" w:space="0" w:color="auto"/>
                                            <w:bottom w:val="none" w:sz="0" w:space="0" w:color="auto"/>
                                            <w:right w:val="none" w:sz="0" w:space="0" w:color="auto"/>
                                          </w:divBdr>
                                        </w:div>
                                        <w:div w:id="430783747">
                                          <w:marLeft w:val="0"/>
                                          <w:marRight w:val="0"/>
                                          <w:marTop w:val="0"/>
                                          <w:marBottom w:val="0"/>
                                          <w:divBdr>
                                            <w:top w:val="none" w:sz="0" w:space="0" w:color="auto"/>
                                            <w:left w:val="none" w:sz="0" w:space="0" w:color="auto"/>
                                            <w:bottom w:val="none" w:sz="0" w:space="0" w:color="auto"/>
                                            <w:right w:val="none" w:sz="0" w:space="0" w:color="auto"/>
                                          </w:divBdr>
                                        </w:div>
                                        <w:div w:id="843933912">
                                          <w:marLeft w:val="0"/>
                                          <w:marRight w:val="0"/>
                                          <w:marTop w:val="0"/>
                                          <w:marBottom w:val="0"/>
                                          <w:divBdr>
                                            <w:top w:val="none" w:sz="0" w:space="0" w:color="auto"/>
                                            <w:left w:val="none" w:sz="0" w:space="0" w:color="auto"/>
                                            <w:bottom w:val="none" w:sz="0" w:space="0" w:color="auto"/>
                                            <w:right w:val="none" w:sz="0" w:space="0" w:color="auto"/>
                                          </w:divBdr>
                                        </w:div>
                                        <w:div w:id="992640599">
                                          <w:marLeft w:val="0"/>
                                          <w:marRight w:val="0"/>
                                          <w:marTop w:val="0"/>
                                          <w:marBottom w:val="0"/>
                                          <w:divBdr>
                                            <w:top w:val="none" w:sz="0" w:space="0" w:color="auto"/>
                                            <w:left w:val="none" w:sz="0" w:space="0" w:color="auto"/>
                                            <w:bottom w:val="none" w:sz="0" w:space="0" w:color="auto"/>
                                            <w:right w:val="none" w:sz="0" w:space="0" w:color="auto"/>
                                          </w:divBdr>
                                        </w:div>
                                        <w:div w:id="19165228">
                                          <w:marLeft w:val="0"/>
                                          <w:marRight w:val="0"/>
                                          <w:marTop w:val="0"/>
                                          <w:marBottom w:val="0"/>
                                          <w:divBdr>
                                            <w:top w:val="none" w:sz="0" w:space="0" w:color="auto"/>
                                            <w:left w:val="none" w:sz="0" w:space="0" w:color="auto"/>
                                            <w:bottom w:val="none" w:sz="0" w:space="0" w:color="auto"/>
                                            <w:right w:val="none" w:sz="0" w:space="0" w:color="auto"/>
                                          </w:divBdr>
                                        </w:div>
                                        <w:div w:id="1855877834">
                                          <w:marLeft w:val="0"/>
                                          <w:marRight w:val="0"/>
                                          <w:marTop w:val="0"/>
                                          <w:marBottom w:val="0"/>
                                          <w:divBdr>
                                            <w:top w:val="none" w:sz="0" w:space="0" w:color="auto"/>
                                            <w:left w:val="none" w:sz="0" w:space="0" w:color="auto"/>
                                            <w:bottom w:val="none" w:sz="0" w:space="0" w:color="auto"/>
                                            <w:right w:val="none" w:sz="0" w:space="0" w:color="auto"/>
                                          </w:divBdr>
                                        </w:div>
                                        <w:div w:id="1797023482">
                                          <w:marLeft w:val="0"/>
                                          <w:marRight w:val="0"/>
                                          <w:marTop w:val="0"/>
                                          <w:marBottom w:val="0"/>
                                          <w:divBdr>
                                            <w:top w:val="none" w:sz="0" w:space="0" w:color="auto"/>
                                            <w:left w:val="none" w:sz="0" w:space="0" w:color="auto"/>
                                            <w:bottom w:val="none" w:sz="0" w:space="0" w:color="auto"/>
                                            <w:right w:val="none" w:sz="0" w:space="0" w:color="auto"/>
                                          </w:divBdr>
                                        </w:div>
                                        <w:div w:id="868644144">
                                          <w:marLeft w:val="0"/>
                                          <w:marRight w:val="0"/>
                                          <w:marTop w:val="0"/>
                                          <w:marBottom w:val="0"/>
                                          <w:divBdr>
                                            <w:top w:val="none" w:sz="0" w:space="0" w:color="auto"/>
                                            <w:left w:val="none" w:sz="0" w:space="0" w:color="auto"/>
                                            <w:bottom w:val="none" w:sz="0" w:space="0" w:color="auto"/>
                                            <w:right w:val="none" w:sz="0" w:space="0" w:color="auto"/>
                                          </w:divBdr>
                                        </w:div>
                                        <w:div w:id="15591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664430">
      <w:bodyDiv w:val="1"/>
      <w:marLeft w:val="0"/>
      <w:marRight w:val="0"/>
      <w:marTop w:val="0"/>
      <w:marBottom w:val="0"/>
      <w:divBdr>
        <w:top w:val="none" w:sz="0" w:space="0" w:color="auto"/>
        <w:left w:val="none" w:sz="0" w:space="0" w:color="auto"/>
        <w:bottom w:val="none" w:sz="0" w:space="0" w:color="auto"/>
        <w:right w:val="none" w:sz="0" w:space="0" w:color="auto"/>
      </w:divBdr>
      <w:divsChild>
        <w:div w:id="381909365">
          <w:marLeft w:val="0"/>
          <w:marRight w:val="0"/>
          <w:marTop w:val="0"/>
          <w:marBottom w:val="0"/>
          <w:divBdr>
            <w:top w:val="none" w:sz="0" w:space="0" w:color="auto"/>
            <w:left w:val="none" w:sz="0" w:space="0" w:color="auto"/>
            <w:bottom w:val="none" w:sz="0" w:space="0" w:color="auto"/>
            <w:right w:val="none" w:sz="0" w:space="0" w:color="auto"/>
          </w:divBdr>
          <w:divsChild>
            <w:div w:id="1507011728">
              <w:marLeft w:val="0"/>
              <w:marRight w:val="0"/>
              <w:marTop w:val="0"/>
              <w:marBottom w:val="0"/>
              <w:divBdr>
                <w:top w:val="none" w:sz="0" w:space="0" w:color="auto"/>
                <w:left w:val="none" w:sz="0" w:space="0" w:color="auto"/>
                <w:bottom w:val="none" w:sz="0" w:space="0" w:color="auto"/>
                <w:right w:val="none" w:sz="0" w:space="0" w:color="auto"/>
              </w:divBdr>
              <w:divsChild>
                <w:div w:id="379061361">
                  <w:marLeft w:val="0"/>
                  <w:marRight w:val="0"/>
                  <w:marTop w:val="0"/>
                  <w:marBottom w:val="0"/>
                  <w:divBdr>
                    <w:top w:val="none" w:sz="0" w:space="0" w:color="auto"/>
                    <w:left w:val="none" w:sz="0" w:space="0" w:color="auto"/>
                    <w:bottom w:val="none" w:sz="0" w:space="0" w:color="auto"/>
                    <w:right w:val="none" w:sz="0" w:space="0" w:color="auto"/>
                  </w:divBdr>
                  <w:divsChild>
                    <w:div w:id="1681393688">
                      <w:marLeft w:val="0"/>
                      <w:marRight w:val="0"/>
                      <w:marTop w:val="0"/>
                      <w:marBottom w:val="0"/>
                      <w:divBdr>
                        <w:top w:val="none" w:sz="0" w:space="0" w:color="auto"/>
                        <w:left w:val="none" w:sz="0" w:space="0" w:color="auto"/>
                        <w:bottom w:val="none" w:sz="0" w:space="0" w:color="auto"/>
                        <w:right w:val="none" w:sz="0" w:space="0" w:color="auto"/>
                      </w:divBdr>
                      <w:divsChild>
                        <w:div w:id="2063365978">
                          <w:marLeft w:val="0"/>
                          <w:marRight w:val="0"/>
                          <w:marTop w:val="0"/>
                          <w:marBottom w:val="0"/>
                          <w:divBdr>
                            <w:top w:val="none" w:sz="0" w:space="0" w:color="auto"/>
                            <w:left w:val="none" w:sz="0" w:space="0" w:color="auto"/>
                            <w:bottom w:val="none" w:sz="0" w:space="0" w:color="auto"/>
                            <w:right w:val="none" w:sz="0" w:space="0" w:color="auto"/>
                          </w:divBdr>
                          <w:divsChild>
                            <w:div w:id="123041373">
                              <w:marLeft w:val="0"/>
                              <w:marRight w:val="0"/>
                              <w:marTop w:val="0"/>
                              <w:marBottom w:val="0"/>
                              <w:divBdr>
                                <w:top w:val="none" w:sz="0" w:space="0" w:color="auto"/>
                                <w:left w:val="none" w:sz="0" w:space="0" w:color="auto"/>
                                <w:bottom w:val="none" w:sz="0" w:space="0" w:color="auto"/>
                                <w:right w:val="none" w:sz="0" w:space="0" w:color="auto"/>
                              </w:divBdr>
                              <w:divsChild>
                                <w:div w:id="799149601">
                                  <w:marLeft w:val="0"/>
                                  <w:marRight w:val="0"/>
                                  <w:marTop w:val="0"/>
                                  <w:marBottom w:val="0"/>
                                  <w:divBdr>
                                    <w:top w:val="none" w:sz="0" w:space="0" w:color="auto"/>
                                    <w:left w:val="none" w:sz="0" w:space="0" w:color="auto"/>
                                    <w:bottom w:val="none" w:sz="0" w:space="0" w:color="auto"/>
                                    <w:right w:val="none" w:sz="0" w:space="0" w:color="auto"/>
                                  </w:divBdr>
                                  <w:divsChild>
                                    <w:div w:id="1211962955">
                                      <w:marLeft w:val="0"/>
                                      <w:marRight w:val="0"/>
                                      <w:marTop w:val="0"/>
                                      <w:marBottom w:val="0"/>
                                      <w:divBdr>
                                        <w:top w:val="none" w:sz="0" w:space="0" w:color="auto"/>
                                        <w:left w:val="none" w:sz="0" w:space="0" w:color="auto"/>
                                        <w:bottom w:val="none" w:sz="0" w:space="0" w:color="auto"/>
                                        <w:right w:val="none" w:sz="0" w:space="0" w:color="auto"/>
                                      </w:divBdr>
                                      <w:divsChild>
                                        <w:div w:id="613444690">
                                          <w:marLeft w:val="0"/>
                                          <w:marRight w:val="0"/>
                                          <w:marTop w:val="0"/>
                                          <w:marBottom w:val="0"/>
                                          <w:divBdr>
                                            <w:top w:val="none" w:sz="0" w:space="0" w:color="auto"/>
                                            <w:left w:val="none" w:sz="0" w:space="0" w:color="auto"/>
                                            <w:bottom w:val="none" w:sz="0" w:space="0" w:color="auto"/>
                                            <w:right w:val="none" w:sz="0" w:space="0" w:color="auto"/>
                                          </w:divBdr>
                                        </w:div>
                                        <w:div w:id="5784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164717">
      <w:bodyDiv w:val="1"/>
      <w:marLeft w:val="0"/>
      <w:marRight w:val="0"/>
      <w:marTop w:val="0"/>
      <w:marBottom w:val="0"/>
      <w:divBdr>
        <w:top w:val="none" w:sz="0" w:space="0" w:color="auto"/>
        <w:left w:val="none" w:sz="0" w:space="0" w:color="auto"/>
        <w:bottom w:val="none" w:sz="0" w:space="0" w:color="auto"/>
        <w:right w:val="none" w:sz="0" w:space="0" w:color="auto"/>
      </w:divBdr>
      <w:divsChild>
        <w:div w:id="441651098">
          <w:marLeft w:val="0"/>
          <w:marRight w:val="0"/>
          <w:marTop w:val="0"/>
          <w:marBottom w:val="0"/>
          <w:divBdr>
            <w:top w:val="none" w:sz="0" w:space="0" w:color="auto"/>
            <w:left w:val="none" w:sz="0" w:space="0" w:color="auto"/>
            <w:bottom w:val="none" w:sz="0" w:space="0" w:color="auto"/>
            <w:right w:val="none" w:sz="0" w:space="0" w:color="auto"/>
          </w:divBdr>
          <w:divsChild>
            <w:div w:id="1962494628">
              <w:marLeft w:val="0"/>
              <w:marRight w:val="0"/>
              <w:marTop w:val="0"/>
              <w:marBottom w:val="0"/>
              <w:divBdr>
                <w:top w:val="none" w:sz="0" w:space="0" w:color="auto"/>
                <w:left w:val="none" w:sz="0" w:space="0" w:color="auto"/>
                <w:bottom w:val="none" w:sz="0" w:space="0" w:color="auto"/>
                <w:right w:val="none" w:sz="0" w:space="0" w:color="auto"/>
              </w:divBdr>
              <w:divsChild>
                <w:div w:id="334889293">
                  <w:marLeft w:val="0"/>
                  <w:marRight w:val="0"/>
                  <w:marTop w:val="0"/>
                  <w:marBottom w:val="0"/>
                  <w:divBdr>
                    <w:top w:val="none" w:sz="0" w:space="0" w:color="auto"/>
                    <w:left w:val="none" w:sz="0" w:space="0" w:color="auto"/>
                    <w:bottom w:val="none" w:sz="0" w:space="0" w:color="auto"/>
                    <w:right w:val="none" w:sz="0" w:space="0" w:color="auto"/>
                  </w:divBdr>
                  <w:divsChild>
                    <w:div w:id="1895308591">
                      <w:marLeft w:val="0"/>
                      <w:marRight w:val="0"/>
                      <w:marTop w:val="0"/>
                      <w:marBottom w:val="0"/>
                      <w:divBdr>
                        <w:top w:val="none" w:sz="0" w:space="0" w:color="auto"/>
                        <w:left w:val="none" w:sz="0" w:space="0" w:color="auto"/>
                        <w:bottom w:val="none" w:sz="0" w:space="0" w:color="auto"/>
                        <w:right w:val="none" w:sz="0" w:space="0" w:color="auto"/>
                      </w:divBdr>
                      <w:divsChild>
                        <w:div w:id="1059012088">
                          <w:marLeft w:val="0"/>
                          <w:marRight w:val="0"/>
                          <w:marTop w:val="0"/>
                          <w:marBottom w:val="0"/>
                          <w:divBdr>
                            <w:top w:val="none" w:sz="0" w:space="0" w:color="auto"/>
                            <w:left w:val="none" w:sz="0" w:space="0" w:color="auto"/>
                            <w:bottom w:val="none" w:sz="0" w:space="0" w:color="auto"/>
                            <w:right w:val="none" w:sz="0" w:space="0" w:color="auto"/>
                          </w:divBdr>
                          <w:divsChild>
                            <w:div w:id="1467040394">
                              <w:marLeft w:val="0"/>
                              <w:marRight w:val="0"/>
                              <w:marTop w:val="0"/>
                              <w:marBottom w:val="0"/>
                              <w:divBdr>
                                <w:top w:val="none" w:sz="0" w:space="0" w:color="auto"/>
                                <w:left w:val="none" w:sz="0" w:space="0" w:color="auto"/>
                                <w:bottom w:val="none" w:sz="0" w:space="0" w:color="auto"/>
                                <w:right w:val="none" w:sz="0" w:space="0" w:color="auto"/>
                              </w:divBdr>
                              <w:divsChild>
                                <w:div w:id="1035234234">
                                  <w:marLeft w:val="0"/>
                                  <w:marRight w:val="0"/>
                                  <w:marTop w:val="0"/>
                                  <w:marBottom w:val="0"/>
                                  <w:divBdr>
                                    <w:top w:val="none" w:sz="0" w:space="0" w:color="auto"/>
                                    <w:left w:val="none" w:sz="0" w:space="0" w:color="auto"/>
                                    <w:bottom w:val="none" w:sz="0" w:space="0" w:color="auto"/>
                                    <w:right w:val="none" w:sz="0" w:space="0" w:color="auto"/>
                                  </w:divBdr>
                                  <w:divsChild>
                                    <w:div w:id="230119898">
                                      <w:marLeft w:val="0"/>
                                      <w:marRight w:val="0"/>
                                      <w:marTop w:val="0"/>
                                      <w:marBottom w:val="0"/>
                                      <w:divBdr>
                                        <w:top w:val="none" w:sz="0" w:space="0" w:color="auto"/>
                                        <w:left w:val="none" w:sz="0" w:space="0" w:color="auto"/>
                                        <w:bottom w:val="none" w:sz="0" w:space="0" w:color="auto"/>
                                        <w:right w:val="none" w:sz="0" w:space="0" w:color="auto"/>
                                      </w:divBdr>
                                      <w:divsChild>
                                        <w:div w:id="1006051891">
                                          <w:marLeft w:val="0"/>
                                          <w:marRight w:val="0"/>
                                          <w:marTop w:val="0"/>
                                          <w:marBottom w:val="0"/>
                                          <w:divBdr>
                                            <w:top w:val="none" w:sz="0" w:space="0" w:color="auto"/>
                                            <w:left w:val="none" w:sz="0" w:space="0" w:color="auto"/>
                                            <w:bottom w:val="none" w:sz="0" w:space="0" w:color="auto"/>
                                            <w:right w:val="none" w:sz="0" w:space="0" w:color="auto"/>
                                          </w:divBdr>
                                        </w:div>
                                        <w:div w:id="165483300">
                                          <w:marLeft w:val="0"/>
                                          <w:marRight w:val="0"/>
                                          <w:marTop w:val="0"/>
                                          <w:marBottom w:val="0"/>
                                          <w:divBdr>
                                            <w:top w:val="none" w:sz="0" w:space="0" w:color="auto"/>
                                            <w:left w:val="none" w:sz="0" w:space="0" w:color="auto"/>
                                            <w:bottom w:val="none" w:sz="0" w:space="0" w:color="auto"/>
                                            <w:right w:val="none" w:sz="0" w:space="0" w:color="auto"/>
                                          </w:divBdr>
                                        </w:div>
                                        <w:div w:id="1717898924">
                                          <w:marLeft w:val="0"/>
                                          <w:marRight w:val="0"/>
                                          <w:marTop w:val="0"/>
                                          <w:marBottom w:val="0"/>
                                          <w:divBdr>
                                            <w:top w:val="none" w:sz="0" w:space="0" w:color="auto"/>
                                            <w:left w:val="none" w:sz="0" w:space="0" w:color="auto"/>
                                            <w:bottom w:val="none" w:sz="0" w:space="0" w:color="auto"/>
                                            <w:right w:val="none" w:sz="0" w:space="0" w:color="auto"/>
                                          </w:divBdr>
                                        </w:div>
                                        <w:div w:id="16603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286858">
      <w:bodyDiv w:val="1"/>
      <w:marLeft w:val="0"/>
      <w:marRight w:val="0"/>
      <w:marTop w:val="0"/>
      <w:marBottom w:val="0"/>
      <w:divBdr>
        <w:top w:val="none" w:sz="0" w:space="0" w:color="auto"/>
        <w:left w:val="none" w:sz="0" w:space="0" w:color="auto"/>
        <w:bottom w:val="none" w:sz="0" w:space="0" w:color="auto"/>
        <w:right w:val="none" w:sz="0" w:space="0" w:color="auto"/>
      </w:divBdr>
      <w:divsChild>
        <w:div w:id="505244293">
          <w:marLeft w:val="0"/>
          <w:marRight w:val="0"/>
          <w:marTop w:val="0"/>
          <w:marBottom w:val="0"/>
          <w:divBdr>
            <w:top w:val="none" w:sz="0" w:space="0" w:color="auto"/>
            <w:left w:val="none" w:sz="0" w:space="0" w:color="auto"/>
            <w:bottom w:val="none" w:sz="0" w:space="0" w:color="auto"/>
            <w:right w:val="none" w:sz="0" w:space="0" w:color="auto"/>
          </w:divBdr>
          <w:divsChild>
            <w:div w:id="1952197699">
              <w:marLeft w:val="0"/>
              <w:marRight w:val="0"/>
              <w:marTop w:val="0"/>
              <w:marBottom w:val="0"/>
              <w:divBdr>
                <w:top w:val="none" w:sz="0" w:space="0" w:color="auto"/>
                <w:left w:val="none" w:sz="0" w:space="0" w:color="auto"/>
                <w:bottom w:val="none" w:sz="0" w:space="0" w:color="auto"/>
                <w:right w:val="none" w:sz="0" w:space="0" w:color="auto"/>
              </w:divBdr>
              <w:divsChild>
                <w:div w:id="1042825881">
                  <w:marLeft w:val="0"/>
                  <w:marRight w:val="0"/>
                  <w:marTop w:val="0"/>
                  <w:marBottom w:val="0"/>
                  <w:divBdr>
                    <w:top w:val="none" w:sz="0" w:space="0" w:color="auto"/>
                    <w:left w:val="none" w:sz="0" w:space="0" w:color="auto"/>
                    <w:bottom w:val="none" w:sz="0" w:space="0" w:color="auto"/>
                    <w:right w:val="none" w:sz="0" w:space="0" w:color="auto"/>
                  </w:divBdr>
                  <w:divsChild>
                    <w:div w:id="2054651557">
                      <w:marLeft w:val="0"/>
                      <w:marRight w:val="0"/>
                      <w:marTop w:val="0"/>
                      <w:marBottom w:val="0"/>
                      <w:divBdr>
                        <w:top w:val="none" w:sz="0" w:space="0" w:color="auto"/>
                        <w:left w:val="none" w:sz="0" w:space="0" w:color="auto"/>
                        <w:bottom w:val="none" w:sz="0" w:space="0" w:color="auto"/>
                        <w:right w:val="none" w:sz="0" w:space="0" w:color="auto"/>
                      </w:divBdr>
                      <w:divsChild>
                        <w:div w:id="62067313">
                          <w:marLeft w:val="0"/>
                          <w:marRight w:val="0"/>
                          <w:marTop w:val="0"/>
                          <w:marBottom w:val="0"/>
                          <w:divBdr>
                            <w:top w:val="none" w:sz="0" w:space="0" w:color="auto"/>
                            <w:left w:val="none" w:sz="0" w:space="0" w:color="auto"/>
                            <w:bottom w:val="none" w:sz="0" w:space="0" w:color="auto"/>
                            <w:right w:val="none" w:sz="0" w:space="0" w:color="auto"/>
                          </w:divBdr>
                          <w:divsChild>
                            <w:div w:id="303504740">
                              <w:marLeft w:val="0"/>
                              <w:marRight w:val="0"/>
                              <w:marTop w:val="0"/>
                              <w:marBottom w:val="0"/>
                              <w:divBdr>
                                <w:top w:val="none" w:sz="0" w:space="0" w:color="auto"/>
                                <w:left w:val="none" w:sz="0" w:space="0" w:color="auto"/>
                                <w:bottom w:val="none" w:sz="0" w:space="0" w:color="auto"/>
                                <w:right w:val="none" w:sz="0" w:space="0" w:color="auto"/>
                              </w:divBdr>
                              <w:divsChild>
                                <w:div w:id="1855193439">
                                  <w:marLeft w:val="0"/>
                                  <w:marRight w:val="0"/>
                                  <w:marTop w:val="0"/>
                                  <w:marBottom w:val="0"/>
                                  <w:divBdr>
                                    <w:top w:val="none" w:sz="0" w:space="0" w:color="auto"/>
                                    <w:left w:val="none" w:sz="0" w:space="0" w:color="auto"/>
                                    <w:bottom w:val="none" w:sz="0" w:space="0" w:color="auto"/>
                                    <w:right w:val="none" w:sz="0" w:space="0" w:color="auto"/>
                                  </w:divBdr>
                                  <w:divsChild>
                                    <w:div w:id="366150873">
                                      <w:marLeft w:val="0"/>
                                      <w:marRight w:val="0"/>
                                      <w:marTop w:val="0"/>
                                      <w:marBottom w:val="0"/>
                                      <w:divBdr>
                                        <w:top w:val="none" w:sz="0" w:space="0" w:color="auto"/>
                                        <w:left w:val="none" w:sz="0" w:space="0" w:color="auto"/>
                                        <w:bottom w:val="none" w:sz="0" w:space="0" w:color="auto"/>
                                        <w:right w:val="none" w:sz="0" w:space="0" w:color="auto"/>
                                      </w:divBdr>
                                      <w:divsChild>
                                        <w:div w:id="425227378">
                                          <w:marLeft w:val="0"/>
                                          <w:marRight w:val="0"/>
                                          <w:marTop w:val="0"/>
                                          <w:marBottom w:val="0"/>
                                          <w:divBdr>
                                            <w:top w:val="none" w:sz="0" w:space="0" w:color="auto"/>
                                            <w:left w:val="none" w:sz="0" w:space="0" w:color="auto"/>
                                            <w:bottom w:val="none" w:sz="0" w:space="0" w:color="auto"/>
                                            <w:right w:val="none" w:sz="0" w:space="0" w:color="auto"/>
                                          </w:divBdr>
                                        </w:div>
                                        <w:div w:id="1679119654">
                                          <w:marLeft w:val="0"/>
                                          <w:marRight w:val="0"/>
                                          <w:marTop w:val="0"/>
                                          <w:marBottom w:val="0"/>
                                          <w:divBdr>
                                            <w:top w:val="none" w:sz="0" w:space="0" w:color="auto"/>
                                            <w:left w:val="none" w:sz="0" w:space="0" w:color="auto"/>
                                            <w:bottom w:val="none" w:sz="0" w:space="0" w:color="auto"/>
                                            <w:right w:val="none" w:sz="0" w:space="0" w:color="auto"/>
                                          </w:divBdr>
                                        </w:div>
                                        <w:div w:id="6458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504225">
      <w:bodyDiv w:val="1"/>
      <w:marLeft w:val="0"/>
      <w:marRight w:val="0"/>
      <w:marTop w:val="0"/>
      <w:marBottom w:val="0"/>
      <w:divBdr>
        <w:top w:val="none" w:sz="0" w:space="0" w:color="auto"/>
        <w:left w:val="none" w:sz="0" w:space="0" w:color="auto"/>
        <w:bottom w:val="none" w:sz="0" w:space="0" w:color="auto"/>
        <w:right w:val="none" w:sz="0" w:space="0" w:color="auto"/>
      </w:divBdr>
      <w:divsChild>
        <w:div w:id="652682360">
          <w:marLeft w:val="0"/>
          <w:marRight w:val="0"/>
          <w:marTop w:val="0"/>
          <w:marBottom w:val="0"/>
          <w:divBdr>
            <w:top w:val="none" w:sz="0" w:space="0" w:color="auto"/>
            <w:left w:val="none" w:sz="0" w:space="0" w:color="auto"/>
            <w:bottom w:val="none" w:sz="0" w:space="0" w:color="auto"/>
            <w:right w:val="none" w:sz="0" w:space="0" w:color="auto"/>
          </w:divBdr>
          <w:divsChild>
            <w:div w:id="398133606">
              <w:marLeft w:val="0"/>
              <w:marRight w:val="0"/>
              <w:marTop w:val="0"/>
              <w:marBottom w:val="0"/>
              <w:divBdr>
                <w:top w:val="none" w:sz="0" w:space="0" w:color="auto"/>
                <w:left w:val="none" w:sz="0" w:space="0" w:color="auto"/>
                <w:bottom w:val="none" w:sz="0" w:space="0" w:color="auto"/>
                <w:right w:val="none" w:sz="0" w:space="0" w:color="auto"/>
              </w:divBdr>
              <w:divsChild>
                <w:div w:id="2135439147">
                  <w:marLeft w:val="0"/>
                  <w:marRight w:val="0"/>
                  <w:marTop w:val="0"/>
                  <w:marBottom w:val="0"/>
                  <w:divBdr>
                    <w:top w:val="none" w:sz="0" w:space="0" w:color="auto"/>
                    <w:left w:val="none" w:sz="0" w:space="0" w:color="auto"/>
                    <w:bottom w:val="none" w:sz="0" w:space="0" w:color="auto"/>
                    <w:right w:val="none" w:sz="0" w:space="0" w:color="auto"/>
                  </w:divBdr>
                  <w:divsChild>
                    <w:div w:id="1590693912">
                      <w:marLeft w:val="0"/>
                      <w:marRight w:val="0"/>
                      <w:marTop w:val="0"/>
                      <w:marBottom w:val="0"/>
                      <w:divBdr>
                        <w:top w:val="none" w:sz="0" w:space="0" w:color="auto"/>
                        <w:left w:val="none" w:sz="0" w:space="0" w:color="auto"/>
                        <w:bottom w:val="none" w:sz="0" w:space="0" w:color="auto"/>
                        <w:right w:val="none" w:sz="0" w:space="0" w:color="auto"/>
                      </w:divBdr>
                      <w:divsChild>
                        <w:div w:id="180048050">
                          <w:marLeft w:val="0"/>
                          <w:marRight w:val="0"/>
                          <w:marTop w:val="0"/>
                          <w:marBottom w:val="0"/>
                          <w:divBdr>
                            <w:top w:val="none" w:sz="0" w:space="0" w:color="auto"/>
                            <w:left w:val="none" w:sz="0" w:space="0" w:color="auto"/>
                            <w:bottom w:val="none" w:sz="0" w:space="0" w:color="auto"/>
                            <w:right w:val="none" w:sz="0" w:space="0" w:color="auto"/>
                          </w:divBdr>
                          <w:divsChild>
                            <w:div w:id="2095929580">
                              <w:marLeft w:val="0"/>
                              <w:marRight w:val="0"/>
                              <w:marTop w:val="0"/>
                              <w:marBottom w:val="0"/>
                              <w:divBdr>
                                <w:top w:val="none" w:sz="0" w:space="0" w:color="auto"/>
                                <w:left w:val="none" w:sz="0" w:space="0" w:color="auto"/>
                                <w:bottom w:val="none" w:sz="0" w:space="0" w:color="auto"/>
                                <w:right w:val="none" w:sz="0" w:space="0" w:color="auto"/>
                              </w:divBdr>
                              <w:divsChild>
                                <w:div w:id="1647053337">
                                  <w:marLeft w:val="0"/>
                                  <w:marRight w:val="0"/>
                                  <w:marTop w:val="0"/>
                                  <w:marBottom w:val="0"/>
                                  <w:divBdr>
                                    <w:top w:val="none" w:sz="0" w:space="0" w:color="auto"/>
                                    <w:left w:val="none" w:sz="0" w:space="0" w:color="auto"/>
                                    <w:bottom w:val="none" w:sz="0" w:space="0" w:color="auto"/>
                                    <w:right w:val="none" w:sz="0" w:space="0" w:color="auto"/>
                                  </w:divBdr>
                                  <w:divsChild>
                                    <w:div w:id="1338268714">
                                      <w:marLeft w:val="0"/>
                                      <w:marRight w:val="0"/>
                                      <w:marTop w:val="0"/>
                                      <w:marBottom w:val="0"/>
                                      <w:divBdr>
                                        <w:top w:val="none" w:sz="0" w:space="0" w:color="auto"/>
                                        <w:left w:val="none" w:sz="0" w:space="0" w:color="auto"/>
                                        <w:bottom w:val="none" w:sz="0" w:space="0" w:color="auto"/>
                                        <w:right w:val="none" w:sz="0" w:space="0" w:color="auto"/>
                                      </w:divBdr>
                                      <w:divsChild>
                                        <w:div w:id="2056806787">
                                          <w:marLeft w:val="0"/>
                                          <w:marRight w:val="0"/>
                                          <w:marTop w:val="0"/>
                                          <w:marBottom w:val="0"/>
                                          <w:divBdr>
                                            <w:top w:val="none" w:sz="0" w:space="0" w:color="auto"/>
                                            <w:left w:val="none" w:sz="0" w:space="0" w:color="auto"/>
                                            <w:bottom w:val="none" w:sz="0" w:space="0" w:color="auto"/>
                                            <w:right w:val="none" w:sz="0" w:space="0" w:color="auto"/>
                                          </w:divBdr>
                                        </w:div>
                                        <w:div w:id="1943220605">
                                          <w:marLeft w:val="0"/>
                                          <w:marRight w:val="0"/>
                                          <w:marTop w:val="0"/>
                                          <w:marBottom w:val="0"/>
                                          <w:divBdr>
                                            <w:top w:val="none" w:sz="0" w:space="0" w:color="auto"/>
                                            <w:left w:val="none" w:sz="0" w:space="0" w:color="auto"/>
                                            <w:bottom w:val="none" w:sz="0" w:space="0" w:color="auto"/>
                                            <w:right w:val="none" w:sz="0" w:space="0" w:color="auto"/>
                                          </w:divBdr>
                                        </w:div>
                                        <w:div w:id="2249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2586">
      <w:bodyDiv w:val="1"/>
      <w:marLeft w:val="0"/>
      <w:marRight w:val="0"/>
      <w:marTop w:val="0"/>
      <w:marBottom w:val="0"/>
      <w:divBdr>
        <w:top w:val="none" w:sz="0" w:space="0" w:color="auto"/>
        <w:left w:val="none" w:sz="0" w:space="0" w:color="auto"/>
        <w:bottom w:val="none" w:sz="0" w:space="0" w:color="auto"/>
        <w:right w:val="none" w:sz="0" w:space="0" w:color="auto"/>
      </w:divBdr>
      <w:divsChild>
        <w:div w:id="715391034">
          <w:marLeft w:val="0"/>
          <w:marRight w:val="0"/>
          <w:marTop w:val="0"/>
          <w:marBottom w:val="0"/>
          <w:divBdr>
            <w:top w:val="none" w:sz="0" w:space="0" w:color="auto"/>
            <w:left w:val="none" w:sz="0" w:space="0" w:color="auto"/>
            <w:bottom w:val="none" w:sz="0" w:space="0" w:color="auto"/>
            <w:right w:val="none" w:sz="0" w:space="0" w:color="auto"/>
          </w:divBdr>
          <w:divsChild>
            <w:div w:id="1072001483">
              <w:marLeft w:val="0"/>
              <w:marRight w:val="0"/>
              <w:marTop w:val="0"/>
              <w:marBottom w:val="0"/>
              <w:divBdr>
                <w:top w:val="none" w:sz="0" w:space="0" w:color="auto"/>
                <w:left w:val="none" w:sz="0" w:space="0" w:color="auto"/>
                <w:bottom w:val="none" w:sz="0" w:space="0" w:color="auto"/>
                <w:right w:val="none" w:sz="0" w:space="0" w:color="auto"/>
              </w:divBdr>
              <w:divsChild>
                <w:div w:id="205147627">
                  <w:marLeft w:val="0"/>
                  <w:marRight w:val="0"/>
                  <w:marTop w:val="0"/>
                  <w:marBottom w:val="0"/>
                  <w:divBdr>
                    <w:top w:val="none" w:sz="0" w:space="0" w:color="auto"/>
                    <w:left w:val="none" w:sz="0" w:space="0" w:color="auto"/>
                    <w:bottom w:val="none" w:sz="0" w:space="0" w:color="auto"/>
                    <w:right w:val="none" w:sz="0" w:space="0" w:color="auto"/>
                  </w:divBdr>
                  <w:divsChild>
                    <w:div w:id="1216313723">
                      <w:marLeft w:val="0"/>
                      <w:marRight w:val="0"/>
                      <w:marTop w:val="0"/>
                      <w:marBottom w:val="0"/>
                      <w:divBdr>
                        <w:top w:val="none" w:sz="0" w:space="0" w:color="auto"/>
                        <w:left w:val="none" w:sz="0" w:space="0" w:color="auto"/>
                        <w:bottom w:val="none" w:sz="0" w:space="0" w:color="auto"/>
                        <w:right w:val="none" w:sz="0" w:space="0" w:color="auto"/>
                      </w:divBdr>
                      <w:divsChild>
                        <w:div w:id="266238202">
                          <w:marLeft w:val="0"/>
                          <w:marRight w:val="0"/>
                          <w:marTop w:val="0"/>
                          <w:marBottom w:val="0"/>
                          <w:divBdr>
                            <w:top w:val="none" w:sz="0" w:space="0" w:color="auto"/>
                            <w:left w:val="none" w:sz="0" w:space="0" w:color="auto"/>
                            <w:bottom w:val="none" w:sz="0" w:space="0" w:color="auto"/>
                            <w:right w:val="none" w:sz="0" w:space="0" w:color="auto"/>
                          </w:divBdr>
                          <w:divsChild>
                            <w:div w:id="1258975907">
                              <w:marLeft w:val="0"/>
                              <w:marRight w:val="0"/>
                              <w:marTop w:val="0"/>
                              <w:marBottom w:val="0"/>
                              <w:divBdr>
                                <w:top w:val="none" w:sz="0" w:space="0" w:color="auto"/>
                                <w:left w:val="none" w:sz="0" w:space="0" w:color="auto"/>
                                <w:bottom w:val="none" w:sz="0" w:space="0" w:color="auto"/>
                                <w:right w:val="none" w:sz="0" w:space="0" w:color="auto"/>
                              </w:divBdr>
                              <w:divsChild>
                                <w:div w:id="1855610345">
                                  <w:marLeft w:val="0"/>
                                  <w:marRight w:val="0"/>
                                  <w:marTop w:val="0"/>
                                  <w:marBottom w:val="0"/>
                                  <w:divBdr>
                                    <w:top w:val="none" w:sz="0" w:space="0" w:color="auto"/>
                                    <w:left w:val="none" w:sz="0" w:space="0" w:color="auto"/>
                                    <w:bottom w:val="none" w:sz="0" w:space="0" w:color="auto"/>
                                    <w:right w:val="none" w:sz="0" w:space="0" w:color="auto"/>
                                  </w:divBdr>
                                  <w:divsChild>
                                    <w:div w:id="1121145893">
                                      <w:marLeft w:val="0"/>
                                      <w:marRight w:val="0"/>
                                      <w:marTop w:val="0"/>
                                      <w:marBottom w:val="0"/>
                                      <w:divBdr>
                                        <w:top w:val="none" w:sz="0" w:space="0" w:color="auto"/>
                                        <w:left w:val="none" w:sz="0" w:space="0" w:color="auto"/>
                                        <w:bottom w:val="none" w:sz="0" w:space="0" w:color="auto"/>
                                        <w:right w:val="none" w:sz="0" w:space="0" w:color="auto"/>
                                      </w:divBdr>
                                      <w:divsChild>
                                        <w:div w:id="1483354987">
                                          <w:marLeft w:val="0"/>
                                          <w:marRight w:val="0"/>
                                          <w:marTop w:val="0"/>
                                          <w:marBottom w:val="0"/>
                                          <w:divBdr>
                                            <w:top w:val="none" w:sz="0" w:space="0" w:color="auto"/>
                                            <w:left w:val="none" w:sz="0" w:space="0" w:color="auto"/>
                                            <w:bottom w:val="none" w:sz="0" w:space="0" w:color="auto"/>
                                            <w:right w:val="none" w:sz="0" w:space="0" w:color="auto"/>
                                          </w:divBdr>
                                        </w:div>
                                        <w:div w:id="689839839">
                                          <w:marLeft w:val="0"/>
                                          <w:marRight w:val="0"/>
                                          <w:marTop w:val="0"/>
                                          <w:marBottom w:val="0"/>
                                          <w:divBdr>
                                            <w:top w:val="none" w:sz="0" w:space="0" w:color="auto"/>
                                            <w:left w:val="none" w:sz="0" w:space="0" w:color="auto"/>
                                            <w:bottom w:val="none" w:sz="0" w:space="0" w:color="auto"/>
                                            <w:right w:val="none" w:sz="0" w:space="0" w:color="auto"/>
                                          </w:divBdr>
                                        </w:div>
                                        <w:div w:id="1949041586">
                                          <w:marLeft w:val="0"/>
                                          <w:marRight w:val="0"/>
                                          <w:marTop w:val="0"/>
                                          <w:marBottom w:val="0"/>
                                          <w:divBdr>
                                            <w:top w:val="none" w:sz="0" w:space="0" w:color="auto"/>
                                            <w:left w:val="none" w:sz="0" w:space="0" w:color="auto"/>
                                            <w:bottom w:val="none" w:sz="0" w:space="0" w:color="auto"/>
                                            <w:right w:val="none" w:sz="0" w:space="0" w:color="auto"/>
                                          </w:divBdr>
                                        </w:div>
                                        <w:div w:id="1468203800">
                                          <w:marLeft w:val="0"/>
                                          <w:marRight w:val="0"/>
                                          <w:marTop w:val="0"/>
                                          <w:marBottom w:val="0"/>
                                          <w:divBdr>
                                            <w:top w:val="none" w:sz="0" w:space="0" w:color="auto"/>
                                            <w:left w:val="none" w:sz="0" w:space="0" w:color="auto"/>
                                            <w:bottom w:val="none" w:sz="0" w:space="0" w:color="auto"/>
                                            <w:right w:val="none" w:sz="0" w:space="0" w:color="auto"/>
                                          </w:divBdr>
                                        </w:div>
                                        <w:div w:id="8639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253580">
      <w:bodyDiv w:val="1"/>
      <w:marLeft w:val="0"/>
      <w:marRight w:val="0"/>
      <w:marTop w:val="0"/>
      <w:marBottom w:val="0"/>
      <w:divBdr>
        <w:top w:val="none" w:sz="0" w:space="0" w:color="auto"/>
        <w:left w:val="none" w:sz="0" w:space="0" w:color="auto"/>
        <w:bottom w:val="none" w:sz="0" w:space="0" w:color="auto"/>
        <w:right w:val="none" w:sz="0" w:space="0" w:color="auto"/>
      </w:divBdr>
      <w:divsChild>
        <w:div w:id="715466205">
          <w:marLeft w:val="0"/>
          <w:marRight w:val="0"/>
          <w:marTop w:val="0"/>
          <w:marBottom w:val="0"/>
          <w:divBdr>
            <w:top w:val="none" w:sz="0" w:space="0" w:color="auto"/>
            <w:left w:val="none" w:sz="0" w:space="0" w:color="auto"/>
            <w:bottom w:val="none" w:sz="0" w:space="0" w:color="auto"/>
            <w:right w:val="none" w:sz="0" w:space="0" w:color="auto"/>
          </w:divBdr>
          <w:divsChild>
            <w:div w:id="1351180326">
              <w:marLeft w:val="0"/>
              <w:marRight w:val="0"/>
              <w:marTop w:val="0"/>
              <w:marBottom w:val="0"/>
              <w:divBdr>
                <w:top w:val="none" w:sz="0" w:space="0" w:color="auto"/>
                <w:left w:val="none" w:sz="0" w:space="0" w:color="auto"/>
                <w:bottom w:val="none" w:sz="0" w:space="0" w:color="auto"/>
                <w:right w:val="none" w:sz="0" w:space="0" w:color="auto"/>
              </w:divBdr>
              <w:divsChild>
                <w:div w:id="1057168388">
                  <w:marLeft w:val="0"/>
                  <w:marRight w:val="0"/>
                  <w:marTop w:val="0"/>
                  <w:marBottom w:val="0"/>
                  <w:divBdr>
                    <w:top w:val="none" w:sz="0" w:space="0" w:color="auto"/>
                    <w:left w:val="none" w:sz="0" w:space="0" w:color="auto"/>
                    <w:bottom w:val="none" w:sz="0" w:space="0" w:color="auto"/>
                    <w:right w:val="none" w:sz="0" w:space="0" w:color="auto"/>
                  </w:divBdr>
                  <w:divsChild>
                    <w:div w:id="1850676927">
                      <w:marLeft w:val="0"/>
                      <w:marRight w:val="0"/>
                      <w:marTop w:val="0"/>
                      <w:marBottom w:val="0"/>
                      <w:divBdr>
                        <w:top w:val="none" w:sz="0" w:space="0" w:color="auto"/>
                        <w:left w:val="none" w:sz="0" w:space="0" w:color="auto"/>
                        <w:bottom w:val="none" w:sz="0" w:space="0" w:color="auto"/>
                        <w:right w:val="none" w:sz="0" w:space="0" w:color="auto"/>
                      </w:divBdr>
                      <w:divsChild>
                        <w:div w:id="1384059701">
                          <w:marLeft w:val="0"/>
                          <w:marRight w:val="0"/>
                          <w:marTop w:val="0"/>
                          <w:marBottom w:val="0"/>
                          <w:divBdr>
                            <w:top w:val="none" w:sz="0" w:space="0" w:color="auto"/>
                            <w:left w:val="none" w:sz="0" w:space="0" w:color="auto"/>
                            <w:bottom w:val="none" w:sz="0" w:space="0" w:color="auto"/>
                            <w:right w:val="none" w:sz="0" w:space="0" w:color="auto"/>
                          </w:divBdr>
                          <w:divsChild>
                            <w:div w:id="1371229085">
                              <w:marLeft w:val="0"/>
                              <w:marRight w:val="0"/>
                              <w:marTop w:val="0"/>
                              <w:marBottom w:val="0"/>
                              <w:divBdr>
                                <w:top w:val="none" w:sz="0" w:space="0" w:color="auto"/>
                                <w:left w:val="none" w:sz="0" w:space="0" w:color="auto"/>
                                <w:bottom w:val="none" w:sz="0" w:space="0" w:color="auto"/>
                                <w:right w:val="none" w:sz="0" w:space="0" w:color="auto"/>
                              </w:divBdr>
                              <w:divsChild>
                                <w:div w:id="1518620222">
                                  <w:marLeft w:val="0"/>
                                  <w:marRight w:val="0"/>
                                  <w:marTop w:val="0"/>
                                  <w:marBottom w:val="0"/>
                                  <w:divBdr>
                                    <w:top w:val="none" w:sz="0" w:space="0" w:color="auto"/>
                                    <w:left w:val="none" w:sz="0" w:space="0" w:color="auto"/>
                                    <w:bottom w:val="none" w:sz="0" w:space="0" w:color="auto"/>
                                    <w:right w:val="none" w:sz="0" w:space="0" w:color="auto"/>
                                  </w:divBdr>
                                  <w:divsChild>
                                    <w:div w:id="1978484946">
                                      <w:marLeft w:val="0"/>
                                      <w:marRight w:val="0"/>
                                      <w:marTop w:val="0"/>
                                      <w:marBottom w:val="0"/>
                                      <w:divBdr>
                                        <w:top w:val="none" w:sz="0" w:space="0" w:color="auto"/>
                                        <w:left w:val="none" w:sz="0" w:space="0" w:color="auto"/>
                                        <w:bottom w:val="none" w:sz="0" w:space="0" w:color="auto"/>
                                        <w:right w:val="none" w:sz="0" w:space="0" w:color="auto"/>
                                      </w:divBdr>
                                      <w:divsChild>
                                        <w:div w:id="1974747524">
                                          <w:marLeft w:val="0"/>
                                          <w:marRight w:val="0"/>
                                          <w:marTop w:val="0"/>
                                          <w:marBottom w:val="0"/>
                                          <w:divBdr>
                                            <w:top w:val="none" w:sz="0" w:space="0" w:color="auto"/>
                                            <w:left w:val="none" w:sz="0" w:space="0" w:color="auto"/>
                                            <w:bottom w:val="none" w:sz="0" w:space="0" w:color="auto"/>
                                            <w:right w:val="none" w:sz="0" w:space="0" w:color="auto"/>
                                          </w:divBdr>
                                        </w:div>
                                        <w:div w:id="1834180504">
                                          <w:marLeft w:val="0"/>
                                          <w:marRight w:val="0"/>
                                          <w:marTop w:val="0"/>
                                          <w:marBottom w:val="0"/>
                                          <w:divBdr>
                                            <w:top w:val="none" w:sz="0" w:space="0" w:color="auto"/>
                                            <w:left w:val="none" w:sz="0" w:space="0" w:color="auto"/>
                                            <w:bottom w:val="none" w:sz="0" w:space="0" w:color="auto"/>
                                            <w:right w:val="none" w:sz="0" w:space="0" w:color="auto"/>
                                          </w:divBdr>
                                        </w:div>
                                        <w:div w:id="2117552272">
                                          <w:marLeft w:val="0"/>
                                          <w:marRight w:val="0"/>
                                          <w:marTop w:val="0"/>
                                          <w:marBottom w:val="0"/>
                                          <w:divBdr>
                                            <w:top w:val="none" w:sz="0" w:space="0" w:color="auto"/>
                                            <w:left w:val="none" w:sz="0" w:space="0" w:color="auto"/>
                                            <w:bottom w:val="none" w:sz="0" w:space="0" w:color="auto"/>
                                            <w:right w:val="none" w:sz="0" w:space="0" w:color="auto"/>
                                          </w:divBdr>
                                        </w:div>
                                        <w:div w:id="1651136791">
                                          <w:marLeft w:val="0"/>
                                          <w:marRight w:val="0"/>
                                          <w:marTop w:val="0"/>
                                          <w:marBottom w:val="0"/>
                                          <w:divBdr>
                                            <w:top w:val="none" w:sz="0" w:space="0" w:color="auto"/>
                                            <w:left w:val="none" w:sz="0" w:space="0" w:color="auto"/>
                                            <w:bottom w:val="none" w:sz="0" w:space="0" w:color="auto"/>
                                            <w:right w:val="none" w:sz="0" w:space="0" w:color="auto"/>
                                          </w:divBdr>
                                        </w:div>
                                        <w:div w:id="1859342726">
                                          <w:marLeft w:val="0"/>
                                          <w:marRight w:val="0"/>
                                          <w:marTop w:val="0"/>
                                          <w:marBottom w:val="0"/>
                                          <w:divBdr>
                                            <w:top w:val="none" w:sz="0" w:space="0" w:color="auto"/>
                                            <w:left w:val="none" w:sz="0" w:space="0" w:color="auto"/>
                                            <w:bottom w:val="none" w:sz="0" w:space="0" w:color="auto"/>
                                            <w:right w:val="none" w:sz="0" w:space="0" w:color="auto"/>
                                          </w:divBdr>
                                        </w:div>
                                        <w:div w:id="740760175">
                                          <w:marLeft w:val="0"/>
                                          <w:marRight w:val="0"/>
                                          <w:marTop w:val="0"/>
                                          <w:marBottom w:val="0"/>
                                          <w:divBdr>
                                            <w:top w:val="none" w:sz="0" w:space="0" w:color="auto"/>
                                            <w:left w:val="none" w:sz="0" w:space="0" w:color="auto"/>
                                            <w:bottom w:val="none" w:sz="0" w:space="0" w:color="auto"/>
                                            <w:right w:val="none" w:sz="0" w:space="0" w:color="auto"/>
                                          </w:divBdr>
                                        </w:div>
                                        <w:div w:id="433863656">
                                          <w:marLeft w:val="0"/>
                                          <w:marRight w:val="0"/>
                                          <w:marTop w:val="0"/>
                                          <w:marBottom w:val="0"/>
                                          <w:divBdr>
                                            <w:top w:val="none" w:sz="0" w:space="0" w:color="auto"/>
                                            <w:left w:val="none" w:sz="0" w:space="0" w:color="auto"/>
                                            <w:bottom w:val="none" w:sz="0" w:space="0" w:color="auto"/>
                                            <w:right w:val="none" w:sz="0" w:space="0" w:color="auto"/>
                                          </w:divBdr>
                                        </w:div>
                                        <w:div w:id="1473904677">
                                          <w:marLeft w:val="0"/>
                                          <w:marRight w:val="0"/>
                                          <w:marTop w:val="0"/>
                                          <w:marBottom w:val="0"/>
                                          <w:divBdr>
                                            <w:top w:val="none" w:sz="0" w:space="0" w:color="auto"/>
                                            <w:left w:val="none" w:sz="0" w:space="0" w:color="auto"/>
                                            <w:bottom w:val="none" w:sz="0" w:space="0" w:color="auto"/>
                                            <w:right w:val="none" w:sz="0" w:space="0" w:color="auto"/>
                                          </w:divBdr>
                                        </w:div>
                                        <w:div w:id="306058990">
                                          <w:marLeft w:val="0"/>
                                          <w:marRight w:val="0"/>
                                          <w:marTop w:val="0"/>
                                          <w:marBottom w:val="0"/>
                                          <w:divBdr>
                                            <w:top w:val="none" w:sz="0" w:space="0" w:color="auto"/>
                                            <w:left w:val="none" w:sz="0" w:space="0" w:color="auto"/>
                                            <w:bottom w:val="none" w:sz="0" w:space="0" w:color="auto"/>
                                            <w:right w:val="none" w:sz="0" w:space="0" w:color="auto"/>
                                          </w:divBdr>
                                        </w:div>
                                        <w:div w:id="908687975">
                                          <w:marLeft w:val="0"/>
                                          <w:marRight w:val="0"/>
                                          <w:marTop w:val="0"/>
                                          <w:marBottom w:val="0"/>
                                          <w:divBdr>
                                            <w:top w:val="none" w:sz="0" w:space="0" w:color="auto"/>
                                            <w:left w:val="none" w:sz="0" w:space="0" w:color="auto"/>
                                            <w:bottom w:val="none" w:sz="0" w:space="0" w:color="auto"/>
                                            <w:right w:val="none" w:sz="0" w:space="0" w:color="auto"/>
                                          </w:divBdr>
                                        </w:div>
                                        <w:div w:id="1593663706">
                                          <w:marLeft w:val="0"/>
                                          <w:marRight w:val="0"/>
                                          <w:marTop w:val="0"/>
                                          <w:marBottom w:val="0"/>
                                          <w:divBdr>
                                            <w:top w:val="none" w:sz="0" w:space="0" w:color="auto"/>
                                            <w:left w:val="none" w:sz="0" w:space="0" w:color="auto"/>
                                            <w:bottom w:val="none" w:sz="0" w:space="0" w:color="auto"/>
                                            <w:right w:val="none" w:sz="0" w:space="0" w:color="auto"/>
                                          </w:divBdr>
                                        </w:div>
                                        <w:div w:id="591201843">
                                          <w:marLeft w:val="0"/>
                                          <w:marRight w:val="0"/>
                                          <w:marTop w:val="0"/>
                                          <w:marBottom w:val="0"/>
                                          <w:divBdr>
                                            <w:top w:val="none" w:sz="0" w:space="0" w:color="auto"/>
                                            <w:left w:val="none" w:sz="0" w:space="0" w:color="auto"/>
                                            <w:bottom w:val="none" w:sz="0" w:space="0" w:color="auto"/>
                                            <w:right w:val="none" w:sz="0" w:space="0" w:color="auto"/>
                                          </w:divBdr>
                                        </w:div>
                                        <w:div w:id="1860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933886">
      <w:bodyDiv w:val="1"/>
      <w:marLeft w:val="0"/>
      <w:marRight w:val="0"/>
      <w:marTop w:val="0"/>
      <w:marBottom w:val="0"/>
      <w:divBdr>
        <w:top w:val="none" w:sz="0" w:space="0" w:color="auto"/>
        <w:left w:val="none" w:sz="0" w:space="0" w:color="auto"/>
        <w:bottom w:val="none" w:sz="0" w:space="0" w:color="auto"/>
        <w:right w:val="none" w:sz="0" w:space="0" w:color="auto"/>
      </w:divBdr>
      <w:divsChild>
        <w:div w:id="1405639714">
          <w:marLeft w:val="0"/>
          <w:marRight w:val="0"/>
          <w:marTop w:val="0"/>
          <w:marBottom w:val="0"/>
          <w:divBdr>
            <w:top w:val="none" w:sz="0" w:space="0" w:color="auto"/>
            <w:left w:val="none" w:sz="0" w:space="0" w:color="auto"/>
            <w:bottom w:val="none" w:sz="0" w:space="0" w:color="auto"/>
            <w:right w:val="none" w:sz="0" w:space="0" w:color="auto"/>
          </w:divBdr>
          <w:divsChild>
            <w:div w:id="497698963">
              <w:marLeft w:val="0"/>
              <w:marRight w:val="0"/>
              <w:marTop w:val="0"/>
              <w:marBottom w:val="0"/>
              <w:divBdr>
                <w:top w:val="none" w:sz="0" w:space="0" w:color="auto"/>
                <w:left w:val="none" w:sz="0" w:space="0" w:color="auto"/>
                <w:bottom w:val="none" w:sz="0" w:space="0" w:color="auto"/>
                <w:right w:val="none" w:sz="0" w:space="0" w:color="auto"/>
              </w:divBdr>
              <w:divsChild>
                <w:div w:id="2090492836">
                  <w:marLeft w:val="0"/>
                  <w:marRight w:val="0"/>
                  <w:marTop w:val="0"/>
                  <w:marBottom w:val="0"/>
                  <w:divBdr>
                    <w:top w:val="none" w:sz="0" w:space="0" w:color="auto"/>
                    <w:left w:val="none" w:sz="0" w:space="0" w:color="auto"/>
                    <w:bottom w:val="none" w:sz="0" w:space="0" w:color="auto"/>
                    <w:right w:val="none" w:sz="0" w:space="0" w:color="auto"/>
                  </w:divBdr>
                  <w:divsChild>
                    <w:div w:id="1788155005">
                      <w:marLeft w:val="0"/>
                      <w:marRight w:val="0"/>
                      <w:marTop w:val="0"/>
                      <w:marBottom w:val="0"/>
                      <w:divBdr>
                        <w:top w:val="none" w:sz="0" w:space="0" w:color="auto"/>
                        <w:left w:val="none" w:sz="0" w:space="0" w:color="auto"/>
                        <w:bottom w:val="none" w:sz="0" w:space="0" w:color="auto"/>
                        <w:right w:val="none" w:sz="0" w:space="0" w:color="auto"/>
                      </w:divBdr>
                      <w:divsChild>
                        <w:div w:id="470750212">
                          <w:marLeft w:val="0"/>
                          <w:marRight w:val="0"/>
                          <w:marTop w:val="0"/>
                          <w:marBottom w:val="0"/>
                          <w:divBdr>
                            <w:top w:val="none" w:sz="0" w:space="0" w:color="auto"/>
                            <w:left w:val="none" w:sz="0" w:space="0" w:color="auto"/>
                            <w:bottom w:val="none" w:sz="0" w:space="0" w:color="auto"/>
                            <w:right w:val="none" w:sz="0" w:space="0" w:color="auto"/>
                          </w:divBdr>
                          <w:divsChild>
                            <w:div w:id="42874978">
                              <w:marLeft w:val="0"/>
                              <w:marRight w:val="0"/>
                              <w:marTop w:val="0"/>
                              <w:marBottom w:val="0"/>
                              <w:divBdr>
                                <w:top w:val="none" w:sz="0" w:space="0" w:color="auto"/>
                                <w:left w:val="none" w:sz="0" w:space="0" w:color="auto"/>
                                <w:bottom w:val="none" w:sz="0" w:space="0" w:color="auto"/>
                                <w:right w:val="none" w:sz="0" w:space="0" w:color="auto"/>
                              </w:divBdr>
                              <w:divsChild>
                                <w:div w:id="661391671">
                                  <w:marLeft w:val="0"/>
                                  <w:marRight w:val="0"/>
                                  <w:marTop w:val="0"/>
                                  <w:marBottom w:val="0"/>
                                  <w:divBdr>
                                    <w:top w:val="none" w:sz="0" w:space="0" w:color="auto"/>
                                    <w:left w:val="none" w:sz="0" w:space="0" w:color="auto"/>
                                    <w:bottom w:val="none" w:sz="0" w:space="0" w:color="auto"/>
                                    <w:right w:val="none" w:sz="0" w:space="0" w:color="auto"/>
                                  </w:divBdr>
                                  <w:divsChild>
                                    <w:div w:id="828256069">
                                      <w:marLeft w:val="0"/>
                                      <w:marRight w:val="0"/>
                                      <w:marTop w:val="0"/>
                                      <w:marBottom w:val="0"/>
                                      <w:divBdr>
                                        <w:top w:val="none" w:sz="0" w:space="0" w:color="auto"/>
                                        <w:left w:val="none" w:sz="0" w:space="0" w:color="auto"/>
                                        <w:bottom w:val="none" w:sz="0" w:space="0" w:color="auto"/>
                                        <w:right w:val="none" w:sz="0" w:space="0" w:color="auto"/>
                                      </w:divBdr>
                                      <w:divsChild>
                                        <w:div w:id="287325404">
                                          <w:marLeft w:val="0"/>
                                          <w:marRight w:val="0"/>
                                          <w:marTop w:val="0"/>
                                          <w:marBottom w:val="0"/>
                                          <w:divBdr>
                                            <w:top w:val="none" w:sz="0" w:space="0" w:color="auto"/>
                                            <w:left w:val="none" w:sz="0" w:space="0" w:color="auto"/>
                                            <w:bottom w:val="none" w:sz="0" w:space="0" w:color="auto"/>
                                            <w:right w:val="none" w:sz="0" w:space="0" w:color="auto"/>
                                          </w:divBdr>
                                        </w:div>
                                        <w:div w:id="1824085576">
                                          <w:marLeft w:val="0"/>
                                          <w:marRight w:val="0"/>
                                          <w:marTop w:val="0"/>
                                          <w:marBottom w:val="0"/>
                                          <w:divBdr>
                                            <w:top w:val="none" w:sz="0" w:space="0" w:color="auto"/>
                                            <w:left w:val="none" w:sz="0" w:space="0" w:color="auto"/>
                                            <w:bottom w:val="none" w:sz="0" w:space="0" w:color="auto"/>
                                            <w:right w:val="none" w:sz="0" w:space="0" w:color="auto"/>
                                          </w:divBdr>
                                        </w:div>
                                        <w:div w:id="966398113">
                                          <w:marLeft w:val="0"/>
                                          <w:marRight w:val="0"/>
                                          <w:marTop w:val="0"/>
                                          <w:marBottom w:val="0"/>
                                          <w:divBdr>
                                            <w:top w:val="none" w:sz="0" w:space="0" w:color="auto"/>
                                            <w:left w:val="none" w:sz="0" w:space="0" w:color="auto"/>
                                            <w:bottom w:val="none" w:sz="0" w:space="0" w:color="auto"/>
                                            <w:right w:val="none" w:sz="0" w:space="0" w:color="auto"/>
                                          </w:divBdr>
                                        </w:div>
                                        <w:div w:id="157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921831">
      <w:bodyDiv w:val="1"/>
      <w:marLeft w:val="0"/>
      <w:marRight w:val="0"/>
      <w:marTop w:val="0"/>
      <w:marBottom w:val="0"/>
      <w:divBdr>
        <w:top w:val="none" w:sz="0" w:space="0" w:color="auto"/>
        <w:left w:val="none" w:sz="0" w:space="0" w:color="auto"/>
        <w:bottom w:val="none" w:sz="0" w:space="0" w:color="auto"/>
        <w:right w:val="none" w:sz="0" w:space="0" w:color="auto"/>
      </w:divBdr>
      <w:divsChild>
        <w:div w:id="328140068">
          <w:marLeft w:val="0"/>
          <w:marRight w:val="0"/>
          <w:marTop w:val="0"/>
          <w:marBottom w:val="0"/>
          <w:divBdr>
            <w:top w:val="none" w:sz="0" w:space="0" w:color="auto"/>
            <w:left w:val="none" w:sz="0" w:space="0" w:color="auto"/>
            <w:bottom w:val="none" w:sz="0" w:space="0" w:color="auto"/>
            <w:right w:val="none" w:sz="0" w:space="0" w:color="auto"/>
          </w:divBdr>
          <w:divsChild>
            <w:div w:id="1939632049">
              <w:marLeft w:val="0"/>
              <w:marRight w:val="0"/>
              <w:marTop w:val="0"/>
              <w:marBottom w:val="0"/>
              <w:divBdr>
                <w:top w:val="none" w:sz="0" w:space="0" w:color="auto"/>
                <w:left w:val="none" w:sz="0" w:space="0" w:color="auto"/>
                <w:bottom w:val="none" w:sz="0" w:space="0" w:color="auto"/>
                <w:right w:val="none" w:sz="0" w:space="0" w:color="auto"/>
              </w:divBdr>
              <w:divsChild>
                <w:div w:id="967396801">
                  <w:marLeft w:val="0"/>
                  <w:marRight w:val="0"/>
                  <w:marTop w:val="0"/>
                  <w:marBottom w:val="0"/>
                  <w:divBdr>
                    <w:top w:val="none" w:sz="0" w:space="0" w:color="auto"/>
                    <w:left w:val="none" w:sz="0" w:space="0" w:color="auto"/>
                    <w:bottom w:val="none" w:sz="0" w:space="0" w:color="auto"/>
                    <w:right w:val="none" w:sz="0" w:space="0" w:color="auto"/>
                  </w:divBdr>
                  <w:divsChild>
                    <w:div w:id="329256602">
                      <w:marLeft w:val="0"/>
                      <w:marRight w:val="0"/>
                      <w:marTop w:val="0"/>
                      <w:marBottom w:val="0"/>
                      <w:divBdr>
                        <w:top w:val="none" w:sz="0" w:space="0" w:color="auto"/>
                        <w:left w:val="none" w:sz="0" w:space="0" w:color="auto"/>
                        <w:bottom w:val="none" w:sz="0" w:space="0" w:color="auto"/>
                        <w:right w:val="none" w:sz="0" w:space="0" w:color="auto"/>
                      </w:divBdr>
                      <w:divsChild>
                        <w:div w:id="1764523014">
                          <w:marLeft w:val="0"/>
                          <w:marRight w:val="0"/>
                          <w:marTop w:val="0"/>
                          <w:marBottom w:val="0"/>
                          <w:divBdr>
                            <w:top w:val="none" w:sz="0" w:space="0" w:color="auto"/>
                            <w:left w:val="none" w:sz="0" w:space="0" w:color="auto"/>
                            <w:bottom w:val="none" w:sz="0" w:space="0" w:color="auto"/>
                            <w:right w:val="none" w:sz="0" w:space="0" w:color="auto"/>
                          </w:divBdr>
                          <w:divsChild>
                            <w:div w:id="335428111">
                              <w:marLeft w:val="0"/>
                              <w:marRight w:val="0"/>
                              <w:marTop w:val="0"/>
                              <w:marBottom w:val="0"/>
                              <w:divBdr>
                                <w:top w:val="none" w:sz="0" w:space="0" w:color="auto"/>
                                <w:left w:val="none" w:sz="0" w:space="0" w:color="auto"/>
                                <w:bottom w:val="none" w:sz="0" w:space="0" w:color="auto"/>
                                <w:right w:val="none" w:sz="0" w:space="0" w:color="auto"/>
                              </w:divBdr>
                              <w:divsChild>
                                <w:div w:id="1555047414">
                                  <w:marLeft w:val="0"/>
                                  <w:marRight w:val="0"/>
                                  <w:marTop w:val="0"/>
                                  <w:marBottom w:val="0"/>
                                  <w:divBdr>
                                    <w:top w:val="none" w:sz="0" w:space="0" w:color="auto"/>
                                    <w:left w:val="none" w:sz="0" w:space="0" w:color="auto"/>
                                    <w:bottom w:val="none" w:sz="0" w:space="0" w:color="auto"/>
                                    <w:right w:val="none" w:sz="0" w:space="0" w:color="auto"/>
                                  </w:divBdr>
                                  <w:divsChild>
                                    <w:div w:id="650452109">
                                      <w:marLeft w:val="0"/>
                                      <w:marRight w:val="0"/>
                                      <w:marTop w:val="0"/>
                                      <w:marBottom w:val="0"/>
                                      <w:divBdr>
                                        <w:top w:val="none" w:sz="0" w:space="0" w:color="auto"/>
                                        <w:left w:val="none" w:sz="0" w:space="0" w:color="auto"/>
                                        <w:bottom w:val="none" w:sz="0" w:space="0" w:color="auto"/>
                                        <w:right w:val="none" w:sz="0" w:space="0" w:color="auto"/>
                                      </w:divBdr>
                                      <w:divsChild>
                                        <w:div w:id="30348471">
                                          <w:marLeft w:val="0"/>
                                          <w:marRight w:val="0"/>
                                          <w:marTop w:val="0"/>
                                          <w:marBottom w:val="0"/>
                                          <w:divBdr>
                                            <w:top w:val="none" w:sz="0" w:space="0" w:color="auto"/>
                                            <w:left w:val="none" w:sz="0" w:space="0" w:color="auto"/>
                                            <w:bottom w:val="none" w:sz="0" w:space="0" w:color="auto"/>
                                            <w:right w:val="none" w:sz="0" w:space="0" w:color="auto"/>
                                          </w:divBdr>
                                        </w:div>
                                        <w:div w:id="789862168">
                                          <w:marLeft w:val="0"/>
                                          <w:marRight w:val="0"/>
                                          <w:marTop w:val="0"/>
                                          <w:marBottom w:val="0"/>
                                          <w:divBdr>
                                            <w:top w:val="none" w:sz="0" w:space="0" w:color="auto"/>
                                            <w:left w:val="none" w:sz="0" w:space="0" w:color="auto"/>
                                            <w:bottom w:val="none" w:sz="0" w:space="0" w:color="auto"/>
                                            <w:right w:val="none" w:sz="0" w:space="0" w:color="auto"/>
                                          </w:divBdr>
                                        </w:div>
                                        <w:div w:id="1223712727">
                                          <w:marLeft w:val="0"/>
                                          <w:marRight w:val="0"/>
                                          <w:marTop w:val="0"/>
                                          <w:marBottom w:val="0"/>
                                          <w:divBdr>
                                            <w:top w:val="none" w:sz="0" w:space="0" w:color="auto"/>
                                            <w:left w:val="none" w:sz="0" w:space="0" w:color="auto"/>
                                            <w:bottom w:val="none" w:sz="0" w:space="0" w:color="auto"/>
                                            <w:right w:val="none" w:sz="0" w:space="0" w:color="auto"/>
                                          </w:divBdr>
                                        </w:div>
                                        <w:div w:id="1820000586">
                                          <w:marLeft w:val="0"/>
                                          <w:marRight w:val="0"/>
                                          <w:marTop w:val="0"/>
                                          <w:marBottom w:val="0"/>
                                          <w:divBdr>
                                            <w:top w:val="none" w:sz="0" w:space="0" w:color="auto"/>
                                            <w:left w:val="none" w:sz="0" w:space="0" w:color="auto"/>
                                            <w:bottom w:val="none" w:sz="0" w:space="0" w:color="auto"/>
                                            <w:right w:val="none" w:sz="0" w:space="0" w:color="auto"/>
                                          </w:divBdr>
                                        </w:div>
                                        <w:div w:id="1992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035447">
      <w:bodyDiv w:val="1"/>
      <w:marLeft w:val="0"/>
      <w:marRight w:val="0"/>
      <w:marTop w:val="0"/>
      <w:marBottom w:val="0"/>
      <w:divBdr>
        <w:top w:val="none" w:sz="0" w:space="0" w:color="auto"/>
        <w:left w:val="none" w:sz="0" w:space="0" w:color="auto"/>
        <w:bottom w:val="none" w:sz="0" w:space="0" w:color="auto"/>
        <w:right w:val="none" w:sz="0" w:space="0" w:color="auto"/>
      </w:divBdr>
      <w:divsChild>
        <w:div w:id="1555241013">
          <w:marLeft w:val="0"/>
          <w:marRight w:val="0"/>
          <w:marTop w:val="0"/>
          <w:marBottom w:val="0"/>
          <w:divBdr>
            <w:top w:val="none" w:sz="0" w:space="0" w:color="auto"/>
            <w:left w:val="none" w:sz="0" w:space="0" w:color="auto"/>
            <w:bottom w:val="none" w:sz="0" w:space="0" w:color="auto"/>
            <w:right w:val="none" w:sz="0" w:space="0" w:color="auto"/>
          </w:divBdr>
          <w:divsChild>
            <w:div w:id="138882871">
              <w:marLeft w:val="0"/>
              <w:marRight w:val="0"/>
              <w:marTop w:val="0"/>
              <w:marBottom w:val="0"/>
              <w:divBdr>
                <w:top w:val="none" w:sz="0" w:space="0" w:color="auto"/>
                <w:left w:val="none" w:sz="0" w:space="0" w:color="auto"/>
                <w:bottom w:val="none" w:sz="0" w:space="0" w:color="auto"/>
                <w:right w:val="none" w:sz="0" w:space="0" w:color="auto"/>
              </w:divBdr>
              <w:divsChild>
                <w:div w:id="853416885">
                  <w:marLeft w:val="0"/>
                  <w:marRight w:val="0"/>
                  <w:marTop w:val="0"/>
                  <w:marBottom w:val="0"/>
                  <w:divBdr>
                    <w:top w:val="none" w:sz="0" w:space="0" w:color="auto"/>
                    <w:left w:val="none" w:sz="0" w:space="0" w:color="auto"/>
                    <w:bottom w:val="none" w:sz="0" w:space="0" w:color="auto"/>
                    <w:right w:val="none" w:sz="0" w:space="0" w:color="auto"/>
                  </w:divBdr>
                  <w:divsChild>
                    <w:div w:id="1824736542">
                      <w:marLeft w:val="0"/>
                      <w:marRight w:val="0"/>
                      <w:marTop w:val="0"/>
                      <w:marBottom w:val="0"/>
                      <w:divBdr>
                        <w:top w:val="none" w:sz="0" w:space="0" w:color="auto"/>
                        <w:left w:val="none" w:sz="0" w:space="0" w:color="auto"/>
                        <w:bottom w:val="none" w:sz="0" w:space="0" w:color="auto"/>
                        <w:right w:val="none" w:sz="0" w:space="0" w:color="auto"/>
                      </w:divBdr>
                      <w:divsChild>
                        <w:div w:id="2010212579">
                          <w:marLeft w:val="0"/>
                          <w:marRight w:val="0"/>
                          <w:marTop w:val="0"/>
                          <w:marBottom w:val="0"/>
                          <w:divBdr>
                            <w:top w:val="none" w:sz="0" w:space="0" w:color="auto"/>
                            <w:left w:val="none" w:sz="0" w:space="0" w:color="auto"/>
                            <w:bottom w:val="none" w:sz="0" w:space="0" w:color="auto"/>
                            <w:right w:val="none" w:sz="0" w:space="0" w:color="auto"/>
                          </w:divBdr>
                          <w:divsChild>
                            <w:div w:id="1377389616">
                              <w:marLeft w:val="0"/>
                              <w:marRight w:val="0"/>
                              <w:marTop w:val="0"/>
                              <w:marBottom w:val="0"/>
                              <w:divBdr>
                                <w:top w:val="none" w:sz="0" w:space="0" w:color="auto"/>
                                <w:left w:val="none" w:sz="0" w:space="0" w:color="auto"/>
                                <w:bottom w:val="none" w:sz="0" w:space="0" w:color="auto"/>
                                <w:right w:val="none" w:sz="0" w:space="0" w:color="auto"/>
                              </w:divBdr>
                              <w:divsChild>
                                <w:div w:id="2061056920">
                                  <w:marLeft w:val="0"/>
                                  <w:marRight w:val="0"/>
                                  <w:marTop w:val="0"/>
                                  <w:marBottom w:val="0"/>
                                  <w:divBdr>
                                    <w:top w:val="none" w:sz="0" w:space="0" w:color="auto"/>
                                    <w:left w:val="none" w:sz="0" w:space="0" w:color="auto"/>
                                    <w:bottom w:val="none" w:sz="0" w:space="0" w:color="auto"/>
                                    <w:right w:val="none" w:sz="0" w:space="0" w:color="auto"/>
                                  </w:divBdr>
                                  <w:divsChild>
                                    <w:div w:id="1501046136">
                                      <w:marLeft w:val="0"/>
                                      <w:marRight w:val="0"/>
                                      <w:marTop w:val="0"/>
                                      <w:marBottom w:val="0"/>
                                      <w:divBdr>
                                        <w:top w:val="none" w:sz="0" w:space="0" w:color="auto"/>
                                        <w:left w:val="none" w:sz="0" w:space="0" w:color="auto"/>
                                        <w:bottom w:val="none" w:sz="0" w:space="0" w:color="auto"/>
                                        <w:right w:val="none" w:sz="0" w:space="0" w:color="auto"/>
                                      </w:divBdr>
                                      <w:divsChild>
                                        <w:div w:id="36393189">
                                          <w:marLeft w:val="0"/>
                                          <w:marRight w:val="0"/>
                                          <w:marTop w:val="0"/>
                                          <w:marBottom w:val="0"/>
                                          <w:divBdr>
                                            <w:top w:val="none" w:sz="0" w:space="0" w:color="auto"/>
                                            <w:left w:val="none" w:sz="0" w:space="0" w:color="auto"/>
                                            <w:bottom w:val="none" w:sz="0" w:space="0" w:color="auto"/>
                                            <w:right w:val="none" w:sz="0" w:space="0" w:color="auto"/>
                                          </w:divBdr>
                                        </w:div>
                                        <w:div w:id="1894386128">
                                          <w:marLeft w:val="0"/>
                                          <w:marRight w:val="0"/>
                                          <w:marTop w:val="0"/>
                                          <w:marBottom w:val="0"/>
                                          <w:divBdr>
                                            <w:top w:val="none" w:sz="0" w:space="0" w:color="auto"/>
                                            <w:left w:val="none" w:sz="0" w:space="0" w:color="auto"/>
                                            <w:bottom w:val="none" w:sz="0" w:space="0" w:color="auto"/>
                                            <w:right w:val="none" w:sz="0" w:space="0" w:color="auto"/>
                                          </w:divBdr>
                                        </w:div>
                                        <w:div w:id="21207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976384">
      <w:bodyDiv w:val="1"/>
      <w:marLeft w:val="0"/>
      <w:marRight w:val="0"/>
      <w:marTop w:val="0"/>
      <w:marBottom w:val="0"/>
      <w:divBdr>
        <w:top w:val="none" w:sz="0" w:space="0" w:color="auto"/>
        <w:left w:val="none" w:sz="0" w:space="0" w:color="auto"/>
        <w:bottom w:val="none" w:sz="0" w:space="0" w:color="auto"/>
        <w:right w:val="none" w:sz="0" w:space="0" w:color="auto"/>
      </w:divBdr>
      <w:divsChild>
        <w:div w:id="1497722435">
          <w:marLeft w:val="0"/>
          <w:marRight w:val="0"/>
          <w:marTop w:val="0"/>
          <w:marBottom w:val="0"/>
          <w:divBdr>
            <w:top w:val="none" w:sz="0" w:space="0" w:color="auto"/>
            <w:left w:val="none" w:sz="0" w:space="0" w:color="auto"/>
            <w:bottom w:val="none" w:sz="0" w:space="0" w:color="auto"/>
            <w:right w:val="none" w:sz="0" w:space="0" w:color="auto"/>
          </w:divBdr>
          <w:divsChild>
            <w:div w:id="321279595">
              <w:marLeft w:val="0"/>
              <w:marRight w:val="0"/>
              <w:marTop w:val="0"/>
              <w:marBottom w:val="0"/>
              <w:divBdr>
                <w:top w:val="none" w:sz="0" w:space="0" w:color="auto"/>
                <w:left w:val="none" w:sz="0" w:space="0" w:color="auto"/>
                <w:bottom w:val="none" w:sz="0" w:space="0" w:color="auto"/>
                <w:right w:val="none" w:sz="0" w:space="0" w:color="auto"/>
              </w:divBdr>
              <w:divsChild>
                <w:div w:id="421804764">
                  <w:marLeft w:val="0"/>
                  <w:marRight w:val="0"/>
                  <w:marTop w:val="0"/>
                  <w:marBottom w:val="0"/>
                  <w:divBdr>
                    <w:top w:val="none" w:sz="0" w:space="0" w:color="auto"/>
                    <w:left w:val="none" w:sz="0" w:space="0" w:color="auto"/>
                    <w:bottom w:val="none" w:sz="0" w:space="0" w:color="auto"/>
                    <w:right w:val="none" w:sz="0" w:space="0" w:color="auto"/>
                  </w:divBdr>
                  <w:divsChild>
                    <w:div w:id="1043019467">
                      <w:marLeft w:val="0"/>
                      <w:marRight w:val="0"/>
                      <w:marTop w:val="0"/>
                      <w:marBottom w:val="0"/>
                      <w:divBdr>
                        <w:top w:val="none" w:sz="0" w:space="0" w:color="auto"/>
                        <w:left w:val="none" w:sz="0" w:space="0" w:color="auto"/>
                        <w:bottom w:val="none" w:sz="0" w:space="0" w:color="auto"/>
                        <w:right w:val="none" w:sz="0" w:space="0" w:color="auto"/>
                      </w:divBdr>
                      <w:divsChild>
                        <w:div w:id="1844976710">
                          <w:marLeft w:val="0"/>
                          <w:marRight w:val="0"/>
                          <w:marTop w:val="0"/>
                          <w:marBottom w:val="0"/>
                          <w:divBdr>
                            <w:top w:val="none" w:sz="0" w:space="0" w:color="auto"/>
                            <w:left w:val="none" w:sz="0" w:space="0" w:color="auto"/>
                            <w:bottom w:val="none" w:sz="0" w:space="0" w:color="auto"/>
                            <w:right w:val="none" w:sz="0" w:space="0" w:color="auto"/>
                          </w:divBdr>
                          <w:divsChild>
                            <w:div w:id="800465014">
                              <w:marLeft w:val="0"/>
                              <w:marRight w:val="0"/>
                              <w:marTop w:val="0"/>
                              <w:marBottom w:val="0"/>
                              <w:divBdr>
                                <w:top w:val="none" w:sz="0" w:space="0" w:color="auto"/>
                                <w:left w:val="none" w:sz="0" w:space="0" w:color="auto"/>
                                <w:bottom w:val="none" w:sz="0" w:space="0" w:color="auto"/>
                                <w:right w:val="none" w:sz="0" w:space="0" w:color="auto"/>
                              </w:divBdr>
                              <w:divsChild>
                                <w:div w:id="1596669344">
                                  <w:marLeft w:val="0"/>
                                  <w:marRight w:val="0"/>
                                  <w:marTop w:val="0"/>
                                  <w:marBottom w:val="0"/>
                                  <w:divBdr>
                                    <w:top w:val="none" w:sz="0" w:space="0" w:color="auto"/>
                                    <w:left w:val="none" w:sz="0" w:space="0" w:color="auto"/>
                                    <w:bottom w:val="none" w:sz="0" w:space="0" w:color="auto"/>
                                    <w:right w:val="none" w:sz="0" w:space="0" w:color="auto"/>
                                  </w:divBdr>
                                  <w:divsChild>
                                    <w:div w:id="1480613641">
                                      <w:marLeft w:val="0"/>
                                      <w:marRight w:val="0"/>
                                      <w:marTop w:val="0"/>
                                      <w:marBottom w:val="0"/>
                                      <w:divBdr>
                                        <w:top w:val="none" w:sz="0" w:space="0" w:color="auto"/>
                                        <w:left w:val="none" w:sz="0" w:space="0" w:color="auto"/>
                                        <w:bottom w:val="none" w:sz="0" w:space="0" w:color="auto"/>
                                        <w:right w:val="none" w:sz="0" w:space="0" w:color="auto"/>
                                      </w:divBdr>
                                      <w:divsChild>
                                        <w:div w:id="2103600426">
                                          <w:marLeft w:val="0"/>
                                          <w:marRight w:val="0"/>
                                          <w:marTop w:val="0"/>
                                          <w:marBottom w:val="0"/>
                                          <w:divBdr>
                                            <w:top w:val="none" w:sz="0" w:space="0" w:color="auto"/>
                                            <w:left w:val="none" w:sz="0" w:space="0" w:color="auto"/>
                                            <w:bottom w:val="none" w:sz="0" w:space="0" w:color="auto"/>
                                            <w:right w:val="none" w:sz="0" w:space="0" w:color="auto"/>
                                          </w:divBdr>
                                        </w:div>
                                        <w:div w:id="528445424">
                                          <w:marLeft w:val="0"/>
                                          <w:marRight w:val="0"/>
                                          <w:marTop w:val="0"/>
                                          <w:marBottom w:val="0"/>
                                          <w:divBdr>
                                            <w:top w:val="none" w:sz="0" w:space="0" w:color="auto"/>
                                            <w:left w:val="none" w:sz="0" w:space="0" w:color="auto"/>
                                            <w:bottom w:val="none" w:sz="0" w:space="0" w:color="auto"/>
                                            <w:right w:val="none" w:sz="0" w:space="0" w:color="auto"/>
                                          </w:divBdr>
                                        </w:div>
                                        <w:div w:id="1690721077">
                                          <w:marLeft w:val="0"/>
                                          <w:marRight w:val="0"/>
                                          <w:marTop w:val="0"/>
                                          <w:marBottom w:val="0"/>
                                          <w:divBdr>
                                            <w:top w:val="none" w:sz="0" w:space="0" w:color="auto"/>
                                            <w:left w:val="none" w:sz="0" w:space="0" w:color="auto"/>
                                            <w:bottom w:val="none" w:sz="0" w:space="0" w:color="auto"/>
                                            <w:right w:val="none" w:sz="0" w:space="0" w:color="auto"/>
                                          </w:divBdr>
                                        </w:div>
                                        <w:div w:id="694234208">
                                          <w:marLeft w:val="0"/>
                                          <w:marRight w:val="0"/>
                                          <w:marTop w:val="0"/>
                                          <w:marBottom w:val="0"/>
                                          <w:divBdr>
                                            <w:top w:val="none" w:sz="0" w:space="0" w:color="auto"/>
                                            <w:left w:val="none" w:sz="0" w:space="0" w:color="auto"/>
                                            <w:bottom w:val="none" w:sz="0" w:space="0" w:color="auto"/>
                                            <w:right w:val="none" w:sz="0" w:space="0" w:color="auto"/>
                                          </w:divBdr>
                                        </w:div>
                                        <w:div w:id="1819112154">
                                          <w:marLeft w:val="0"/>
                                          <w:marRight w:val="0"/>
                                          <w:marTop w:val="0"/>
                                          <w:marBottom w:val="0"/>
                                          <w:divBdr>
                                            <w:top w:val="none" w:sz="0" w:space="0" w:color="auto"/>
                                            <w:left w:val="none" w:sz="0" w:space="0" w:color="auto"/>
                                            <w:bottom w:val="none" w:sz="0" w:space="0" w:color="auto"/>
                                            <w:right w:val="none" w:sz="0" w:space="0" w:color="auto"/>
                                          </w:divBdr>
                                        </w:div>
                                        <w:div w:id="1207837855">
                                          <w:marLeft w:val="0"/>
                                          <w:marRight w:val="0"/>
                                          <w:marTop w:val="0"/>
                                          <w:marBottom w:val="0"/>
                                          <w:divBdr>
                                            <w:top w:val="none" w:sz="0" w:space="0" w:color="auto"/>
                                            <w:left w:val="none" w:sz="0" w:space="0" w:color="auto"/>
                                            <w:bottom w:val="none" w:sz="0" w:space="0" w:color="auto"/>
                                            <w:right w:val="none" w:sz="0" w:space="0" w:color="auto"/>
                                          </w:divBdr>
                                        </w:div>
                                        <w:div w:id="18047490">
                                          <w:marLeft w:val="0"/>
                                          <w:marRight w:val="0"/>
                                          <w:marTop w:val="0"/>
                                          <w:marBottom w:val="0"/>
                                          <w:divBdr>
                                            <w:top w:val="none" w:sz="0" w:space="0" w:color="auto"/>
                                            <w:left w:val="none" w:sz="0" w:space="0" w:color="auto"/>
                                            <w:bottom w:val="none" w:sz="0" w:space="0" w:color="auto"/>
                                            <w:right w:val="none" w:sz="0" w:space="0" w:color="auto"/>
                                          </w:divBdr>
                                        </w:div>
                                        <w:div w:id="2041124004">
                                          <w:marLeft w:val="0"/>
                                          <w:marRight w:val="0"/>
                                          <w:marTop w:val="0"/>
                                          <w:marBottom w:val="0"/>
                                          <w:divBdr>
                                            <w:top w:val="none" w:sz="0" w:space="0" w:color="auto"/>
                                            <w:left w:val="none" w:sz="0" w:space="0" w:color="auto"/>
                                            <w:bottom w:val="none" w:sz="0" w:space="0" w:color="auto"/>
                                            <w:right w:val="none" w:sz="0" w:space="0" w:color="auto"/>
                                          </w:divBdr>
                                        </w:div>
                                        <w:div w:id="1722055091">
                                          <w:marLeft w:val="0"/>
                                          <w:marRight w:val="0"/>
                                          <w:marTop w:val="0"/>
                                          <w:marBottom w:val="0"/>
                                          <w:divBdr>
                                            <w:top w:val="none" w:sz="0" w:space="0" w:color="auto"/>
                                            <w:left w:val="none" w:sz="0" w:space="0" w:color="auto"/>
                                            <w:bottom w:val="none" w:sz="0" w:space="0" w:color="auto"/>
                                            <w:right w:val="none" w:sz="0" w:space="0" w:color="auto"/>
                                          </w:divBdr>
                                        </w:div>
                                        <w:div w:id="2109349928">
                                          <w:marLeft w:val="0"/>
                                          <w:marRight w:val="0"/>
                                          <w:marTop w:val="0"/>
                                          <w:marBottom w:val="0"/>
                                          <w:divBdr>
                                            <w:top w:val="none" w:sz="0" w:space="0" w:color="auto"/>
                                            <w:left w:val="none" w:sz="0" w:space="0" w:color="auto"/>
                                            <w:bottom w:val="none" w:sz="0" w:space="0" w:color="auto"/>
                                            <w:right w:val="none" w:sz="0" w:space="0" w:color="auto"/>
                                          </w:divBdr>
                                        </w:div>
                                        <w:div w:id="740560410">
                                          <w:marLeft w:val="0"/>
                                          <w:marRight w:val="0"/>
                                          <w:marTop w:val="0"/>
                                          <w:marBottom w:val="0"/>
                                          <w:divBdr>
                                            <w:top w:val="none" w:sz="0" w:space="0" w:color="auto"/>
                                            <w:left w:val="none" w:sz="0" w:space="0" w:color="auto"/>
                                            <w:bottom w:val="none" w:sz="0" w:space="0" w:color="auto"/>
                                            <w:right w:val="none" w:sz="0" w:space="0" w:color="auto"/>
                                          </w:divBdr>
                                        </w:div>
                                        <w:div w:id="26178662">
                                          <w:marLeft w:val="0"/>
                                          <w:marRight w:val="0"/>
                                          <w:marTop w:val="0"/>
                                          <w:marBottom w:val="0"/>
                                          <w:divBdr>
                                            <w:top w:val="none" w:sz="0" w:space="0" w:color="auto"/>
                                            <w:left w:val="none" w:sz="0" w:space="0" w:color="auto"/>
                                            <w:bottom w:val="none" w:sz="0" w:space="0" w:color="auto"/>
                                            <w:right w:val="none" w:sz="0" w:space="0" w:color="auto"/>
                                          </w:divBdr>
                                        </w:div>
                                        <w:div w:id="489905287">
                                          <w:marLeft w:val="0"/>
                                          <w:marRight w:val="0"/>
                                          <w:marTop w:val="0"/>
                                          <w:marBottom w:val="0"/>
                                          <w:divBdr>
                                            <w:top w:val="none" w:sz="0" w:space="0" w:color="auto"/>
                                            <w:left w:val="none" w:sz="0" w:space="0" w:color="auto"/>
                                            <w:bottom w:val="none" w:sz="0" w:space="0" w:color="auto"/>
                                            <w:right w:val="none" w:sz="0" w:space="0" w:color="auto"/>
                                          </w:divBdr>
                                        </w:div>
                                        <w:div w:id="1356880568">
                                          <w:marLeft w:val="0"/>
                                          <w:marRight w:val="0"/>
                                          <w:marTop w:val="0"/>
                                          <w:marBottom w:val="0"/>
                                          <w:divBdr>
                                            <w:top w:val="none" w:sz="0" w:space="0" w:color="auto"/>
                                            <w:left w:val="none" w:sz="0" w:space="0" w:color="auto"/>
                                            <w:bottom w:val="none" w:sz="0" w:space="0" w:color="auto"/>
                                            <w:right w:val="none" w:sz="0" w:space="0" w:color="auto"/>
                                          </w:divBdr>
                                        </w:div>
                                        <w:div w:id="1743064397">
                                          <w:marLeft w:val="0"/>
                                          <w:marRight w:val="0"/>
                                          <w:marTop w:val="0"/>
                                          <w:marBottom w:val="0"/>
                                          <w:divBdr>
                                            <w:top w:val="none" w:sz="0" w:space="0" w:color="auto"/>
                                            <w:left w:val="none" w:sz="0" w:space="0" w:color="auto"/>
                                            <w:bottom w:val="none" w:sz="0" w:space="0" w:color="auto"/>
                                            <w:right w:val="none" w:sz="0" w:space="0" w:color="auto"/>
                                          </w:divBdr>
                                        </w:div>
                                        <w:div w:id="1073774112">
                                          <w:marLeft w:val="0"/>
                                          <w:marRight w:val="0"/>
                                          <w:marTop w:val="0"/>
                                          <w:marBottom w:val="0"/>
                                          <w:divBdr>
                                            <w:top w:val="none" w:sz="0" w:space="0" w:color="auto"/>
                                            <w:left w:val="none" w:sz="0" w:space="0" w:color="auto"/>
                                            <w:bottom w:val="none" w:sz="0" w:space="0" w:color="auto"/>
                                            <w:right w:val="none" w:sz="0" w:space="0" w:color="auto"/>
                                          </w:divBdr>
                                        </w:div>
                                        <w:div w:id="1174078272">
                                          <w:marLeft w:val="0"/>
                                          <w:marRight w:val="0"/>
                                          <w:marTop w:val="0"/>
                                          <w:marBottom w:val="0"/>
                                          <w:divBdr>
                                            <w:top w:val="none" w:sz="0" w:space="0" w:color="auto"/>
                                            <w:left w:val="none" w:sz="0" w:space="0" w:color="auto"/>
                                            <w:bottom w:val="none" w:sz="0" w:space="0" w:color="auto"/>
                                            <w:right w:val="none" w:sz="0" w:space="0" w:color="auto"/>
                                          </w:divBdr>
                                        </w:div>
                                        <w:div w:id="830828859">
                                          <w:marLeft w:val="0"/>
                                          <w:marRight w:val="0"/>
                                          <w:marTop w:val="0"/>
                                          <w:marBottom w:val="0"/>
                                          <w:divBdr>
                                            <w:top w:val="none" w:sz="0" w:space="0" w:color="auto"/>
                                            <w:left w:val="none" w:sz="0" w:space="0" w:color="auto"/>
                                            <w:bottom w:val="none" w:sz="0" w:space="0" w:color="auto"/>
                                            <w:right w:val="none" w:sz="0" w:space="0" w:color="auto"/>
                                          </w:divBdr>
                                        </w:div>
                                        <w:div w:id="241527609">
                                          <w:marLeft w:val="0"/>
                                          <w:marRight w:val="0"/>
                                          <w:marTop w:val="0"/>
                                          <w:marBottom w:val="0"/>
                                          <w:divBdr>
                                            <w:top w:val="none" w:sz="0" w:space="0" w:color="auto"/>
                                            <w:left w:val="none" w:sz="0" w:space="0" w:color="auto"/>
                                            <w:bottom w:val="none" w:sz="0" w:space="0" w:color="auto"/>
                                            <w:right w:val="none" w:sz="0" w:space="0" w:color="auto"/>
                                          </w:divBdr>
                                        </w:div>
                                        <w:div w:id="36440736">
                                          <w:marLeft w:val="0"/>
                                          <w:marRight w:val="0"/>
                                          <w:marTop w:val="0"/>
                                          <w:marBottom w:val="0"/>
                                          <w:divBdr>
                                            <w:top w:val="none" w:sz="0" w:space="0" w:color="auto"/>
                                            <w:left w:val="none" w:sz="0" w:space="0" w:color="auto"/>
                                            <w:bottom w:val="none" w:sz="0" w:space="0" w:color="auto"/>
                                            <w:right w:val="none" w:sz="0" w:space="0" w:color="auto"/>
                                          </w:divBdr>
                                        </w:div>
                                        <w:div w:id="613903872">
                                          <w:marLeft w:val="0"/>
                                          <w:marRight w:val="0"/>
                                          <w:marTop w:val="0"/>
                                          <w:marBottom w:val="0"/>
                                          <w:divBdr>
                                            <w:top w:val="none" w:sz="0" w:space="0" w:color="auto"/>
                                            <w:left w:val="none" w:sz="0" w:space="0" w:color="auto"/>
                                            <w:bottom w:val="none" w:sz="0" w:space="0" w:color="auto"/>
                                            <w:right w:val="none" w:sz="0" w:space="0" w:color="auto"/>
                                          </w:divBdr>
                                        </w:div>
                                        <w:div w:id="2921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578588">
      <w:bodyDiv w:val="1"/>
      <w:marLeft w:val="0"/>
      <w:marRight w:val="0"/>
      <w:marTop w:val="0"/>
      <w:marBottom w:val="0"/>
      <w:divBdr>
        <w:top w:val="none" w:sz="0" w:space="0" w:color="auto"/>
        <w:left w:val="none" w:sz="0" w:space="0" w:color="auto"/>
        <w:bottom w:val="none" w:sz="0" w:space="0" w:color="auto"/>
        <w:right w:val="none" w:sz="0" w:space="0" w:color="auto"/>
      </w:divBdr>
      <w:divsChild>
        <w:div w:id="1035888699">
          <w:marLeft w:val="0"/>
          <w:marRight w:val="0"/>
          <w:marTop w:val="0"/>
          <w:marBottom w:val="0"/>
          <w:divBdr>
            <w:top w:val="none" w:sz="0" w:space="0" w:color="auto"/>
            <w:left w:val="none" w:sz="0" w:space="0" w:color="auto"/>
            <w:bottom w:val="none" w:sz="0" w:space="0" w:color="auto"/>
            <w:right w:val="none" w:sz="0" w:space="0" w:color="auto"/>
          </w:divBdr>
          <w:divsChild>
            <w:div w:id="1455758333">
              <w:marLeft w:val="0"/>
              <w:marRight w:val="0"/>
              <w:marTop w:val="0"/>
              <w:marBottom w:val="0"/>
              <w:divBdr>
                <w:top w:val="none" w:sz="0" w:space="0" w:color="auto"/>
                <w:left w:val="none" w:sz="0" w:space="0" w:color="auto"/>
                <w:bottom w:val="none" w:sz="0" w:space="0" w:color="auto"/>
                <w:right w:val="none" w:sz="0" w:space="0" w:color="auto"/>
              </w:divBdr>
              <w:divsChild>
                <w:div w:id="2045519610">
                  <w:marLeft w:val="0"/>
                  <w:marRight w:val="0"/>
                  <w:marTop w:val="0"/>
                  <w:marBottom w:val="0"/>
                  <w:divBdr>
                    <w:top w:val="none" w:sz="0" w:space="0" w:color="auto"/>
                    <w:left w:val="none" w:sz="0" w:space="0" w:color="auto"/>
                    <w:bottom w:val="none" w:sz="0" w:space="0" w:color="auto"/>
                    <w:right w:val="none" w:sz="0" w:space="0" w:color="auto"/>
                  </w:divBdr>
                  <w:divsChild>
                    <w:div w:id="1455561383">
                      <w:marLeft w:val="0"/>
                      <w:marRight w:val="0"/>
                      <w:marTop w:val="0"/>
                      <w:marBottom w:val="0"/>
                      <w:divBdr>
                        <w:top w:val="none" w:sz="0" w:space="0" w:color="auto"/>
                        <w:left w:val="none" w:sz="0" w:space="0" w:color="auto"/>
                        <w:bottom w:val="none" w:sz="0" w:space="0" w:color="auto"/>
                        <w:right w:val="none" w:sz="0" w:space="0" w:color="auto"/>
                      </w:divBdr>
                      <w:divsChild>
                        <w:div w:id="1893350076">
                          <w:marLeft w:val="0"/>
                          <w:marRight w:val="0"/>
                          <w:marTop w:val="0"/>
                          <w:marBottom w:val="0"/>
                          <w:divBdr>
                            <w:top w:val="none" w:sz="0" w:space="0" w:color="auto"/>
                            <w:left w:val="none" w:sz="0" w:space="0" w:color="auto"/>
                            <w:bottom w:val="none" w:sz="0" w:space="0" w:color="auto"/>
                            <w:right w:val="none" w:sz="0" w:space="0" w:color="auto"/>
                          </w:divBdr>
                          <w:divsChild>
                            <w:div w:id="1822110706">
                              <w:marLeft w:val="0"/>
                              <w:marRight w:val="0"/>
                              <w:marTop w:val="0"/>
                              <w:marBottom w:val="0"/>
                              <w:divBdr>
                                <w:top w:val="none" w:sz="0" w:space="0" w:color="auto"/>
                                <w:left w:val="none" w:sz="0" w:space="0" w:color="auto"/>
                                <w:bottom w:val="none" w:sz="0" w:space="0" w:color="auto"/>
                                <w:right w:val="none" w:sz="0" w:space="0" w:color="auto"/>
                              </w:divBdr>
                              <w:divsChild>
                                <w:div w:id="101921912">
                                  <w:marLeft w:val="0"/>
                                  <w:marRight w:val="0"/>
                                  <w:marTop w:val="0"/>
                                  <w:marBottom w:val="0"/>
                                  <w:divBdr>
                                    <w:top w:val="none" w:sz="0" w:space="0" w:color="auto"/>
                                    <w:left w:val="none" w:sz="0" w:space="0" w:color="auto"/>
                                    <w:bottom w:val="none" w:sz="0" w:space="0" w:color="auto"/>
                                    <w:right w:val="none" w:sz="0" w:space="0" w:color="auto"/>
                                  </w:divBdr>
                                  <w:divsChild>
                                    <w:div w:id="85687953">
                                      <w:marLeft w:val="0"/>
                                      <w:marRight w:val="0"/>
                                      <w:marTop w:val="0"/>
                                      <w:marBottom w:val="0"/>
                                      <w:divBdr>
                                        <w:top w:val="none" w:sz="0" w:space="0" w:color="auto"/>
                                        <w:left w:val="none" w:sz="0" w:space="0" w:color="auto"/>
                                        <w:bottom w:val="none" w:sz="0" w:space="0" w:color="auto"/>
                                        <w:right w:val="none" w:sz="0" w:space="0" w:color="auto"/>
                                      </w:divBdr>
                                      <w:divsChild>
                                        <w:div w:id="124544276">
                                          <w:marLeft w:val="0"/>
                                          <w:marRight w:val="0"/>
                                          <w:marTop w:val="0"/>
                                          <w:marBottom w:val="0"/>
                                          <w:divBdr>
                                            <w:top w:val="none" w:sz="0" w:space="0" w:color="auto"/>
                                            <w:left w:val="none" w:sz="0" w:space="0" w:color="auto"/>
                                            <w:bottom w:val="none" w:sz="0" w:space="0" w:color="auto"/>
                                            <w:right w:val="none" w:sz="0" w:space="0" w:color="auto"/>
                                          </w:divBdr>
                                        </w:div>
                                        <w:div w:id="1261597154">
                                          <w:marLeft w:val="0"/>
                                          <w:marRight w:val="0"/>
                                          <w:marTop w:val="0"/>
                                          <w:marBottom w:val="0"/>
                                          <w:divBdr>
                                            <w:top w:val="none" w:sz="0" w:space="0" w:color="auto"/>
                                            <w:left w:val="none" w:sz="0" w:space="0" w:color="auto"/>
                                            <w:bottom w:val="none" w:sz="0" w:space="0" w:color="auto"/>
                                            <w:right w:val="none" w:sz="0" w:space="0" w:color="auto"/>
                                          </w:divBdr>
                                        </w:div>
                                        <w:div w:id="6430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068">
      <w:bodyDiv w:val="1"/>
      <w:marLeft w:val="0"/>
      <w:marRight w:val="0"/>
      <w:marTop w:val="0"/>
      <w:marBottom w:val="0"/>
      <w:divBdr>
        <w:top w:val="none" w:sz="0" w:space="0" w:color="auto"/>
        <w:left w:val="none" w:sz="0" w:space="0" w:color="auto"/>
        <w:bottom w:val="none" w:sz="0" w:space="0" w:color="auto"/>
        <w:right w:val="none" w:sz="0" w:space="0" w:color="auto"/>
      </w:divBdr>
      <w:divsChild>
        <w:div w:id="723336271">
          <w:marLeft w:val="0"/>
          <w:marRight w:val="0"/>
          <w:marTop w:val="0"/>
          <w:marBottom w:val="0"/>
          <w:divBdr>
            <w:top w:val="none" w:sz="0" w:space="0" w:color="auto"/>
            <w:left w:val="none" w:sz="0" w:space="0" w:color="auto"/>
            <w:bottom w:val="none" w:sz="0" w:space="0" w:color="auto"/>
            <w:right w:val="none" w:sz="0" w:space="0" w:color="auto"/>
          </w:divBdr>
          <w:divsChild>
            <w:div w:id="932128301">
              <w:marLeft w:val="0"/>
              <w:marRight w:val="0"/>
              <w:marTop w:val="0"/>
              <w:marBottom w:val="0"/>
              <w:divBdr>
                <w:top w:val="none" w:sz="0" w:space="0" w:color="auto"/>
                <w:left w:val="none" w:sz="0" w:space="0" w:color="auto"/>
                <w:bottom w:val="none" w:sz="0" w:space="0" w:color="auto"/>
                <w:right w:val="none" w:sz="0" w:space="0" w:color="auto"/>
              </w:divBdr>
              <w:divsChild>
                <w:div w:id="1743213438">
                  <w:marLeft w:val="0"/>
                  <w:marRight w:val="0"/>
                  <w:marTop w:val="0"/>
                  <w:marBottom w:val="0"/>
                  <w:divBdr>
                    <w:top w:val="none" w:sz="0" w:space="0" w:color="auto"/>
                    <w:left w:val="none" w:sz="0" w:space="0" w:color="auto"/>
                    <w:bottom w:val="none" w:sz="0" w:space="0" w:color="auto"/>
                    <w:right w:val="none" w:sz="0" w:space="0" w:color="auto"/>
                  </w:divBdr>
                  <w:divsChild>
                    <w:div w:id="1846943489">
                      <w:marLeft w:val="0"/>
                      <w:marRight w:val="0"/>
                      <w:marTop w:val="0"/>
                      <w:marBottom w:val="0"/>
                      <w:divBdr>
                        <w:top w:val="none" w:sz="0" w:space="0" w:color="auto"/>
                        <w:left w:val="none" w:sz="0" w:space="0" w:color="auto"/>
                        <w:bottom w:val="none" w:sz="0" w:space="0" w:color="auto"/>
                        <w:right w:val="none" w:sz="0" w:space="0" w:color="auto"/>
                      </w:divBdr>
                      <w:divsChild>
                        <w:div w:id="1732263566">
                          <w:marLeft w:val="0"/>
                          <w:marRight w:val="0"/>
                          <w:marTop w:val="0"/>
                          <w:marBottom w:val="0"/>
                          <w:divBdr>
                            <w:top w:val="none" w:sz="0" w:space="0" w:color="auto"/>
                            <w:left w:val="none" w:sz="0" w:space="0" w:color="auto"/>
                            <w:bottom w:val="none" w:sz="0" w:space="0" w:color="auto"/>
                            <w:right w:val="none" w:sz="0" w:space="0" w:color="auto"/>
                          </w:divBdr>
                          <w:divsChild>
                            <w:div w:id="1008025627">
                              <w:marLeft w:val="0"/>
                              <w:marRight w:val="0"/>
                              <w:marTop w:val="0"/>
                              <w:marBottom w:val="0"/>
                              <w:divBdr>
                                <w:top w:val="none" w:sz="0" w:space="0" w:color="auto"/>
                                <w:left w:val="none" w:sz="0" w:space="0" w:color="auto"/>
                                <w:bottom w:val="none" w:sz="0" w:space="0" w:color="auto"/>
                                <w:right w:val="none" w:sz="0" w:space="0" w:color="auto"/>
                              </w:divBdr>
                              <w:divsChild>
                                <w:div w:id="1790005392">
                                  <w:marLeft w:val="0"/>
                                  <w:marRight w:val="0"/>
                                  <w:marTop w:val="0"/>
                                  <w:marBottom w:val="0"/>
                                  <w:divBdr>
                                    <w:top w:val="none" w:sz="0" w:space="0" w:color="auto"/>
                                    <w:left w:val="none" w:sz="0" w:space="0" w:color="auto"/>
                                    <w:bottom w:val="none" w:sz="0" w:space="0" w:color="auto"/>
                                    <w:right w:val="none" w:sz="0" w:space="0" w:color="auto"/>
                                  </w:divBdr>
                                  <w:divsChild>
                                    <w:div w:id="618531798">
                                      <w:marLeft w:val="0"/>
                                      <w:marRight w:val="0"/>
                                      <w:marTop w:val="0"/>
                                      <w:marBottom w:val="0"/>
                                      <w:divBdr>
                                        <w:top w:val="none" w:sz="0" w:space="0" w:color="auto"/>
                                        <w:left w:val="none" w:sz="0" w:space="0" w:color="auto"/>
                                        <w:bottom w:val="none" w:sz="0" w:space="0" w:color="auto"/>
                                        <w:right w:val="none" w:sz="0" w:space="0" w:color="auto"/>
                                      </w:divBdr>
                                      <w:divsChild>
                                        <w:div w:id="920873868">
                                          <w:marLeft w:val="0"/>
                                          <w:marRight w:val="0"/>
                                          <w:marTop w:val="0"/>
                                          <w:marBottom w:val="0"/>
                                          <w:divBdr>
                                            <w:top w:val="none" w:sz="0" w:space="0" w:color="auto"/>
                                            <w:left w:val="none" w:sz="0" w:space="0" w:color="auto"/>
                                            <w:bottom w:val="none" w:sz="0" w:space="0" w:color="auto"/>
                                            <w:right w:val="none" w:sz="0" w:space="0" w:color="auto"/>
                                          </w:divBdr>
                                        </w:div>
                                        <w:div w:id="1969696862">
                                          <w:marLeft w:val="0"/>
                                          <w:marRight w:val="0"/>
                                          <w:marTop w:val="0"/>
                                          <w:marBottom w:val="0"/>
                                          <w:divBdr>
                                            <w:top w:val="none" w:sz="0" w:space="0" w:color="auto"/>
                                            <w:left w:val="none" w:sz="0" w:space="0" w:color="auto"/>
                                            <w:bottom w:val="none" w:sz="0" w:space="0" w:color="auto"/>
                                            <w:right w:val="none" w:sz="0" w:space="0" w:color="auto"/>
                                          </w:divBdr>
                                        </w:div>
                                        <w:div w:id="301083280">
                                          <w:marLeft w:val="0"/>
                                          <w:marRight w:val="0"/>
                                          <w:marTop w:val="0"/>
                                          <w:marBottom w:val="0"/>
                                          <w:divBdr>
                                            <w:top w:val="none" w:sz="0" w:space="0" w:color="auto"/>
                                            <w:left w:val="none" w:sz="0" w:space="0" w:color="auto"/>
                                            <w:bottom w:val="none" w:sz="0" w:space="0" w:color="auto"/>
                                            <w:right w:val="none" w:sz="0" w:space="0" w:color="auto"/>
                                          </w:divBdr>
                                        </w:div>
                                        <w:div w:id="1900552942">
                                          <w:marLeft w:val="0"/>
                                          <w:marRight w:val="0"/>
                                          <w:marTop w:val="0"/>
                                          <w:marBottom w:val="0"/>
                                          <w:divBdr>
                                            <w:top w:val="none" w:sz="0" w:space="0" w:color="auto"/>
                                            <w:left w:val="none" w:sz="0" w:space="0" w:color="auto"/>
                                            <w:bottom w:val="none" w:sz="0" w:space="0" w:color="auto"/>
                                            <w:right w:val="none" w:sz="0" w:space="0" w:color="auto"/>
                                          </w:divBdr>
                                        </w:div>
                                        <w:div w:id="635917459">
                                          <w:marLeft w:val="0"/>
                                          <w:marRight w:val="0"/>
                                          <w:marTop w:val="0"/>
                                          <w:marBottom w:val="0"/>
                                          <w:divBdr>
                                            <w:top w:val="none" w:sz="0" w:space="0" w:color="auto"/>
                                            <w:left w:val="none" w:sz="0" w:space="0" w:color="auto"/>
                                            <w:bottom w:val="none" w:sz="0" w:space="0" w:color="auto"/>
                                            <w:right w:val="none" w:sz="0" w:space="0" w:color="auto"/>
                                          </w:divBdr>
                                        </w:div>
                                        <w:div w:id="7851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6988">
      <w:bodyDiv w:val="1"/>
      <w:marLeft w:val="0"/>
      <w:marRight w:val="0"/>
      <w:marTop w:val="0"/>
      <w:marBottom w:val="0"/>
      <w:divBdr>
        <w:top w:val="none" w:sz="0" w:space="0" w:color="auto"/>
        <w:left w:val="none" w:sz="0" w:space="0" w:color="auto"/>
        <w:bottom w:val="none" w:sz="0" w:space="0" w:color="auto"/>
        <w:right w:val="none" w:sz="0" w:space="0" w:color="auto"/>
      </w:divBdr>
      <w:divsChild>
        <w:div w:id="1157501057">
          <w:marLeft w:val="0"/>
          <w:marRight w:val="0"/>
          <w:marTop w:val="0"/>
          <w:marBottom w:val="0"/>
          <w:divBdr>
            <w:top w:val="none" w:sz="0" w:space="0" w:color="auto"/>
            <w:left w:val="none" w:sz="0" w:space="0" w:color="auto"/>
            <w:bottom w:val="none" w:sz="0" w:space="0" w:color="auto"/>
            <w:right w:val="none" w:sz="0" w:space="0" w:color="auto"/>
          </w:divBdr>
          <w:divsChild>
            <w:div w:id="38480600">
              <w:marLeft w:val="0"/>
              <w:marRight w:val="0"/>
              <w:marTop w:val="0"/>
              <w:marBottom w:val="0"/>
              <w:divBdr>
                <w:top w:val="none" w:sz="0" w:space="0" w:color="auto"/>
                <w:left w:val="none" w:sz="0" w:space="0" w:color="auto"/>
                <w:bottom w:val="none" w:sz="0" w:space="0" w:color="auto"/>
                <w:right w:val="none" w:sz="0" w:space="0" w:color="auto"/>
              </w:divBdr>
              <w:divsChild>
                <w:div w:id="349991777">
                  <w:marLeft w:val="0"/>
                  <w:marRight w:val="0"/>
                  <w:marTop w:val="0"/>
                  <w:marBottom w:val="0"/>
                  <w:divBdr>
                    <w:top w:val="none" w:sz="0" w:space="0" w:color="auto"/>
                    <w:left w:val="none" w:sz="0" w:space="0" w:color="auto"/>
                    <w:bottom w:val="none" w:sz="0" w:space="0" w:color="auto"/>
                    <w:right w:val="none" w:sz="0" w:space="0" w:color="auto"/>
                  </w:divBdr>
                  <w:divsChild>
                    <w:div w:id="579675666">
                      <w:marLeft w:val="0"/>
                      <w:marRight w:val="0"/>
                      <w:marTop w:val="0"/>
                      <w:marBottom w:val="0"/>
                      <w:divBdr>
                        <w:top w:val="none" w:sz="0" w:space="0" w:color="auto"/>
                        <w:left w:val="none" w:sz="0" w:space="0" w:color="auto"/>
                        <w:bottom w:val="none" w:sz="0" w:space="0" w:color="auto"/>
                        <w:right w:val="none" w:sz="0" w:space="0" w:color="auto"/>
                      </w:divBdr>
                      <w:divsChild>
                        <w:div w:id="85418729">
                          <w:marLeft w:val="0"/>
                          <w:marRight w:val="0"/>
                          <w:marTop w:val="0"/>
                          <w:marBottom w:val="0"/>
                          <w:divBdr>
                            <w:top w:val="none" w:sz="0" w:space="0" w:color="auto"/>
                            <w:left w:val="none" w:sz="0" w:space="0" w:color="auto"/>
                            <w:bottom w:val="none" w:sz="0" w:space="0" w:color="auto"/>
                            <w:right w:val="none" w:sz="0" w:space="0" w:color="auto"/>
                          </w:divBdr>
                          <w:divsChild>
                            <w:div w:id="1728262668">
                              <w:marLeft w:val="0"/>
                              <w:marRight w:val="0"/>
                              <w:marTop w:val="0"/>
                              <w:marBottom w:val="0"/>
                              <w:divBdr>
                                <w:top w:val="none" w:sz="0" w:space="0" w:color="auto"/>
                                <w:left w:val="none" w:sz="0" w:space="0" w:color="auto"/>
                                <w:bottom w:val="none" w:sz="0" w:space="0" w:color="auto"/>
                                <w:right w:val="none" w:sz="0" w:space="0" w:color="auto"/>
                              </w:divBdr>
                              <w:divsChild>
                                <w:div w:id="73205459">
                                  <w:marLeft w:val="0"/>
                                  <w:marRight w:val="0"/>
                                  <w:marTop w:val="0"/>
                                  <w:marBottom w:val="0"/>
                                  <w:divBdr>
                                    <w:top w:val="none" w:sz="0" w:space="0" w:color="auto"/>
                                    <w:left w:val="none" w:sz="0" w:space="0" w:color="auto"/>
                                    <w:bottom w:val="none" w:sz="0" w:space="0" w:color="auto"/>
                                    <w:right w:val="none" w:sz="0" w:space="0" w:color="auto"/>
                                  </w:divBdr>
                                  <w:divsChild>
                                    <w:div w:id="373890396">
                                      <w:marLeft w:val="0"/>
                                      <w:marRight w:val="0"/>
                                      <w:marTop w:val="0"/>
                                      <w:marBottom w:val="0"/>
                                      <w:divBdr>
                                        <w:top w:val="none" w:sz="0" w:space="0" w:color="auto"/>
                                        <w:left w:val="none" w:sz="0" w:space="0" w:color="auto"/>
                                        <w:bottom w:val="none" w:sz="0" w:space="0" w:color="auto"/>
                                        <w:right w:val="none" w:sz="0" w:space="0" w:color="auto"/>
                                      </w:divBdr>
                                      <w:divsChild>
                                        <w:div w:id="1372682004">
                                          <w:marLeft w:val="0"/>
                                          <w:marRight w:val="0"/>
                                          <w:marTop w:val="0"/>
                                          <w:marBottom w:val="0"/>
                                          <w:divBdr>
                                            <w:top w:val="none" w:sz="0" w:space="0" w:color="auto"/>
                                            <w:left w:val="none" w:sz="0" w:space="0" w:color="auto"/>
                                            <w:bottom w:val="none" w:sz="0" w:space="0" w:color="auto"/>
                                            <w:right w:val="none" w:sz="0" w:space="0" w:color="auto"/>
                                          </w:divBdr>
                                        </w:div>
                                        <w:div w:id="1532299902">
                                          <w:marLeft w:val="0"/>
                                          <w:marRight w:val="0"/>
                                          <w:marTop w:val="0"/>
                                          <w:marBottom w:val="0"/>
                                          <w:divBdr>
                                            <w:top w:val="none" w:sz="0" w:space="0" w:color="auto"/>
                                            <w:left w:val="none" w:sz="0" w:space="0" w:color="auto"/>
                                            <w:bottom w:val="none" w:sz="0" w:space="0" w:color="auto"/>
                                            <w:right w:val="none" w:sz="0" w:space="0" w:color="auto"/>
                                          </w:divBdr>
                                        </w:div>
                                        <w:div w:id="423915560">
                                          <w:marLeft w:val="0"/>
                                          <w:marRight w:val="0"/>
                                          <w:marTop w:val="0"/>
                                          <w:marBottom w:val="0"/>
                                          <w:divBdr>
                                            <w:top w:val="none" w:sz="0" w:space="0" w:color="auto"/>
                                            <w:left w:val="none" w:sz="0" w:space="0" w:color="auto"/>
                                            <w:bottom w:val="none" w:sz="0" w:space="0" w:color="auto"/>
                                            <w:right w:val="none" w:sz="0" w:space="0" w:color="auto"/>
                                          </w:divBdr>
                                        </w:div>
                                        <w:div w:id="16438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081110">
      <w:bodyDiv w:val="1"/>
      <w:marLeft w:val="0"/>
      <w:marRight w:val="0"/>
      <w:marTop w:val="0"/>
      <w:marBottom w:val="0"/>
      <w:divBdr>
        <w:top w:val="none" w:sz="0" w:space="0" w:color="auto"/>
        <w:left w:val="none" w:sz="0" w:space="0" w:color="auto"/>
        <w:bottom w:val="none" w:sz="0" w:space="0" w:color="auto"/>
        <w:right w:val="none" w:sz="0" w:space="0" w:color="auto"/>
      </w:divBdr>
      <w:divsChild>
        <w:div w:id="2009015070">
          <w:marLeft w:val="0"/>
          <w:marRight w:val="0"/>
          <w:marTop w:val="0"/>
          <w:marBottom w:val="0"/>
          <w:divBdr>
            <w:top w:val="none" w:sz="0" w:space="0" w:color="auto"/>
            <w:left w:val="none" w:sz="0" w:space="0" w:color="auto"/>
            <w:bottom w:val="none" w:sz="0" w:space="0" w:color="auto"/>
            <w:right w:val="none" w:sz="0" w:space="0" w:color="auto"/>
          </w:divBdr>
          <w:divsChild>
            <w:div w:id="1023245654">
              <w:marLeft w:val="0"/>
              <w:marRight w:val="0"/>
              <w:marTop w:val="0"/>
              <w:marBottom w:val="0"/>
              <w:divBdr>
                <w:top w:val="none" w:sz="0" w:space="0" w:color="auto"/>
                <w:left w:val="none" w:sz="0" w:space="0" w:color="auto"/>
                <w:bottom w:val="none" w:sz="0" w:space="0" w:color="auto"/>
                <w:right w:val="none" w:sz="0" w:space="0" w:color="auto"/>
              </w:divBdr>
              <w:divsChild>
                <w:div w:id="1016806469">
                  <w:marLeft w:val="0"/>
                  <w:marRight w:val="0"/>
                  <w:marTop w:val="0"/>
                  <w:marBottom w:val="0"/>
                  <w:divBdr>
                    <w:top w:val="none" w:sz="0" w:space="0" w:color="auto"/>
                    <w:left w:val="none" w:sz="0" w:space="0" w:color="auto"/>
                    <w:bottom w:val="none" w:sz="0" w:space="0" w:color="auto"/>
                    <w:right w:val="none" w:sz="0" w:space="0" w:color="auto"/>
                  </w:divBdr>
                  <w:divsChild>
                    <w:div w:id="799344979">
                      <w:marLeft w:val="0"/>
                      <w:marRight w:val="0"/>
                      <w:marTop w:val="0"/>
                      <w:marBottom w:val="0"/>
                      <w:divBdr>
                        <w:top w:val="none" w:sz="0" w:space="0" w:color="auto"/>
                        <w:left w:val="none" w:sz="0" w:space="0" w:color="auto"/>
                        <w:bottom w:val="none" w:sz="0" w:space="0" w:color="auto"/>
                        <w:right w:val="none" w:sz="0" w:space="0" w:color="auto"/>
                      </w:divBdr>
                      <w:divsChild>
                        <w:div w:id="1895777860">
                          <w:marLeft w:val="0"/>
                          <w:marRight w:val="0"/>
                          <w:marTop w:val="0"/>
                          <w:marBottom w:val="0"/>
                          <w:divBdr>
                            <w:top w:val="none" w:sz="0" w:space="0" w:color="auto"/>
                            <w:left w:val="none" w:sz="0" w:space="0" w:color="auto"/>
                            <w:bottom w:val="none" w:sz="0" w:space="0" w:color="auto"/>
                            <w:right w:val="none" w:sz="0" w:space="0" w:color="auto"/>
                          </w:divBdr>
                          <w:divsChild>
                            <w:div w:id="877472994">
                              <w:marLeft w:val="0"/>
                              <w:marRight w:val="0"/>
                              <w:marTop w:val="0"/>
                              <w:marBottom w:val="0"/>
                              <w:divBdr>
                                <w:top w:val="none" w:sz="0" w:space="0" w:color="auto"/>
                                <w:left w:val="none" w:sz="0" w:space="0" w:color="auto"/>
                                <w:bottom w:val="none" w:sz="0" w:space="0" w:color="auto"/>
                                <w:right w:val="none" w:sz="0" w:space="0" w:color="auto"/>
                              </w:divBdr>
                              <w:divsChild>
                                <w:div w:id="676083457">
                                  <w:marLeft w:val="0"/>
                                  <w:marRight w:val="0"/>
                                  <w:marTop w:val="0"/>
                                  <w:marBottom w:val="0"/>
                                  <w:divBdr>
                                    <w:top w:val="none" w:sz="0" w:space="0" w:color="auto"/>
                                    <w:left w:val="none" w:sz="0" w:space="0" w:color="auto"/>
                                    <w:bottom w:val="none" w:sz="0" w:space="0" w:color="auto"/>
                                    <w:right w:val="none" w:sz="0" w:space="0" w:color="auto"/>
                                  </w:divBdr>
                                  <w:divsChild>
                                    <w:div w:id="743992172">
                                      <w:marLeft w:val="0"/>
                                      <w:marRight w:val="0"/>
                                      <w:marTop w:val="0"/>
                                      <w:marBottom w:val="0"/>
                                      <w:divBdr>
                                        <w:top w:val="none" w:sz="0" w:space="0" w:color="auto"/>
                                        <w:left w:val="none" w:sz="0" w:space="0" w:color="auto"/>
                                        <w:bottom w:val="none" w:sz="0" w:space="0" w:color="auto"/>
                                        <w:right w:val="none" w:sz="0" w:space="0" w:color="auto"/>
                                      </w:divBdr>
                                      <w:divsChild>
                                        <w:div w:id="172914567">
                                          <w:marLeft w:val="0"/>
                                          <w:marRight w:val="0"/>
                                          <w:marTop w:val="0"/>
                                          <w:marBottom w:val="0"/>
                                          <w:divBdr>
                                            <w:top w:val="none" w:sz="0" w:space="0" w:color="auto"/>
                                            <w:left w:val="none" w:sz="0" w:space="0" w:color="auto"/>
                                            <w:bottom w:val="none" w:sz="0" w:space="0" w:color="auto"/>
                                            <w:right w:val="none" w:sz="0" w:space="0" w:color="auto"/>
                                          </w:divBdr>
                                        </w:div>
                                        <w:div w:id="591428604">
                                          <w:marLeft w:val="0"/>
                                          <w:marRight w:val="0"/>
                                          <w:marTop w:val="0"/>
                                          <w:marBottom w:val="0"/>
                                          <w:divBdr>
                                            <w:top w:val="none" w:sz="0" w:space="0" w:color="auto"/>
                                            <w:left w:val="none" w:sz="0" w:space="0" w:color="auto"/>
                                            <w:bottom w:val="none" w:sz="0" w:space="0" w:color="auto"/>
                                            <w:right w:val="none" w:sz="0" w:space="0" w:color="auto"/>
                                          </w:divBdr>
                                        </w:div>
                                        <w:div w:id="772746239">
                                          <w:marLeft w:val="0"/>
                                          <w:marRight w:val="0"/>
                                          <w:marTop w:val="0"/>
                                          <w:marBottom w:val="0"/>
                                          <w:divBdr>
                                            <w:top w:val="none" w:sz="0" w:space="0" w:color="auto"/>
                                            <w:left w:val="none" w:sz="0" w:space="0" w:color="auto"/>
                                            <w:bottom w:val="none" w:sz="0" w:space="0" w:color="auto"/>
                                            <w:right w:val="none" w:sz="0" w:space="0" w:color="auto"/>
                                          </w:divBdr>
                                        </w:div>
                                        <w:div w:id="18774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077748">
      <w:bodyDiv w:val="1"/>
      <w:marLeft w:val="0"/>
      <w:marRight w:val="0"/>
      <w:marTop w:val="0"/>
      <w:marBottom w:val="0"/>
      <w:divBdr>
        <w:top w:val="none" w:sz="0" w:space="0" w:color="auto"/>
        <w:left w:val="none" w:sz="0" w:space="0" w:color="auto"/>
        <w:bottom w:val="none" w:sz="0" w:space="0" w:color="auto"/>
        <w:right w:val="none" w:sz="0" w:space="0" w:color="auto"/>
      </w:divBdr>
      <w:divsChild>
        <w:div w:id="722338948">
          <w:marLeft w:val="0"/>
          <w:marRight w:val="0"/>
          <w:marTop w:val="0"/>
          <w:marBottom w:val="0"/>
          <w:divBdr>
            <w:top w:val="none" w:sz="0" w:space="0" w:color="auto"/>
            <w:left w:val="none" w:sz="0" w:space="0" w:color="auto"/>
            <w:bottom w:val="none" w:sz="0" w:space="0" w:color="auto"/>
            <w:right w:val="none" w:sz="0" w:space="0" w:color="auto"/>
          </w:divBdr>
          <w:divsChild>
            <w:div w:id="460735891">
              <w:marLeft w:val="0"/>
              <w:marRight w:val="0"/>
              <w:marTop w:val="0"/>
              <w:marBottom w:val="0"/>
              <w:divBdr>
                <w:top w:val="none" w:sz="0" w:space="0" w:color="auto"/>
                <w:left w:val="none" w:sz="0" w:space="0" w:color="auto"/>
                <w:bottom w:val="none" w:sz="0" w:space="0" w:color="auto"/>
                <w:right w:val="none" w:sz="0" w:space="0" w:color="auto"/>
              </w:divBdr>
              <w:divsChild>
                <w:div w:id="1360277635">
                  <w:marLeft w:val="0"/>
                  <w:marRight w:val="0"/>
                  <w:marTop w:val="0"/>
                  <w:marBottom w:val="0"/>
                  <w:divBdr>
                    <w:top w:val="none" w:sz="0" w:space="0" w:color="auto"/>
                    <w:left w:val="none" w:sz="0" w:space="0" w:color="auto"/>
                    <w:bottom w:val="none" w:sz="0" w:space="0" w:color="auto"/>
                    <w:right w:val="none" w:sz="0" w:space="0" w:color="auto"/>
                  </w:divBdr>
                  <w:divsChild>
                    <w:div w:id="2012368286">
                      <w:marLeft w:val="0"/>
                      <w:marRight w:val="0"/>
                      <w:marTop w:val="0"/>
                      <w:marBottom w:val="0"/>
                      <w:divBdr>
                        <w:top w:val="none" w:sz="0" w:space="0" w:color="auto"/>
                        <w:left w:val="none" w:sz="0" w:space="0" w:color="auto"/>
                        <w:bottom w:val="none" w:sz="0" w:space="0" w:color="auto"/>
                        <w:right w:val="none" w:sz="0" w:space="0" w:color="auto"/>
                      </w:divBdr>
                      <w:divsChild>
                        <w:div w:id="116536307">
                          <w:marLeft w:val="0"/>
                          <w:marRight w:val="0"/>
                          <w:marTop w:val="0"/>
                          <w:marBottom w:val="0"/>
                          <w:divBdr>
                            <w:top w:val="none" w:sz="0" w:space="0" w:color="auto"/>
                            <w:left w:val="none" w:sz="0" w:space="0" w:color="auto"/>
                            <w:bottom w:val="none" w:sz="0" w:space="0" w:color="auto"/>
                            <w:right w:val="none" w:sz="0" w:space="0" w:color="auto"/>
                          </w:divBdr>
                          <w:divsChild>
                            <w:div w:id="1834056035">
                              <w:marLeft w:val="0"/>
                              <w:marRight w:val="0"/>
                              <w:marTop w:val="0"/>
                              <w:marBottom w:val="0"/>
                              <w:divBdr>
                                <w:top w:val="none" w:sz="0" w:space="0" w:color="auto"/>
                                <w:left w:val="none" w:sz="0" w:space="0" w:color="auto"/>
                                <w:bottom w:val="none" w:sz="0" w:space="0" w:color="auto"/>
                                <w:right w:val="none" w:sz="0" w:space="0" w:color="auto"/>
                              </w:divBdr>
                              <w:divsChild>
                                <w:div w:id="1224490595">
                                  <w:marLeft w:val="0"/>
                                  <w:marRight w:val="0"/>
                                  <w:marTop w:val="0"/>
                                  <w:marBottom w:val="0"/>
                                  <w:divBdr>
                                    <w:top w:val="none" w:sz="0" w:space="0" w:color="auto"/>
                                    <w:left w:val="none" w:sz="0" w:space="0" w:color="auto"/>
                                    <w:bottom w:val="none" w:sz="0" w:space="0" w:color="auto"/>
                                    <w:right w:val="none" w:sz="0" w:space="0" w:color="auto"/>
                                  </w:divBdr>
                                  <w:divsChild>
                                    <w:div w:id="485980118">
                                      <w:marLeft w:val="0"/>
                                      <w:marRight w:val="0"/>
                                      <w:marTop w:val="0"/>
                                      <w:marBottom w:val="0"/>
                                      <w:divBdr>
                                        <w:top w:val="none" w:sz="0" w:space="0" w:color="auto"/>
                                        <w:left w:val="none" w:sz="0" w:space="0" w:color="auto"/>
                                        <w:bottom w:val="none" w:sz="0" w:space="0" w:color="auto"/>
                                        <w:right w:val="none" w:sz="0" w:space="0" w:color="auto"/>
                                      </w:divBdr>
                                      <w:divsChild>
                                        <w:div w:id="875391954">
                                          <w:marLeft w:val="0"/>
                                          <w:marRight w:val="0"/>
                                          <w:marTop w:val="0"/>
                                          <w:marBottom w:val="0"/>
                                          <w:divBdr>
                                            <w:top w:val="none" w:sz="0" w:space="0" w:color="auto"/>
                                            <w:left w:val="none" w:sz="0" w:space="0" w:color="auto"/>
                                            <w:bottom w:val="none" w:sz="0" w:space="0" w:color="auto"/>
                                            <w:right w:val="none" w:sz="0" w:space="0" w:color="auto"/>
                                          </w:divBdr>
                                        </w:div>
                                        <w:div w:id="1941988368">
                                          <w:marLeft w:val="0"/>
                                          <w:marRight w:val="0"/>
                                          <w:marTop w:val="0"/>
                                          <w:marBottom w:val="0"/>
                                          <w:divBdr>
                                            <w:top w:val="none" w:sz="0" w:space="0" w:color="auto"/>
                                            <w:left w:val="none" w:sz="0" w:space="0" w:color="auto"/>
                                            <w:bottom w:val="none" w:sz="0" w:space="0" w:color="auto"/>
                                            <w:right w:val="none" w:sz="0" w:space="0" w:color="auto"/>
                                          </w:divBdr>
                                        </w:div>
                                        <w:div w:id="1547520992">
                                          <w:marLeft w:val="0"/>
                                          <w:marRight w:val="0"/>
                                          <w:marTop w:val="0"/>
                                          <w:marBottom w:val="0"/>
                                          <w:divBdr>
                                            <w:top w:val="none" w:sz="0" w:space="0" w:color="auto"/>
                                            <w:left w:val="none" w:sz="0" w:space="0" w:color="auto"/>
                                            <w:bottom w:val="none" w:sz="0" w:space="0" w:color="auto"/>
                                            <w:right w:val="none" w:sz="0" w:space="0" w:color="auto"/>
                                          </w:divBdr>
                                        </w:div>
                                        <w:div w:id="2100907673">
                                          <w:marLeft w:val="0"/>
                                          <w:marRight w:val="0"/>
                                          <w:marTop w:val="0"/>
                                          <w:marBottom w:val="0"/>
                                          <w:divBdr>
                                            <w:top w:val="none" w:sz="0" w:space="0" w:color="auto"/>
                                            <w:left w:val="none" w:sz="0" w:space="0" w:color="auto"/>
                                            <w:bottom w:val="none" w:sz="0" w:space="0" w:color="auto"/>
                                            <w:right w:val="none" w:sz="0" w:space="0" w:color="auto"/>
                                          </w:divBdr>
                                        </w:div>
                                        <w:div w:id="1494953353">
                                          <w:marLeft w:val="0"/>
                                          <w:marRight w:val="0"/>
                                          <w:marTop w:val="0"/>
                                          <w:marBottom w:val="0"/>
                                          <w:divBdr>
                                            <w:top w:val="none" w:sz="0" w:space="0" w:color="auto"/>
                                            <w:left w:val="none" w:sz="0" w:space="0" w:color="auto"/>
                                            <w:bottom w:val="none" w:sz="0" w:space="0" w:color="auto"/>
                                            <w:right w:val="none" w:sz="0" w:space="0" w:color="auto"/>
                                          </w:divBdr>
                                        </w:div>
                                        <w:div w:id="33628390">
                                          <w:marLeft w:val="0"/>
                                          <w:marRight w:val="0"/>
                                          <w:marTop w:val="0"/>
                                          <w:marBottom w:val="0"/>
                                          <w:divBdr>
                                            <w:top w:val="none" w:sz="0" w:space="0" w:color="auto"/>
                                            <w:left w:val="none" w:sz="0" w:space="0" w:color="auto"/>
                                            <w:bottom w:val="none" w:sz="0" w:space="0" w:color="auto"/>
                                            <w:right w:val="none" w:sz="0" w:space="0" w:color="auto"/>
                                          </w:divBdr>
                                        </w:div>
                                        <w:div w:id="801269130">
                                          <w:marLeft w:val="0"/>
                                          <w:marRight w:val="0"/>
                                          <w:marTop w:val="0"/>
                                          <w:marBottom w:val="0"/>
                                          <w:divBdr>
                                            <w:top w:val="none" w:sz="0" w:space="0" w:color="auto"/>
                                            <w:left w:val="none" w:sz="0" w:space="0" w:color="auto"/>
                                            <w:bottom w:val="none" w:sz="0" w:space="0" w:color="auto"/>
                                            <w:right w:val="none" w:sz="0" w:space="0" w:color="auto"/>
                                          </w:divBdr>
                                        </w:div>
                                        <w:div w:id="87850836">
                                          <w:marLeft w:val="0"/>
                                          <w:marRight w:val="0"/>
                                          <w:marTop w:val="0"/>
                                          <w:marBottom w:val="0"/>
                                          <w:divBdr>
                                            <w:top w:val="none" w:sz="0" w:space="0" w:color="auto"/>
                                            <w:left w:val="none" w:sz="0" w:space="0" w:color="auto"/>
                                            <w:bottom w:val="none" w:sz="0" w:space="0" w:color="auto"/>
                                            <w:right w:val="none" w:sz="0" w:space="0" w:color="auto"/>
                                          </w:divBdr>
                                        </w:div>
                                        <w:div w:id="1856767280">
                                          <w:marLeft w:val="0"/>
                                          <w:marRight w:val="0"/>
                                          <w:marTop w:val="0"/>
                                          <w:marBottom w:val="0"/>
                                          <w:divBdr>
                                            <w:top w:val="none" w:sz="0" w:space="0" w:color="auto"/>
                                            <w:left w:val="none" w:sz="0" w:space="0" w:color="auto"/>
                                            <w:bottom w:val="none" w:sz="0" w:space="0" w:color="auto"/>
                                            <w:right w:val="none" w:sz="0" w:space="0" w:color="auto"/>
                                          </w:divBdr>
                                        </w:div>
                                        <w:div w:id="81074120">
                                          <w:marLeft w:val="0"/>
                                          <w:marRight w:val="0"/>
                                          <w:marTop w:val="0"/>
                                          <w:marBottom w:val="0"/>
                                          <w:divBdr>
                                            <w:top w:val="none" w:sz="0" w:space="0" w:color="auto"/>
                                            <w:left w:val="none" w:sz="0" w:space="0" w:color="auto"/>
                                            <w:bottom w:val="none" w:sz="0" w:space="0" w:color="auto"/>
                                            <w:right w:val="none" w:sz="0" w:space="0" w:color="auto"/>
                                          </w:divBdr>
                                        </w:div>
                                        <w:div w:id="1873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85371">
      <w:bodyDiv w:val="1"/>
      <w:marLeft w:val="0"/>
      <w:marRight w:val="0"/>
      <w:marTop w:val="0"/>
      <w:marBottom w:val="0"/>
      <w:divBdr>
        <w:top w:val="none" w:sz="0" w:space="0" w:color="auto"/>
        <w:left w:val="none" w:sz="0" w:space="0" w:color="auto"/>
        <w:bottom w:val="none" w:sz="0" w:space="0" w:color="auto"/>
        <w:right w:val="none" w:sz="0" w:space="0" w:color="auto"/>
      </w:divBdr>
      <w:divsChild>
        <w:div w:id="521675186">
          <w:marLeft w:val="0"/>
          <w:marRight w:val="0"/>
          <w:marTop w:val="0"/>
          <w:marBottom w:val="0"/>
          <w:divBdr>
            <w:top w:val="none" w:sz="0" w:space="0" w:color="auto"/>
            <w:left w:val="none" w:sz="0" w:space="0" w:color="auto"/>
            <w:bottom w:val="none" w:sz="0" w:space="0" w:color="auto"/>
            <w:right w:val="none" w:sz="0" w:space="0" w:color="auto"/>
          </w:divBdr>
          <w:divsChild>
            <w:div w:id="1317760826">
              <w:marLeft w:val="0"/>
              <w:marRight w:val="0"/>
              <w:marTop w:val="0"/>
              <w:marBottom w:val="0"/>
              <w:divBdr>
                <w:top w:val="none" w:sz="0" w:space="0" w:color="auto"/>
                <w:left w:val="none" w:sz="0" w:space="0" w:color="auto"/>
                <w:bottom w:val="none" w:sz="0" w:space="0" w:color="auto"/>
                <w:right w:val="none" w:sz="0" w:space="0" w:color="auto"/>
              </w:divBdr>
              <w:divsChild>
                <w:div w:id="763960534">
                  <w:marLeft w:val="0"/>
                  <w:marRight w:val="0"/>
                  <w:marTop w:val="0"/>
                  <w:marBottom w:val="0"/>
                  <w:divBdr>
                    <w:top w:val="none" w:sz="0" w:space="0" w:color="auto"/>
                    <w:left w:val="none" w:sz="0" w:space="0" w:color="auto"/>
                    <w:bottom w:val="none" w:sz="0" w:space="0" w:color="auto"/>
                    <w:right w:val="none" w:sz="0" w:space="0" w:color="auto"/>
                  </w:divBdr>
                  <w:divsChild>
                    <w:div w:id="1104882198">
                      <w:marLeft w:val="0"/>
                      <w:marRight w:val="0"/>
                      <w:marTop w:val="0"/>
                      <w:marBottom w:val="0"/>
                      <w:divBdr>
                        <w:top w:val="none" w:sz="0" w:space="0" w:color="auto"/>
                        <w:left w:val="none" w:sz="0" w:space="0" w:color="auto"/>
                        <w:bottom w:val="none" w:sz="0" w:space="0" w:color="auto"/>
                        <w:right w:val="none" w:sz="0" w:space="0" w:color="auto"/>
                      </w:divBdr>
                      <w:divsChild>
                        <w:div w:id="1857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73623">
      <w:bodyDiv w:val="1"/>
      <w:marLeft w:val="0"/>
      <w:marRight w:val="0"/>
      <w:marTop w:val="0"/>
      <w:marBottom w:val="0"/>
      <w:divBdr>
        <w:top w:val="none" w:sz="0" w:space="0" w:color="auto"/>
        <w:left w:val="none" w:sz="0" w:space="0" w:color="auto"/>
        <w:bottom w:val="none" w:sz="0" w:space="0" w:color="auto"/>
        <w:right w:val="none" w:sz="0" w:space="0" w:color="auto"/>
      </w:divBdr>
      <w:divsChild>
        <w:div w:id="2027560016">
          <w:marLeft w:val="0"/>
          <w:marRight w:val="0"/>
          <w:marTop w:val="0"/>
          <w:marBottom w:val="0"/>
          <w:divBdr>
            <w:top w:val="none" w:sz="0" w:space="0" w:color="auto"/>
            <w:left w:val="none" w:sz="0" w:space="0" w:color="auto"/>
            <w:bottom w:val="none" w:sz="0" w:space="0" w:color="auto"/>
            <w:right w:val="none" w:sz="0" w:space="0" w:color="auto"/>
          </w:divBdr>
          <w:divsChild>
            <w:div w:id="836044236">
              <w:marLeft w:val="0"/>
              <w:marRight w:val="0"/>
              <w:marTop w:val="0"/>
              <w:marBottom w:val="0"/>
              <w:divBdr>
                <w:top w:val="none" w:sz="0" w:space="0" w:color="auto"/>
                <w:left w:val="none" w:sz="0" w:space="0" w:color="auto"/>
                <w:bottom w:val="none" w:sz="0" w:space="0" w:color="auto"/>
                <w:right w:val="none" w:sz="0" w:space="0" w:color="auto"/>
              </w:divBdr>
              <w:divsChild>
                <w:div w:id="1076973518">
                  <w:marLeft w:val="0"/>
                  <w:marRight w:val="0"/>
                  <w:marTop w:val="0"/>
                  <w:marBottom w:val="0"/>
                  <w:divBdr>
                    <w:top w:val="none" w:sz="0" w:space="0" w:color="auto"/>
                    <w:left w:val="none" w:sz="0" w:space="0" w:color="auto"/>
                    <w:bottom w:val="none" w:sz="0" w:space="0" w:color="auto"/>
                    <w:right w:val="none" w:sz="0" w:space="0" w:color="auto"/>
                  </w:divBdr>
                  <w:divsChild>
                    <w:div w:id="693925344">
                      <w:marLeft w:val="0"/>
                      <w:marRight w:val="0"/>
                      <w:marTop w:val="0"/>
                      <w:marBottom w:val="0"/>
                      <w:divBdr>
                        <w:top w:val="none" w:sz="0" w:space="0" w:color="auto"/>
                        <w:left w:val="none" w:sz="0" w:space="0" w:color="auto"/>
                        <w:bottom w:val="none" w:sz="0" w:space="0" w:color="auto"/>
                        <w:right w:val="none" w:sz="0" w:space="0" w:color="auto"/>
                      </w:divBdr>
                      <w:divsChild>
                        <w:div w:id="2060932136">
                          <w:marLeft w:val="0"/>
                          <w:marRight w:val="0"/>
                          <w:marTop w:val="0"/>
                          <w:marBottom w:val="0"/>
                          <w:divBdr>
                            <w:top w:val="none" w:sz="0" w:space="0" w:color="auto"/>
                            <w:left w:val="none" w:sz="0" w:space="0" w:color="auto"/>
                            <w:bottom w:val="none" w:sz="0" w:space="0" w:color="auto"/>
                            <w:right w:val="none" w:sz="0" w:space="0" w:color="auto"/>
                          </w:divBdr>
                          <w:divsChild>
                            <w:div w:id="1134521608">
                              <w:marLeft w:val="0"/>
                              <w:marRight w:val="0"/>
                              <w:marTop w:val="0"/>
                              <w:marBottom w:val="0"/>
                              <w:divBdr>
                                <w:top w:val="none" w:sz="0" w:space="0" w:color="auto"/>
                                <w:left w:val="none" w:sz="0" w:space="0" w:color="auto"/>
                                <w:bottom w:val="none" w:sz="0" w:space="0" w:color="auto"/>
                                <w:right w:val="none" w:sz="0" w:space="0" w:color="auto"/>
                              </w:divBdr>
                              <w:divsChild>
                                <w:div w:id="997266855">
                                  <w:marLeft w:val="0"/>
                                  <w:marRight w:val="0"/>
                                  <w:marTop w:val="0"/>
                                  <w:marBottom w:val="0"/>
                                  <w:divBdr>
                                    <w:top w:val="none" w:sz="0" w:space="0" w:color="auto"/>
                                    <w:left w:val="none" w:sz="0" w:space="0" w:color="auto"/>
                                    <w:bottom w:val="none" w:sz="0" w:space="0" w:color="auto"/>
                                    <w:right w:val="none" w:sz="0" w:space="0" w:color="auto"/>
                                  </w:divBdr>
                                  <w:divsChild>
                                    <w:div w:id="814683444">
                                      <w:marLeft w:val="0"/>
                                      <w:marRight w:val="0"/>
                                      <w:marTop w:val="0"/>
                                      <w:marBottom w:val="0"/>
                                      <w:divBdr>
                                        <w:top w:val="none" w:sz="0" w:space="0" w:color="auto"/>
                                        <w:left w:val="none" w:sz="0" w:space="0" w:color="auto"/>
                                        <w:bottom w:val="none" w:sz="0" w:space="0" w:color="auto"/>
                                        <w:right w:val="none" w:sz="0" w:space="0" w:color="auto"/>
                                      </w:divBdr>
                                      <w:divsChild>
                                        <w:div w:id="28378732">
                                          <w:marLeft w:val="0"/>
                                          <w:marRight w:val="0"/>
                                          <w:marTop w:val="0"/>
                                          <w:marBottom w:val="0"/>
                                          <w:divBdr>
                                            <w:top w:val="none" w:sz="0" w:space="0" w:color="auto"/>
                                            <w:left w:val="none" w:sz="0" w:space="0" w:color="auto"/>
                                            <w:bottom w:val="none" w:sz="0" w:space="0" w:color="auto"/>
                                            <w:right w:val="none" w:sz="0" w:space="0" w:color="auto"/>
                                          </w:divBdr>
                                        </w:div>
                                        <w:div w:id="1796294278">
                                          <w:marLeft w:val="0"/>
                                          <w:marRight w:val="0"/>
                                          <w:marTop w:val="0"/>
                                          <w:marBottom w:val="0"/>
                                          <w:divBdr>
                                            <w:top w:val="none" w:sz="0" w:space="0" w:color="auto"/>
                                            <w:left w:val="none" w:sz="0" w:space="0" w:color="auto"/>
                                            <w:bottom w:val="none" w:sz="0" w:space="0" w:color="auto"/>
                                            <w:right w:val="none" w:sz="0" w:space="0" w:color="auto"/>
                                          </w:divBdr>
                                        </w:div>
                                        <w:div w:id="549003515">
                                          <w:marLeft w:val="0"/>
                                          <w:marRight w:val="0"/>
                                          <w:marTop w:val="0"/>
                                          <w:marBottom w:val="0"/>
                                          <w:divBdr>
                                            <w:top w:val="none" w:sz="0" w:space="0" w:color="auto"/>
                                            <w:left w:val="none" w:sz="0" w:space="0" w:color="auto"/>
                                            <w:bottom w:val="none" w:sz="0" w:space="0" w:color="auto"/>
                                            <w:right w:val="none" w:sz="0" w:space="0" w:color="auto"/>
                                          </w:divBdr>
                                        </w:div>
                                        <w:div w:id="1151022953">
                                          <w:marLeft w:val="0"/>
                                          <w:marRight w:val="0"/>
                                          <w:marTop w:val="0"/>
                                          <w:marBottom w:val="0"/>
                                          <w:divBdr>
                                            <w:top w:val="none" w:sz="0" w:space="0" w:color="auto"/>
                                            <w:left w:val="none" w:sz="0" w:space="0" w:color="auto"/>
                                            <w:bottom w:val="none" w:sz="0" w:space="0" w:color="auto"/>
                                            <w:right w:val="none" w:sz="0" w:space="0" w:color="auto"/>
                                          </w:divBdr>
                                        </w:div>
                                        <w:div w:id="16475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834361">
      <w:bodyDiv w:val="1"/>
      <w:marLeft w:val="0"/>
      <w:marRight w:val="0"/>
      <w:marTop w:val="0"/>
      <w:marBottom w:val="0"/>
      <w:divBdr>
        <w:top w:val="none" w:sz="0" w:space="0" w:color="auto"/>
        <w:left w:val="none" w:sz="0" w:space="0" w:color="auto"/>
        <w:bottom w:val="none" w:sz="0" w:space="0" w:color="auto"/>
        <w:right w:val="none" w:sz="0" w:space="0" w:color="auto"/>
      </w:divBdr>
      <w:divsChild>
        <w:div w:id="1798795897">
          <w:marLeft w:val="0"/>
          <w:marRight w:val="0"/>
          <w:marTop w:val="0"/>
          <w:marBottom w:val="0"/>
          <w:divBdr>
            <w:top w:val="none" w:sz="0" w:space="0" w:color="auto"/>
            <w:left w:val="none" w:sz="0" w:space="0" w:color="auto"/>
            <w:bottom w:val="none" w:sz="0" w:space="0" w:color="auto"/>
            <w:right w:val="none" w:sz="0" w:space="0" w:color="auto"/>
          </w:divBdr>
          <w:divsChild>
            <w:div w:id="1567570637">
              <w:marLeft w:val="0"/>
              <w:marRight w:val="0"/>
              <w:marTop w:val="0"/>
              <w:marBottom w:val="0"/>
              <w:divBdr>
                <w:top w:val="none" w:sz="0" w:space="0" w:color="auto"/>
                <w:left w:val="none" w:sz="0" w:space="0" w:color="auto"/>
                <w:bottom w:val="none" w:sz="0" w:space="0" w:color="auto"/>
                <w:right w:val="none" w:sz="0" w:space="0" w:color="auto"/>
              </w:divBdr>
              <w:divsChild>
                <w:div w:id="1975479820">
                  <w:marLeft w:val="0"/>
                  <w:marRight w:val="0"/>
                  <w:marTop w:val="0"/>
                  <w:marBottom w:val="0"/>
                  <w:divBdr>
                    <w:top w:val="none" w:sz="0" w:space="0" w:color="auto"/>
                    <w:left w:val="none" w:sz="0" w:space="0" w:color="auto"/>
                    <w:bottom w:val="none" w:sz="0" w:space="0" w:color="auto"/>
                    <w:right w:val="none" w:sz="0" w:space="0" w:color="auto"/>
                  </w:divBdr>
                  <w:divsChild>
                    <w:div w:id="2040232935">
                      <w:marLeft w:val="0"/>
                      <w:marRight w:val="0"/>
                      <w:marTop w:val="0"/>
                      <w:marBottom w:val="0"/>
                      <w:divBdr>
                        <w:top w:val="none" w:sz="0" w:space="0" w:color="auto"/>
                        <w:left w:val="none" w:sz="0" w:space="0" w:color="auto"/>
                        <w:bottom w:val="none" w:sz="0" w:space="0" w:color="auto"/>
                        <w:right w:val="none" w:sz="0" w:space="0" w:color="auto"/>
                      </w:divBdr>
                      <w:divsChild>
                        <w:div w:id="1796218982">
                          <w:marLeft w:val="0"/>
                          <w:marRight w:val="0"/>
                          <w:marTop w:val="0"/>
                          <w:marBottom w:val="0"/>
                          <w:divBdr>
                            <w:top w:val="none" w:sz="0" w:space="0" w:color="auto"/>
                            <w:left w:val="none" w:sz="0" w:space="0" w:color="auto"/>
                            <w:bottom w:val="none" w:sz="0" w:space="0" w:color="auto"/>
                            <w:right w:val="none" w:sz="0" w:space="0" w:color="auto"/>
                          </w:divBdr>
                          <w:divsChild>
                            <w:div w:id="2098598062">
                              <w:marLeft w:val="0"/>
                              <w:marRight w:val="0"/>
                              <w:marTop w:val="0"/>
                              <w:marBottom w:val="0"/>
                              <w:divBdr>
                                <w:top w:val="none" w:sz="0" w:space="0" w:color="auto"/>
                                <w:left w:val="none" w:sz="0" w:space="0" w:color="auto"/>
                                <w:bottom w:val="none" w:sz="0" w:space="0" w:color="auto"/>
                                <w:right w:val="none" w:sz="0" w:space="0" w:color="auto"/>
                              </w:divBdr>
                              <w:divsChild>
                                <w:div w:id="1215652871">
                                  <w:marLeft w:val="0"/>
                                  <w:marRight w:val="0"/>
                                  <w:marTop w:val="0"/>
                                  <w:marBottom w:val="0"/>
                                  <w:divBdr>
                                    <w:top w:val="none" w:sz="0" w:space="0" w:color="auto"/>
                                    <w:left w:val="none" w:sz="0" w:space="0" w:color="auto"/>
                                    <w:bottom w:val="none" w:sz="0" w:space="0" w:color="auto"/>
                                    <w:right w:val="none" w:sz="0" w:space="0" w:color="auto"/>
                                  </w:divBdr>
                                  <w:divsChild>
                                    <w:div w:id="1945065025">
                                      <w:marLeft w:val="0"/>
                                      <w:marRight w:val="0"/>
                                      <w:marTop w:val="0"/>
                                      <w:marBottom w:val="0"/>
                                      <w:divBdr>
                                        <w:top w:val="none" w:sz="0" w:space="0" w:color="auto"/>
                                        <w:left w:val="none" w:sz="0" w:space="0" w:color="auto"/>
                                        <w:bottom w:val="none" w:sz="0" w:space="0" w:color="auto"/>
                                        <w:right w:val="none" w:sz="0" w:space="0" w:color="auto"/>
                                      </w:divBdr>
                                      <w:divsChild>
                                        <w:div w:id="597063237">
                                          <w:marLeft w:val="0"/>
                                          <w:marRight w:val="0"/>
                                          <w:marTop w:val="0"/>
                                          <w:marBottom w:val="0"/>
                                          <w:divBdr>
                                            <w:top w:val="none" w:sz="0" w:space="0" w:color="auto"/>
                                            <w:left w:val="none" w:sz="0" w:space="0" w:color="auto"/>
                                            <w:bottom w:val="none" w:sz="0" w:space="0" w:color="auto"/>
                                            <w:right w:val="none" w:sz="0" w:space="0" w:color="auto"/>
                                          </w:divBdr>
                                        </w:div>
                                        <w:div w:id="1753548886">
                                          <w:marLeft w:val="0"/>
                                          <w:marRight w:val="0"/>
                                          <w:marTop w:val="0"/>
                                          <w:marBottom w:val="0"/>
                                          <w:divBdr>
                                            <w:top w:val="none" w:sz="0" w:space="0" w:color="auto"/>
                                            <w:left w:val="none" w:sz="0" w:space="0" w:color="auto"/>
                                            <w:bottom w:val="none" w:sz="0" w:space="0" w:color="auto"/>
                                            <w:right w:val="none" w:sz="0" w:space="0" w:color="auto"/>
                                          </w:divBdr>
                                        </w:div>
                                        <w:div w:id="1376390567">
                                          <w:marLeft w:val="0"/>
                                          <w:marRight w:val="0"/>
                                          <w:marTop w:val="0"/>
                                          <w:marBottom w:val="0"/>
                                          <w:divBdr>
                                            <w:top w:val="none" w:sz="0" w:space="0" w:color="auto"/>
                                            <w:left w:val="none" w:sz="0" w:space="0" w:color="auto"/>
                                            <w:bottom w:val="none" w:sz="0" w:space="0" w:color="auto"/>
                                            <w:right w:val="none" w:sz="0" w:space="0" w:color="auto"/>
                                          </w:divBdr>
                                        </w:div>
                                        <w:div w:id="1155413140">
                                          <w:marLeft w:val="0"/>
                                          <w:marRight w:val="0"/>
                                          <w:marTop w:val="0"/>
                                          <w:marBottom w:val="0"/>
                                          <w:divBdr>
                                            <w:top w:val="none" w:sz="0" w:space="0" w:color="auto"/>
                                            <w:left w:val="none" w:sz="0" w:space="0" w:color="auto"/>
                                            <w:bottom w:val="none" w:sz="0" w:space="0" w:color="auto"/>
                                            <w:right w:val="none" w:sz="0" w:space="0" w:color="auto"/>
                                          </w:divBdr>
                                        </w:div>
                                        <w:div w:id="414908876">
                                          <w:marLeft w:val="0"/>
                                          <w:marRight w:val="0"/>
                                          <w:marTop w:val="0"/>
                                          <w:marBottom w:val="0"/>
                                          <w:divBdr>
                                            <w:top w:val="none" w:sz="0" w:space="0" w:color="auto"/>
                                            <w:left w:val="none" w:sz="0" w:space="0" w:color="auto"/>
                                            <w:bottom w:val="none" w:sz="0" w:space="0" w:color="auto"/>
                                            <w:right w:val="none" w:sz="0" w:space="0" w:color="auto"/>
                                          </w:divBdr>
                                        </w:div>
                                        <w:div w:id="2137411560">
                                          <w:marLeft w:val="0"/>
                                          <w:marRight w:val="0"/>
                                          <w:marTop w:val="0"/>
                                          <w:marBottom w:val="0"/>
                                          <w:divBdr>
                                            <w:top w:val="none" w:sz="0" w:space="0" w:color="auto"/>
                                            <w:left w:val="none" w:sz="0" w:space="0" w:color="auto"/>
                                            <w:bottom w:val="none" w:sz="0" w:space="0" w:color="auto"/>
                                            <w:right w:val="none" w:sz="0" w:space="0" w:color="auto"/>
                                          </w:divBdr>
                                        </w:div>
                                        <w:div w:id="358748093">
                                          <w:marLeft w:val="0"/>
                                          <w:marRight w:val="0"/>
                                          <w:marTop w:val="0"/>
                                          <w:marBottom w:val="0"/>
                                          <w:divBdr>
                                            <w:top w:val="none" w:sz="0" w:space="0" w:color="auto"/>
                                            <w:left w:val="none" w:sz="0" w:space="0" w:color="auto"/>
                                            <w:bottom w:val="none" w:sz="0" w:space="0" w:color="auto"/>
                                            <w:right w:val="none" w:sz="0" w:space="0" w:color="auto"/>
                                          </w:divBdr>
                                        </w:div>
                                        <w:div w:id="1614095987">
                                          <w:marLeft w:val="0"/>
                                          <w:marRight w:val="0"/>
                                          <w:marTop w:val="0"/>
                                          <w:marBottom w:val="0"/>
                                          <w:divBdr>
                                            <w:top w:val="none" w:sz="0" w:space="0" w:color="auto"/>
                                            <w:left w:val="none" w:sz="0" w:space="0" w:color="auto"/>
                                            <w:bottom w:val="none" w:sz="0" w:space="0" w:color="auto"/>
                                            <w:right w:val="none" w:sz="0" w:space="0" w:color="auto"/>
                                          </w:divBdr>
                                        </w:div>
                                        <w:div w:id="231934221">
                                          <w:marLeft w:val="0"/>
                                          <w:marRight w:val="0"/>
                                          <w:marTop w:val="0"/>
                                          <w:marBottom w:val="0"/>
                                          <w:divBdr>
                                            <w:top w:val="none" w:sz="0" w:space="0" w:color="auto"/>
                                            <w:left w:val="none" w:sz="0" w:space="0" w:color="auto"/>
                                            <w:bottom w:val="none" w:sz="0" w:space="0" w:color="auto"/>
                                            <w:right w:val="none" w:sz="0" w:space="0" w:color="auto"/>
                                          </w:divBdr>
                                        </w:div>
                                        <w:div w:id="1062948568">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95264">
      <w:bodyDiv w:val="1"/>
      <w:marLeft w:val="0"/>
      <w:marRight w:val="0"/>
      <w:marTop w:val="0"/>
      <w:marBottom w:val="0"/>
      <w:divBdr>
        <w:top w:val="none" w:sz="0" w:space="0" w:color="auto"/>
        <w:left w:val="none" w:sz="0" w:space="0" w:color="auto"/>
        <w:bottom w:val="none" w:sz="0" w:space="0" w:color="auto"/>
        <w:right w:val="none" w:sz="0" w:space="0" w:color="auto"/>
      </w:divBdr>
      <w:divsChild>
        <w:div w:id="1675110124">
          <w:marLeft w:val="0"/>
          <w:marRight w:val="0"/>
          <w:marTop w:val="0"/>
          <w:marBottom w:val="0"/>
          <w:divBdr>
            <w:top w:val="none" w:sz="0" w:space="0" w:color="auto"/>
            <w:left w:val="none" w:sz="0" w:space="0" w:color="auto"/>
            <w:bottom w:val="none" w:sz="0" w:space="0" w:color="auto"/>
            <w:right w:val="none" w:sz="0" w:space="0" w:color="auto"/>
          </w:divBdr>
          <w:divsChild>
            <w:div w:id="1352337728">
              <w:marLeft w:val="0"/>
              <w:marRight w:val="0"/>
              <w:marTop w:val="0"/>
              <w:marBottom w:val="0"/>
              <w:divBdr>
                <w:top w:val="none" w:sz="0" w:space="0" w:color="auto"/>
                <w:left w:val="none" w:sz="0" w:space="0" w:color="auto"/>
                <w:bottom w:val="none" w:sz="0" w:space="0" w:color="auto"/>
                <w:right w:val="none" w:sz="0" w:space="0" w:color="auto"/>
              </w:divBdr>
              <w:divsChild>
                <w:div w:id="1898272866">
                  <w:marLeft w:val="0"/>
                  <w:marRight w:val="0"/>
                  <w:marTop w:val="0"/>
                  <w:marBottom w:val="0"/>
                  <w:divBdr>
                    <w:top w:val="none" w:sz="0" w:space="0" w:color="auto"/>
                    <w:left w:val="none" w:sz="0" w:space="0" w:color="auto"/>
                    <w:bottom w:val="none" w:sz="0" w:space="0" w:color="auto"/>
                    <w:right w:val="none" w:sz="0" w:space="0" w:color="auto"/>
                  </w:divBdr>
                  <w:divsChild>
                    <w:div w:id="1919512033">
                      <w:marLeft w:val="0"/>
                      <w:marRight w:val="0"/>
                      <w:marTop w:val="0"/>
                      <w:marBottom w:val="0"/>
                      <w:divBdr>
                        <w:top w:val="none" w:sz="0" w:space="0" w:color="auto"/>
                        <w:left w:val="none" w:sz="0" w:space="0" w:color="auto"/>
                        <w:bottom w:val="none" w:sz="0" w:space="0" w:color="auto"/>
                        <w:right w:val="none" w:sz="0" w:space="0" w:color="auto"/>
                      </w:divBdr>
                      <w:divsChild>
                        <w:div w:id="380830716">
                          <w:marLeft w:val="0"/>
                          <w:marRight w:val="0"/>
                          <w:marTop w:val="0"/>
                          <w:marBottom w:val="0"/>
                          <w:divBdr>
                            <w:top w:val="none" w:sz="0" w:space="0" w:color="auto"/>
                            <w:left w:val="none" w:sz="0" w:space="0" w:color="auto"/>
                            <w:bottom w:val="none" w:sz="0" w:space="0" w:color="auto"/>
                            <w:right w:val="none" w:sz="0" w:space="0" w:color="auto"/>
                          </w:divBdr>
                          <w:divsChild>
                            <w:div w:id="1256011033">
                              <w:marLeft w:val="0"/>
                              <w:marRight w:val="0"/>
                              <w:marTop w:val="0"/>
                              <w:marBottom w:val="0"/>
                              <w:divBdr>
                                <w:top w:val="none" w:sz="0" w:space="0" w:color="auto"/>
                                <w:left w:val="none" w:sz="0" w:space="0" w:color="auto"/>
                                <w:bottom w:val="none" w:sz="0" w:space="0" w:color="auto"/>
                                <w:right w:val="none" w:sz="0" w:space="0" w:color="auto"/>
                              </w:divBdr>
                              <w:divsChild>
                                <w:div w:id="1319767189">
                                  <w:marLeft w:val="0"/>
                                  <w:marRight w:val="0"/>
                                  <w:marTop w:val="0"/>
                                  <w:marBottom w:val="0"/>
                                  <w:divBdr>
                                    <w:top w:val="none" w:sz="0" w:space="0" w:color="auto"/>
                                    <w:left w:val="none" w:sz="0" w:space="0" w:color="auto"/>
                                    <w:bottom w:val="none" w:sz="0" w:space="0" w:color="auto"/>
                                    <w:right w:val="none" w:sz="0" w:space="0" w:color="auto"/>
                                  </w:divBdr>
                                  <w:divsChild>
                                    <w:div w:id="1975870017">
                                      <w:marLeft w:val="0"/>
                                      <w:marRight w:val="0"/>
                                      <w:marTop w:val="0"/>
                                      <w:marBottom w:val="0"/>
                                      <w:divBdr>
                                        <w:top w:val="none" w:sz="0" w:space="0" w:color="auto"/>
                                        <w:left w:val="none" w:sz="0" w:space="0" w:color="auto"/>
                                        <w:bottom w:val="none" w:sz="0" w:space="0" w:color="auto"/>
                                        <w:right w:val="none" w:sz="0" w:space="0" w:color="auto"/>
                                      </w:divBdr>
                                      <w:divsChild>
                                        <w:div w:id="746850792">
                                          <w:marLeft w:val="0"/>
                                          <w:marRight w:val="0"/>
                                          <w:marTop w:val="0"/>
                                          <w:marBottom w:val="0"/>
                                          <w:divBdr>
                                            <w:top w:val="none" w:sz="0" w:space="0" w:color="auto"/>
                                            <w:left w:val="none" w:sz="0" w:space="0" w:color="auto"/>
                                            <w:bottom w:val="none" w:sz="0" w:space="0" w:color="auto"/>
                                            <w:right w:val="none" w:sz="0" w:space="0" w:color="auto"/>
                                          </w:divBdr>
                                        </w:div>
                                        <w:div w:id="346176625">
                                          <w:marLeft w:val="0"/>
                                          <w:marRight w:val="0"/>
                                          <w:marTop w:val="0"/>
                                          <w:marBottom w:val="0"/>
                                          <w:divBdr>
                                            <w:top w:val="none" w:sz="0" w:space="0" w:color="auto"/>
                                            <w:left w:val="none" w:sz="0" w:space="0" w:color="auto"/>
                                            <w:bottom w:val="none" w:sz="0" w:space="0" w:color="auto"/>
                                            <w:right w:val="none" w:sz="0" w:space="0" w:color="auto"/>
                                          </w:divBdr>
                                        </w:div>
                                        <w:div w:id="1685134199">
                                          <w:marLeft w:val="0"/>
                                          <w:marRight w:val="0"/>
                                          <w:marTop w:val="0"/>
                                          <w:marBottom w:val="0"/>
                                          <w:divBdr>
                                            <w:top w:val="none" w:sz="0" w:space="0" w:color="auto"/>
                                            <w:left w:val="none" w:sz="0" w:space="0" w:color="auto"/>
                                            <w:bottom w:val="none" w:sz="0" w:space="0" w:color="auto"/>
                                            <w:right w:val="none" w:sz="0" w:space="0" w:color="auto"/>
                                          </w:divBdr>
                                        </w:div>
                                        <w:div w:id="722682467">
                                          <w:marLeft w:val="0"/>
                                          <w:marRight w:val="0"/>
                                          <w:marTop w:val="0"/>
                                          <w:marBottom w:val="0"/>
                                          <w:divBdr>
                                            <w:top w:val="none" w:sz="0" w:space="0" w:color="auto"/>
                                            <w:left w:val="none" w:sz="0" w:space="0" w:color="auto"/>
                                            <w:bottom w:val="none" w:sz="0" w:space="0" w:color="auto"/>
                                            <w:right w:val="none" w:sz="0" w:space="0" w:color="auto"/>
                                          </w:divBdr>
                                        </w:div>
                                        <w:div w:id="1507473402">
                                          <w:marLeft w:val="0"/>
                                          <w:marRight w:val="0"/>
                                          <w:marTop w:val="0"/>
                                          <w:marBottom w:val="0"/>
                                          <w:divBdr>
                                            <w:top w:val="none" w:sz="0" w:space="0" w:color="auto"/>
                                            <w:left w:val="none" w:sz="0" w:space="0" w:color="auto"/>
                                            <w:bottom w:val="none" w:sz="0" w:space="0" w:color="auto"/>
                                            <w:right w:val="none" w:sz="0" w:space="0" w:color="auto"/>
                                          </w:divBdr>
                                        </w:div>
                                        <w:div w:id="2101872513">
                                          <w:marLeft w:val="0"/>
                                          <w:marRight w:val="0"/>
                                          <w:marTop w:val="0"/>
                                          <w:marBottom w:val="0"/>
                                          <w:divBdr>
                                            <w:top w:val="none" w:sz="0" w:space="0" w:color="auto"/>
                                            <w:left w:val="none" w:sz="0" w:space="0" w:color="auto"/>
                                            <w:bottom w:val="none" w:sz="0" w:space="0" w:color="auto"/>
                                            <w:right w:val="none" w:sz="0" w:space="0" w:color="auto"/>
                                          </w:divBdr>
                                        </w:div>
                                        <w:div w:id="1728990821">
                                          <w:marLeft w:val="0"/>
                                          <w:marRight w:val="0"/>
                                          <w:marTop w:val="0"/>
                                          <w:marBottom w:val="0"/>
                                          <w:divBdr>
                                            <w:top w:val="none" w:sz="0" w:space="0" w:color="auto"/>
                                            <w:left w:val="none" w:sz="0" w:space="0" w:color="auto"/>
                                            <w:bottom w:val="none" w:sz="0" w:space="0" w:color="auto"/>
                                            <w:right w:val="none" w:sz="0" w:space="0" w:color="auto"/>
                                          </w:divBdr>
                                        </w:div>
                                        <w:div w:id="457915560">
                                          <w:marLeft w:val="0"/>
                                          <w:marRight w:val="0"/>
                                          <w:marTop w:val="0"/>
                                          <w:marBottom w:val="0"/>
                                          <w:divBdr>
                                            <w:top w:val="none" w:sz="0" w:space="0" w:color="auto"/>
                                            <w:left w:val="none" w:sz="0" w:space="0" w:color="auto"/>
                                            <w:bottom w:val="none" w:sz="0" w:space="0" w:color="auto"/>
                                            <w:right w:val="none" w:sz="0" w:space="0" w:color="auto"/>
                                          </w:divBdr>
                                        </w:div>
                                        <w:div w:id="210114714">
                                          <w:marLeft w:val="0"/>
                                          <w:marRight w:val="0"/>
                                          <w:marTop w:val="0"/>
                                          <w:marBottom w:val="0"/>
                                          <w:divBdr>
                                            <w:top w:val="none" w:sz="0" w:space="0" w:color="auto"/>
                                            <w:left w:val="none" w:sz="0" w:space="0" w:color="auto"/>
                                            <w:bottom w:val="none" w:sz="0" w:space="0" w:color="auto"/>
                                            <w:right w:val="none" w:sz="0" w:space="0" w:color="auto"/>
                                          </w:divBdr>
                                        </w:div>
                                        <w:div w:id="1782453534">
                                          <w:marLeft w:val="0"/>
                                          <w:marRight w:val="0"/>
                                          <w:marTop w:val="0"/>
                                          <w:marBottom w:val="0"/>
                                          <w:divBdr>
                                            <w:top w:val="none" w:sz="0" w:space="0" w:color="auto"/>
                                            <w:left w:val="none" w:sz="0" w:space="0" w:color="auto"/>
                                            <w:bottom w:val="none" w:sz="0" w:space="0" w:color="auto"/>
                                            <w:right w:val="none" w:sz="0" w:space="0" w:color="auto"/>
                                          </w:divBdr>
                                        </w:div>
                                        <w:div w:id="5138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697998">
      <w:bodyDiv w:val="1"/>
      <w:marLeft w:val="0"/>
      <w:marRight w:val="0"/>
      <w:marTop w:val="0"/>
      <w:marBottom w:val="0"/>
      <w:divBdr>
        <w:top w:val="none" w:sz="0" w:space="0" w:color="auto"/>
        <w:left w:val="none" w:sz="0" w:space="0" w:color="auto"/>
        <w:bottom w:val="none" w:sz="0" w:space="0" w:color="auto"/>
        <w:right w:val="none" w:sz="0" w:space="0" w:color="auto"/>
      </w:divBdr>
      <w:divsChild>
        <w:div w:id="2016884685">
          <w:marLeft w:val="0"/>
          <w:marRight w:val="0"/>
          <w:marTop w:val="0"/>
          <w:marBottom w:val="0"/>
          <w:divBdr>
            <w:top w:val="none" w:sz="0" w:space="0" w:color="auto"/>
            <w:left w:val="none" w:sz="0" w:space="0" w:color="auto"/>
            <w:bottom w:val="none" w:sz="0" w:space="0" w:color="auto"/>
            <w:right w:val="none" w:sz="0" w:space="0" w:color="auto"/>
          </w:divBdr>
          <w:divsChild>
            <w:div w:id="327682405">
              <w:marLeft w:val="0"/>
              <w:marRight w:val="0"/>
              <w:marTop w:val="0"/>
              <w:marBottom w:val="0"/>
              <w:divBdr>
                <w:top w:val="none" w:sz="0" w:space="0" w:color="auto"/>
                <w:left w:val="none" w:sz="0" w:space="0" w:color="auto"/>
                <w:bottom w:val="none" w:sz="0" w:space="0" w:color="auto"/>
                <w:right w:val="none" w:sz="0" w:space="0" w:color="auto"/>
              </w:divBdr>
              <w:divsChild>
                <w:div w:id="102457291">
                  <w:marLeft w:val="0"/>
                  <w:marRight w:val="0"/>
                  <w:marTop w:val="0"/>
                  <w:marBottom w:val="0"/>
                  <w:divBdr>
                    <w:top w:val="none" w:sz="0" w:space="0" w:color="auto"/>
                    <w:left w:val="none" w:sz="0" w:space="0" w:color="auto"/>
                    <w:bottom w:val="none" w:sz="0" w:space="0" w:color="auto"/>
                    <w:right w:val="none" w:sz="0" w:space="0" w:color="auto"/>
                  </w:divBdr>
                  <w:divsChild>
                    <w:div w:id="1389452198">
                      <w:marLeft w:val="0"/>
                      <w:marRight w:val="0"/>
                      <w:marTop w:val="0"/>
                      <w:marBottom w:val="0"/>
                      <w:divBdr>
                        <w:top w:val="none" w:sz="0" w:space="0" w:color="auto"/>
                        <w:left w:val="none" w:sz="0" w:space="0" w:color="auto"/>
                        <w:bottom w:val="none" w:sz="0" w:space="0" w:color="auto"/>
                        <w:right w:val="none" w:sz="0" w:space="0" w:color="auto"/>
                      </w:divBdr>
                      <w:divsChild>
                        <w:div w:id="637535741">
                          <w:marLeft w:val="0"/>
                          <w:marRight w:val="0"/>
                          <w:marTop w:val="0"/>
                          <w:marBottom w:val="0"/>
                          <w:divBdr>
                            <w:top w:val="none" w:sz="0" w:space="0" w:color="auto"/>
                            <w:left w:val="none" w:sz="0" w:space="0" w:color="auto"/>
                            <w:bottom w:val="none" w:sz="0" w:space="0" w:color="auto"/>
                            <w:right w:val="none" w:sz="0" w:space="0" w:color="auto"/>
                          </w:divBdr>
                          <w:divsChild>
                            <w:div w:id="1856310551">
                              <w:marLeft w:val="0"/>
                              <w:marRight w:val="0"/>
                              <w:marTop w:val="0"/>
                              <w:marBottom w:val="0"/>
                              <w:divBdr>
                                <w:top w:val="none" w:sz="0" w:space="0" w:color="auto"/>
                                <w:left w:val="none" w:sz="0" w:space="0" w:color="auto"/>
                                <w:bottom w:val="none" w:sz="0" w:space="0" w:color="auto"/>
                                <w:right w:val="none" w:sz="0" w:space="0" w:color="auto"/>
                              </w:divBdr>
                              <w:divsChild>
                                <w:div w:id="903375786">
                                  <w:marLeft w:val="0"/>
                                  <w:marRight w:val="0"/>
                                  <w:marTop w:val="0"/>
                                  <w:marBottom w:val="0"/>
                                  <w:divBdr>
                                    <w:top w:val="none" w:sz="0" w:space="0" w:color="auto"/>
                                    <w:left w:val="none" w:sz="0" w:space="0" w:color="auto"/>
                                    <w:bottom w:val="none" w:sz="0" w:space="0" w:color="auto"/>
                                    <w:right w:val="none" w:sz="0" w:space="0" w:color="auto"/>
                                  </w:divBdr>
                                  <w:divsChild>
                                    <w:div w:id="1205292762">
                                      <w:marLeft w:val="0"/>
                                      <w:marRight w:val="0"/>
                                      <w:marTop w:val="0"/>
                                      <w:marBottom w:val="0"/>
                                      <w:divBdr>
                                        <w:top w:val="none" w:sz="0" w:space="0" w:color="auto"/>
                                        <w:left w:val="none" w:sz="0" w:space="0" w:color="auto"/>
                                        <w:bottom w:val="none" w:sz="0" w:space="0" w:color="auto"/>
                                        <w:right w:val="none" w:sz="0" w:space="0" w:color="auto"/>
                                      </w:divBdr>
                                      <w:divsChild>
                                        <w:div w:id="166407942">
                                          <w:marLeft w:val="0"/>
                                          <w:marRight w:val="0"/>
                                          <w:marTop w:val="0"/>
                                          <w:marBottom w:val="0"/>
                                          <w:divBdr>
                                            <w:top w:val="none" w:sz="0" w:space="0" w:color="auto"/>
                                            <w:left w:val="none" w:sz="0" w:space="0" w:color="auto"/>
                                            <w:bottom w:val="none" w:sz="0" w:space="0" w:color="auto"/>
                                            <w:right w:val="none" w:sz="0" w:space="0" w:color="auto"/>
                                          </w:divBdr>
                                        </w:div>
                                        <w:div w:id="58595754">
                                          <w:marLeft w:val="0"/>
                                          <w:marRight w:val="0"/>
                                          <w:marTop w:val="0"/>
                                          <w:marBottom w:val="0"/>
                                          <w:divBdr>
                                            <w:top w:val="none" w:sz="0" w:space="0" w:color="auto"/>
                                            <w:left w:val="none" w:sz="0" w:space="0" w:color="auto"/>
                                            <w:bottom w:val="none" w:sz="0" w:space="0" w:color="auto"/>
                                            <w:right w:val="none" w:sz="0" w:space="0" w:color="auto"/>
                                          </w:divBdr>
                                        </w:div>
                                        <w:div w:id="775445946">
                                          <w:marLeft w:val="0"/>
                                          <w:marRight w:val="0"/>
                                          <w:marTop w:val="0"/>
                                          <w:marBottom w:val="0"/>
                                          <w:divBdr>
                                            <w:top w:val="none" w:sz="0" w:space="0" w:color="auto"/>
                                            <w:left w:val="none" w:sz="0" w:space="0" w:color="auto"/>
                                            <w:bottom w:val="none" w:sz="0" w:space="0" w:color="auto"/>
                                            <w:right w:val="none" w:sz="0" w:space="0" w:color="auto"/>
                                          </w:divBdr>
                                        </w:div>
                                        <w:div w:id="9894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012729">
      <w:bodyDiv w:val="1"/>
      <w:marLeft w:val="0"/>
      <w:marRight w:val="0"/>
      <w:marTop w:val="0"/>
      <w:marBottom w:val="0"/>
      <w:divBdr>
        <w:top w:val="none" w:sz="0" w:space="0" w:color="auto"/>
        <w:left w:val="none" w:sz="0" w:space="0" w:color="auto"/>
        <w:bottom w:val="none" w:sz="0" w:space="0" w:color="auto"/>
        <w:right w:val="none" w:sz="0" w:space="0" w:color="auto"/>
      </w:divBdr>
      <w:divsChild>
        <w:div w:id="1433548602">
          <w:marLeft w:val="0"/>
          <w:marRight w:val="0"/>
          <w:marTop w:val="0"/>
          <w:marBottom w:val="0"/>
          <w:divBdr>
            <w:top w:val="none" w:sz="0" w:space="0" w:color="auto"/>
            <w:left w:val="none" w:sz="0" w:space="0" w:color="auto"/>
            <w:bottom w:val="none" w:sz="0" w:space="0" w:color="auto"/>
            <w:right w:val="none" w:sz="0" w:space="0" w:color="auto"/>
          </w:divBdr>
          <w:divsChild>
            <w:div w:id="1945842500">
              <w:marLeft w:val="0"/>
              <w:marRight w:val="0"/>
              <w:marTop w:val="0"/>
              <w:marBottom w:val="0"/>
              <w:divBdr>
                <w:top w:val="none" w:sz="0" w:space="0" w:color="auto"/>
                <w:left w:val="none" w:sz="0" w:space="0" w:color="auto"/>
                <w:bottom w:val="none" w:sz="0" w:space="0" w:color="auto"/>
                <w:right w:val="none" w:sz="0" w:space="0" w:color="auto"/>
              </w:divBdr>
              <w:divsChild>
                <w:div w:id="1359576726">
                  <w:marLeft w:val="0"/>
                  <w:marRight w:val="0"/>
                  <w:marTop w:val="0"/>
                  <w:marBottom w:val="0"/>
                  <w:divBdr>
                    <w:top w:val="none" w:sz="0" w:space="0" w:color="auto"/>
                    <w:left w:val="none" w:sz="0" w:space="0" w:color="auto"/>
                    <w:bottom w:val="none" w:sz="0" w:space="0" w:color="auto"/>
                    <w:right w:val="none" w:sz="0" w:space="0" w:color="auto"/>
                  </w:divBdr>
                  <w:divsChild>
                    <w:div w:id="1436056844">
                      <w:marLeft w:val="0"/>
                      <w:marRight w:val="0"/>
                      <w:marTop w:val="0"/>
                      <w:marBottom w:val="0"/>
                      <w:divBdr>
                        <w:top w:val="none" w:sz="0" w:space="0" w:color="auto"/>
                        <w:left w:val="none" w:sz="0" w:space="0" w:color="auto"/>
                        <w:bottom w:val="none" w:sz="0" w:space="0" w:color="auto"/>
                        <w:right w:val="none" w:sz="0" w:space="0" w:color="auto"/>
                      </w:divBdr>
                      <w:divsChild>
                        <w:div w:id="730545846">
                          <w:marLeft w:val="0"/>
                          <w:marRight w:val="0"/>
                          <w:marTop w:val="0"/>
                          <w:marBottom w:val="0"/>
                          <w:divBdr>
                            <w:top w:val="none" w:sz="0" w:space="0" w:color="auto"/>
                            <w:left w:val="none" w:sz="0" w:space="0" w:color="auto"/>
                            <w:bottom w:val="none" w:sz="0" w:space="0" w:color="auto"/>
                            <w:right w:val="none" w:sz="0" w:space="0" w:color="auto"/>
                          </w:divBdr>
                          <w:divsChild>
                            <w:div w:id="376126903">
                              <w:marLeft w:val="0"/>
                              <w:marRight w:val="0"/>
                              <w:marTop w:val="0"/>
                              <w:marBottom w:val="0"/>
                              <w:divBdr>
                                <w:top w:val="none" w:sz="0" w:space="0" w:color="auto"/>
                                <w:left w:val="none" w:sz="0" w:space="0" w:color="auto"/>
                                <w:bottom w:val="none" w:sz="0" w:space="0" w:color="auto"/>
                                <w:right w:val="none" w:sz="0" w:space="0" w:color="auto"/>
                              </w:divBdr>
                              <w:divsChild>
                                <w:div w:id="1301224627">
                                  <w:marLeft w:val="0"/>
                                  <w:marRight w:val="0"/>
                                  <w:marTop w:val="0"/>
                                  <w:marBottom w:val="0"/>
                                  <w:divBdr>
                                    <w:top w:val="none" w:sz="0" w:space="0" w:color="auto"/>
                                    <w:left w:val="none" w:sz="0" w:space="0" w:color="auto"/>
                                    <w:bottom w:val="none" w:sz="0" w:space="0" w:color="auto"/>
                                    <w:right w:val="none" w:sz="0" w:space="0" w:color="auto"/>
                                  </w:divBdr>
                                  <w:divsChild>
                                    <w:div w:id="758798537">
                                      <w:marLeft w:val="0"/>
                                      <w:marRight w:val="0"/>
                                      <w:marTop w:val="0"/>
                                      <w:marBottom w:val="0"/>
                                      <w:divBdr>
                                        <w:top w:val="none" w:sz="0" w:space="0" w:color="auto"/>
                                        <w:left w:val="none" w:sz="0" w:space="0" w:color="auto"/>
                                        <w:bottom w:val="none" w:sz="0" w:space="0" w:color="auto"/>
                                        <w:right w:val="none" w:sz="0" w:space="0" w:color="auto"/>
                                      </w:divBdr>
                                      <w:divsChild>
                                        <w:div w:id="1378314242">
                                          <w:marLeft w:val="0"/>
                                          <w:marRight w:val="0"/>
                                          <w:marTop w:val="0"/>
                                          <w:marBottom w:val="0"/>
                                          <w:divBdr>
                                            <w:top w:val="none" w:sz="0" w:space="0" w:color="auto"/>
                                            <w:left w:val="none" w:sz="0" w:space="0" w:color="auto"/>
                                            <w:bottom w:val="none" w:sz="0" w:space="0" w:color="auto"/>
                                            <w:right w:val="none" w:sz="0" w:space="0" w:color="auto"/>
                                          </w:divBdr>
                                        </w:div>
                                        <w:div w:id="1138836210">
                                          <w:marLeft w:val="0"/>
                                          <w:marRight w:val="0"/>
                                          <w:marTop w:val="0"/>
                                          <w:marBottom w:val="0"/>
                                          <w:divBdr>
                                            <w:top w:val="none" w:sz="0" w:space="0" w:color="auto"/>
                                            <w:left w:val="none" w:sz="0" w:space="0" w:color="auto"/>
                                            <w:bottom w:val="none" w:sz="0" w:space="0" w:color="auto"/>
                                            <w:right w:val="none" w:sz="0" w:space="0" w:color="auto"/>
                                          </w:divBdr>
                                        </w:div>
                                        <w:div w:id="1257132316">
                                          <w:marLeft w:val="0"/>
                                          <w:marRight w:val="0"/>
                                          <w:marTop w:val="0"/>
                                          <w:marBottom w:val="0"/>
                                          <w:divBdr>
                                            <w:top w:val="none" w:sz="0" w:space="0" w:color="auto"/>
                                            <w:left w:val="none" w:sz="0" w:space="0" w:color="auto"/>
                                            <w:bottom w:val="none" w:sz="0" w:space="0" w:color="auto"/>
                                            <w:right w:val="none" w:sz="0" w:space="0" w:color="auto"/>
                                          </w:divBdr>
                                        </w:div>
                                        <w:div w:id="1052389876">
                                          <w:marLeft w:val="0"/>
                                          <w:marRight w:val="0"/>
                                          <w:marTop w:val="0"/>
                                          <w:marBottom w:val="0"/>
                                          <w:divBdr>
                                            <w:top w:val="none" w:sz="0" w:space="0" w:color="auto"/>
                                            <w:left w:val="none" w:sz="0" w:space="0" w:color="auto"/>
                                            <w:bottom w:val="none" w:sz="0" w:space="0" w:color="auto"/>
                                            <w:right w:val="none" w:sz="0" w:space="0" w:color="auto"/>
                                          </w:divBdr>
                                        </w:div>
                                        <w:div w:id="1989900998">
                                          <w:marLeft w:val="0"/>
                                          <w:marRight w:val="0"/>
                                          <w:marTop w:val="0"/>
                                          <w:marBottom w:val="0"/>
                                          <w:divBdr>
                                            <w:top w:val="none" w:sz="0" w:space="0" w:color="auto"/>
                                            <w:left w:val="none" w:sz="0" w:space="0" w:color="auto"/>
                                            <w:bottom w:val="none" w:sz="0" w:space="0" w:color="auto"/>
                                            <w:right w:val="none" w:sz="0" w:space="0" w:color="auto"/>
                                          </w:divBdr>
                                        </w:div>
                                        <w:div w:id="712772648">
                                          <w:marLeft w:val="0"/>
                                          <w:marRight w:val="0"/>
                                          <w:marTop w:val="0"/>
                                          <w:marBottom w:val="0"/>
                                          <w:divBdr>
                                            <w:top w:val="none" w:sz="0" w:space="0" w:color="auto"/>
                                            <w:left w:val="none" w:sz="0" w:space="0" w:color="auto"/>
                                            <w:bottom w:val="none" w:sz="0" w:space="0" w:color="auto"/>
                                            <w:right w:val="none" w:sz="0" w:space="0" w:color="auto"/>
                                          </w:divBdr>
                                        </w:div>
                                        <w:div w:id="1493718056">
                                          <w:marLeft w:val="0"/>
                                          <w:marRight w:val="0"/>
                                          <w:marTop w:val="0"/>
                                          <w:marBottom w:val="0"/>
                                          <w:divBdr>
                                            <w:top w:val="none" w:sz="0" w:space="0" w:color="auto"/>
                                            <w:left w:val="none" w:sz="0" w:space="0" w:color="auto"/>
                                            <w:bottom w:val="none" w:sz="0" w:space="0" w:color="auto"/>
                                            <w:right w:val="none" w:sz="0" w:space="0" w:color="auto"/>
                                          </w:divBdr>
                                        </w:div>
                                        <w:div w:id="383136919">
                                          <w:marLeft w:val="0"/>
                                          <w:marRight w:val="0"/>
                                          <w:marTop w:val="0"/>
                                          <w:marBottom w:val="0"/>
                                          <w:divBdr>
                                            <w:top w:val="none" w:sz="0" w:space="0" w:color="auto"/>
                                            <w:left w:val="none" w:sz="0" w:space="0" w:color="auto"/>
                                            <w:bottom w:val="none" w:sz="0" w:space="0" w:color="auto"/>
                                            <w:right w:val="none" w:sz="0" w:space="0" w:color="auto"/>
                                          </w:divBdr>
                                        </w:div>
                                        <w:div w:id="432945341">
                                          <w:marLeft w:val="0"/>
                                          <w:marRight w:val="0"/>
                                          <w:marTop w:val="0"/>
                                          <w:marBottom w:val="0"/>
                                          <w:divBdr>
                                            <w:top w:val="none" w:sz="0" w:space="0" w:color="auto"/>
                                            <w:left w:val="none" w:sz="0" w:space="0" w:color="auto"/>
                                            <w:bottom w:val="none" w:sz="0" w:space="0" w:color="auto"/>
                                            <w:right w:val="none" w:sz="0" w:space="0" w:color="auto"/>
                                          </w:divBdr>
                                        </w:div>
                                        <w:div w:id="1400907610">
                                          <w:marLeft w:val="0"/>
                                          <w:marRight w:val="0"/>
                                          <w:marTop w:val="0"/>
                                          <w:marBottom w:val="0"/>
                                          <w:divBdr>
                                            <w:top w:val="none" w:sz="0" w:space="0" w:color="auto"/>
                                            <w:left w:val="none" w:sz="0" w:space="0" w:color="auto"/>
                                            <w:bottom w:val="none" w:sz="0" w:space="0" w:color="auto"/>
                                            <w:right w:val="none" w:sz="0" w:space="0" w:color="auto"/>
                                          </w:divBdr>
                                        </w:div>
                                        <w:div w:id="964652270">
                                          <w:marLeft w:val="0"/>
                                          <w:marRight w:val="0"/>
                                          <w:marTop w:val="0"/>
                                          <w:marBottom w:val="0"/>
                                          <w:divBdr>
                                            <w:top w:val="none" w:sz="0" w:space="0" w:color="auto"/>
                                            <w:left w:val="none" w:sz="0" w:space="0" w:color="auto"/>
                                            <w:bottom w:val="none" w:sz="0" w:space="0" w:color="auto"/>
                                            <w:right w:val="none" w:sz="0" w:space="0" w:color="auto"/>
                                          </w:divBdr>
                                        </w:div>
                                        <w:div w:id="595615">
                                          <w:marLeft w:val="0"/>
                                          <w:marRight w:val="0"/>
                                          <w:marTop w:val="0"/>
                                          <w:marBottom w:val="0"/>
                                          <w:divBdr>
                                            <w:top w:val="none" w:sz="0" w:space="0" w:color="auto"/>
                                            <w:left w:val="none" w:sz="0" w:space="0" w:color="auto"/>
                                            <w:bottom w:val="none" w:sz="0" w:space="0" w:color="auto"/>
                                            <w:right w:val="none" w:sz="0" w:space="0" w:color="auto"/>
                                          </w:divBdr>
                                        </w:div>
                                        <w:div w:id="1420709480">
                                          <w:marLeft w:val="0"/>
                                          <w:marRight w:val="0"/>
                                          <w:marTop w:val="0"/>
                                          <w:marBottom w:val="0"/>
                                          <w:divBdr>
                                            <w:top w:val="none" w:sz="0" w:space="0" w:color="auto"/>
                                            <w:left w:val="none" w:sz="0" w:space="0" w:color="auto"/>
                                            <w:bottom w:val="none" w:sz="0" w:space="0" w:color="auto"/>
                                            <w:right w:val="none" w:sz="0" w:space="0" w:color="auto"/>
                                          </w:divBdr>
                                        </w:div>
                                        <w:div w:id="258828634">
                                          <w:marLeft w:val="0"/>
                                          <w:marRight w:val="0"/>
                                          <w:marTop w:val="0"/>
                                          <w:marBottom w:val="0"/>
                                          <w:divBdr>
                                            <w:top w:val="none" w:sz="0" w:space="0" w:color="auto"/>
                                            <w:left w:val="none" w:sz="0" w:space="0" w:color="auto"/>
                                            <w:bottom w:val="none" w:sz="0" w:space="0" w:color="auto"/>
                                            <w:right w:val="none" w:sz="0" w:space="0" w:color="auto"/>
                                          </w:divBdr>
                                        </w:div>
                                        <w:div w:id="965431747">
                                          <w:marLeft w:val="0"/>
                                          <w:marRight w:val="0"/>
                                          <w:marTop w:val="0"/>
                                          <w:marBottom w:val="0"/>
                                          <w:divBdr>
                                            <w:top w:val="none" w:sz="0" w:space="0" w:color="auto"/>
                                            <w:left w:val="none" w:sz="0" w:space="0" w:color="auto"/>
                                            <w:bottom w:val="none" w:sz="0" w:space="0" w:color="auto"/>
                                            <w:right w:val="none" w:sz="0" w:space="0" w:color="auto"/>
                                          </w:divBdr>
                                        </w:div>
                                        <w:div w:id="1342732110">
                                          <w:marLeft w:val="0"/>
                                          <w:marRight w:val="0"/>
                                          <w:marTop w:val="0"/>
                                          <w:marBottom w:val="0"/>
                                          <w:divBdr>
                                            <w:top w:val="none" w:sz="0" w:space="0" w:color="auto"/>
                                            <w:left w:val="none" w:sz="0" w:space="0" w:color="auto"/>
                                            <w:bottom w:val="none" w:sz="0" w:space="0" w:color="auto"/>
                                            <w:right w:val="none" w:sz="0" w:space="0" w:color="auto"/>
                                          </w:divBdr>
                                        </w:div>
                                        <w:div w:id="599147934">
                                          <w:marLeft w:val="0"/>
                                          <w:marRight w:val="0"/>
                                          <w:marTop w:val="0"/>
                                          <w:marBottom w:val="0"/>
                                          <w:divBdr>
                                            <w:top w:val="none" w:sz="0" w:space="0" w:color="auto"/>
                                            <w:left w:val="none" w:sz="0" w:space="0" w:color="auto"/>
                                            <w:bottom w:val="none" w:sz="0" w:space="0" w:color="auto"/>
                                            <w:right w:val="none" w:sz="0" w:space="0" w:color="auto"/>
                                          </w:divBdr>
                                        </w:div>
                                        <w:div w:id="1836261393">
                                          <w:marLeft w:val="0"/>
                                          <w:marRight w:val="0"/>
                                          <w:marTop w:val="0"/>
                                          <w:marBottom w:val="0"/>
                                          <w:divBdr>
                                            <w:top w:val="none" w:sz="0" w:space="0" w:color="auto"/>
                                            <w:left w:val="none" w:sz="0" w:space="0" w:color="auto"/>
                                            <w:bottom w:val="none" w:sz="0" w:space="0" w:color="auto"/>
                                            <w:right w:val="none" w:sz="0" w:space="0" w:color="auto"/>
                                          </w:divBdr>
                                        </w:div>
                                        <w:div w:id="854920617">
                                          <w:marLeft w:val="0"/>
                                          <w:marRight w:val="0"/>
                                          <w:marTop w:val="0"/>
                                          <w:marBottom w:val="0"/>
                                          <w:divBdr>
                                            <w:top w:val="none" w:sz="0" w:space="0" w:color="auto"/>
                                            <w:left w:val="none" w:sz="0" w:space="0" w:color="auto"/>
                                            <w:bottom w:val="none" w:sz="0" w:space="0" w:color="auto"/>
                                            <w:right w:val="none" w:sz="0" w:space="0" w:color="auto"/>
                                          </w:divBdr>
                                        </w:div>
                                        <w:div w:id="507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201750">
      <w:bodyDiv w:val="1"/>
      <w:marLeft w:val="0"/>
      <w:marRight w:val="0"/>
      <w:marTop w:val="0"/>
      <w:marBottom w:val="0"/>
      <w:divBdr>
        <w:top w:val="none" w:sz="0" w:space="0" w:color="auto"/>
        <w:left w:val="none" w:sz="0" w:space="0" w:color="auto"/>
        <w:bottom w:val="none" w:sz="0" w:space="0" w:color="auto"/>
        <w:right w:val="none" w:sz="0" w:space="0" w:color="auto"/>
      </w:divBdr>
      <w:divsChild>
        <w:div w:id="1913806846">
          <w:marLeft w:val="0"/>
          <w:marRight w:val="0"/>
          <w:marTop w:val="0"/>
          <w:marBottom w:val="0"/>
          <w:divBdr>
            <w:top w:val="none" w:sz="0" w:space="0" w:color="auto"/>
            <w:left w:val="none" w:sz="0" w:space="0" w:color="auto"/>
            <w:bottom w:val="none" w:sz="0" w:space="0" w:color="auto"/>
            <w:right w:val="none" w:sz="0" w:space="0" w:color="auto"/>
          </w:divBdr>
          <w:divsChild>
            <w:div w:id="1659075205">
              <w:marLeft w:val="0"/>
              <w:marRight w:val="0"/>
              <w:marTop w:val="0"/>
              <w:marBottom w:val="0"/>
              <w:divBdr>
                <w:top w:val="none" w:sz="0" w:space="0" w:color="auto"/>
                <w:left w:val="none" w:sz="0" w:space="0" w:color="auto"/>
                <w:bottom w:val="none" w:sz="0" w:space="0" w:color="auto"/>
                <w:right w:val="none" w:sz="0" w:space="0" w:color="auto"/>
              </w:divBdr>
              <w:divsChild>
                <w:div w:id="158927391">
                  <w:marLeft w:val="0"/>
                  <w:marRight w:val="0"/>
                  <w:marTop w:val="0"/>
                  <w:marBottom w:val="0"/>
                  <w:divBdr>
                    <w:top w:val="none" w:sz="0" w:space="0" w:color="auto"/>
                    <w:left w:val="none" w:sz="0" w:space="0" w:color="auto"/>
                    <w:bottom w:val="none" w:sz="0" w:space="0" w:color="auto"/>
                    <w:right w:val="none" w:sz="0" w:space="0" w:color="auto"/>
                  </w:divBdr>
                  <w:divsChild>
                    <w:div w:id="272905757">
                      <w:marLeft w:val="0"/>
                      <w:marRight w:val="0"/>
                      <w:marTop w:val="0"/>
                      <w:marBottom w:val="0"/>
                      <w:divBdr>
                        <w:top w:val="none" w:sz="0" w:space="0" w:color="auto"/>
                        <w:left w:val="none" w:sz="0" w:space="0" w:color="auto"/>
                        <w:bottom w:val="none" w:sz="0" w:space="0" w:color="auto"/>
                        <w:right w:val="none" w:sz="0" w:space="0" w:color="auto"/>
                      </w:divBdr>
                      <w:divsChild>
                        <w:div w:id="52432891">
                          <w:marLeft w:val="0"/>
                          <w:marRight w:val="0"/>
                          <w:marTop w:val="0"/>
                          <w:marBottom w:val="0"/>
                          <w:divBdr>
                            <w:top w:val="none" w:sz="0" w:space="0" w:color="auto"/>
                            <w:left w:val="none" w:sz="0" w:space="0" w:color="auto"/>
                            <w:bottom w:val="none" w:sz="0" w:space="0" w:color="auto"/>
                            <w:right w:val="none" w:sz="0" w:space="0" w:color="auto"/>
                          </w:divBdr>
                          <w:divsChild>
                            <w:div w:id="325788708">
                              <w:marLeft w:val="0"/>
                              <w:marRight w:val="0"/>
                              <w:marTop w:val="0"/>
                              <w:marBottom w:val="0"/>
                              <w:divBdr>
                                <w:top w:val="none" w:sz="0" w:space="0" w:color="auto"/>
                                <w:left w:val="none" w:sz="0" w:space="0" w:color="auto"/>
                                <w:bottom w:val="none" w:sz="0" w:space="0" w:color="auto"/>
                                <w:right w:val="none" w:sz="0" w:space="0" w:color="auto"/>
                              </w:divBdr>
                              <w:divsChild>
                                <w:div w:id="1571888317">
                                  <w:marLeft w:val="0"/>
                                  <w:marRight w:val="0"/>
                                  <w:marTop w:val="0"/>
                                  <w:marBottom w:val="0"/>
                                  <w:divBdr>
                                    <w:top w:val="none" w:sz="0" w:space="0" w:color="auto"/>
                                    <w:left w:val="none" w:sz="0" w:space="0" w:color="auto"/>
                                    <w:bottom w:val="none" w:sz="0" w:space="0" w:color="auto"/>
                                    <w:right w:val="none" w:sz="0" w:space="0" w:color="auto"/>
                                  </w:divBdr>
                                  <w:divsChild>
                                    <w:div w:id="1070031910">
                                      <w:marLeft w:val="0"/>
                                      <w:marRight w:val="0"/>
                                      <w:marTop w:val="0"/>
                                      <w:marBottom w:val="0"/>
                                      <w:divBdr>
                                        <w:top w:val="none" w:sz="0" w:space="0" w:color="auto"/>
                                        <w:left w:val="none" w:sz="0" w:space="0" w:color="auto"/>
                                        <w:bottom w:val="none" w:sz="0" w:space="0" w:color="auto"/>
                                        <w:right w:val="none" w:sz="0" w:space="0" w:color="auto"/>
                                      </w:divBdr>
                                      <w:divsChild>
                                        <w:div w:id="2021656717">
                                          <w:marLeft w:val="0"/>
                                          <w:marRight w:val="0"/>
                                          <w:marTop w:val="0"/>
                                          <w:marBottom w:val="0"/>
                                          <w:divBdr>
                                            <w:top w:val="none" w:sz="0" w:space="0" w:color="auto"/>
                                            <w:left w:val="none" w:sz="0" w:space="0" w:color="auto"/>
                                            <w:bottom w:val="none" w:sz="0" w:space="0" w:color="auto"/>
                                            <w:right w:val="none" w:sz="0" w:space="0" w:color="auto"/>
                                          </w:divBdr>
                                        </w:div>
                                        <w:div w:id="564030612">
                                          <w:marLeft w:val="0"/>
                                          <w:marRight w:val="0"/>
                                          <w:marTop w:val="0"/>
                                          <w:marBottom w:val="0"/>
                                          <w:divBdr>
                                            <w:top w:val="none" w:sz="0" w:space="0" w:color="auto"/>
                                            <w:left w:val="none" w:sz="0" w:space="0" w:color="auto"/>
                                            <w:bottom w:val="none" w:sz="0" w:space="0" w:color="auto"/>
                                            <w:right w:val="none" w:sz="0" w:space="0" w:color="auto"/>
                                          </w:divBdr>
                                        </w:div>
                                        <w:div w:id="260526383">
                                          <w:marLeft w:val="0"/>
                                          <w:marRight w:val="0"/>
                                          <w:marTop w:val="0"/>
                                          <w:marBottom w:val="0"/>
                                          <w:divBdr>
                                            <w:top w:val="none" w:sz="0" w:space="0" w:color="auto"/>
                                            <w:left w:val="none" w:sz="0" w:space="0" w:color="auto"/>
                                            <w:bottom w:val="none" w:sz="0" w:space="0" w:color="auto"/>
                                            <w:right w:val="none" w:sz="0" w:space="0" w:color="auto"/>
                                          </w:divBdr>
                                        </w:div>
                                        <w:div w:id="365913578">
                                          <w:marLeft w:val="0"/>
                                          <w:marRight w:val="0"/>
                                          <w:marTop w:val="0"/>
                                          <w:marBottom w:val="0"/>
                                          <w:divBdr>
                                            <w:top w:val="none" w:sz="0" w:space="0" w:color="auto"/>
                                            <w:left w:val="none" w:sz="0" w:space="0" w:color="auto"/>
                                            <w:bottom w:val="none" w:sz="0" w:space="0" w:color="auto"/>
                                            <w:right w:val="none" w:sz="0" w:space="0" w:color="auto"/>
                                          </w:divBdr>
                                        </w:div>
                                        <w:div w:id="1451514164">
                                          <w:marLeft w:val="0"/>
                                          <w:marRight w:val="0"/>
                                          <w:marTop w:val="0"/>
                                          <w:marBottom w:val="0"/>
                                          <w:divBdr>
                                            <w:top w:val="none" w:sz="0" w:space="0" w:color="auto"/>
                                            <w:left w:val="none" w:sz="0" w:space="0" w:color="auto"/>
                                            <w:bottom w:val="none" w:sz="0" w:space="0" w:color="auto"/>
                                            <w:right w:val="none" w:sz="0" w:space="0" w:color="auto"/>
                                          </w:divBdr>
                                        </w:div>
                                        <w:div w:id="1311597386">
                                          <w:marLeft w:val="0"/>
                                          <w:marRight w:val="0"/>
                                          <w:marTop w:val="0"/>
                                          <w:marBottom w:val="0"/>
                                          <w:divBdr>
                                            <w:top w:val="none" w:sz="0" w:space="0" w:color="auto"/>
                                            <w:left w:val="none" w:sz="0" w:space="0" w:color="auto"/>
                                            <w:bottom w:val="none" w:sz="0" w:space="0" w:color="auto"/>
                                            <w:right w:val="none" w:sz="0" w:space="0" w:color="auto"/>
                                          </w:divBdr>
                                        </w:div>
                                        <w:div w:id="1074351933">
                                          <w:marLeft w:val="0"/>
                                          <w:marRight w:val="0"/>
                                          <w:marTop w:val="0"/>
                                          <w:marBottom w:val="0"/>
                                          <w:divBdr>
                                            <w:top w:val="none" w:sz="0" w:space="0" w:color="auto"/>
                                            <w:left w:val="none" w:sz="0" w:space="0" w:color="auto"/>
                                            <w:bottom w:val="none" w:sz="0" w:space="0" w:color="auto"/>
                                            <w:right w:val="none" w:sz="0" w:space="0" w:color="auto"/>
                                          </w:divBdr>
                                        </w:div>
                                        <w:div w:id="1749110716">
                                          <w:marLeft w:val="0"/>
                                          <w:marRight w:val="0"/>
                                          <w:marTop w:val="0"/>
                                          <w:marBottom w:val="0"/>
                                          <w:divBdr>
                                            <w:top w:val="none" w:sz="0" w:space="0" w:color="auto"/>
                                            <w:left w:val="none" w:sz="0" w:space="0" w:color="auto"/>
                                            <w:bottom w:val="none" w:sz="0" w:space="0" w:color="auto"/>
                                            <w:right w:val="none" w:sz="0" w:space="0" w:color="auto"/>
                                          </w:divBdr>
                                        </w:div>
                                        <w:div w:id="1848060211">
                                          <w:marLeft w:val="0"/>
                                          <w:marRight w:val="0"/>
                                          <w:marTop w:val="0"/>
                                          <w:marBottom w:val="0"/>
                                          <w:divBdr>
                                            <w:top w:val="none" w:sz="0" w:space="0" w:color="auto"/>
                                            <w:left w:val="none" w:sz="0" w:space="0" w:color="auto"/>
                                            <w:bottom w:val="none" w:sz="0" w:space="0" w:color="auto"/>
                                            <w:right w:val="none" w:sz="0" w:space="0" w:color="auto"/>
                                          </w:divBdr>
                                        </w:div>
                                        <w:div w:id="399210812">
                                          <w:marLeft w:val="0"/>
                                          <w:marRight w:val="0"/>
                                          <w:marTop w:val="0"/>
                                          <w:marBottom w:val="0"/>
                                          <w:divBdr>
                                            <w:top w:val="none" w:sz="0" w:space="0" w:color="auto"/>
                                            <w:left w:val="none" w:sz="0" w:space="0" w:color="auto"/>
                                            <w:bottom w:val="none" w:sz="0" w:space="0" w:color="auto"/>
                                            <w:right w:val="none" w:sz="0" w:space="0" w:color="auto"/>
                                          </w:divBdr>
                                        </w:div>
                                        <w:div w:id="7091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604633">
      <w:bodyDiv w:val="1"/>
      <w:marLeft w:val="0"/>
      <w:marRight w:val="0"/>
      <w:marTop w:val="0"/>
      <w:marBottom w:val="0"/>
      <w:divBdr>
        <w:top w:val="none" w:sz="0" w:space="0" w:color="auto"/>
        <w:left w:val="none" w:sz="0" w:space="0" w:color="auto"/>
        <w:bottom w:val="none" w:sz="0" w:space="0" w:color="auto"/>
        <w:right w:val="none" w:sz="0" w:space="0" w:color="auto"/>
      </w:divBdr>
      <w:divsChild>
        <w:div w:id="1593852818">
          <w:marLeft w:val="0"/>
          <w:marRight w:val="0"/>
          <w:marTop w:val="0"/>
          <w:marBottom w:val="0"/>
          <w:divBdr>
            <w:top w:val="none" w:sz="0" w:space="0" w:color="auto"/>
            <w:left w:val="none" w:sz="0" w:space="0" w:color="auto"/>
            <w:bottom w:val="none" w:sz="0" w:space="0" w:color="auto"/>
            <w:right w:val="none" w:sz="0" w:space="0" w:color="auto"/>
          </w:divBdr>
          <w:divsChild>
            <w:div w:id="1448545387">
              <w:marLeft w:val="0"/>
              <w:marRight w:val="0"/>
              <w:marTop w:val="0"/>
              <w:marBottom w:val="0"/>
              <w:divBdr>
                <w:top w:val="none" w:sz="0" w:space="0" w:color="auto"/>
                <w:left w:val="none" w:sz="0" w:space="0" w:color="auto"/>
                <w:bottom w:val="none" w:sz="0" w:space="0" w:color="auto"/>
                <w:right w:val="none" w:sz="0" w:space="0" w:color="auto"/>
              </w:divBdr>
              <w:divsChild>
                <w:div w:id="1058673374">
                  <w:marLeft w:val="0"/>
                  <w:marRight w:val="0"/>
                  <w:marTop w:val="0"/>
                  <w:marBottom w:val="0"/>
                  <w:divBdr>
                    <w:top w:val="none" w:sz="0" w:space="0" w:color="auto"/>
                    <w:left w:val="none" w:sz="0" w:space="0" w:color="auto"/>
                    <w:bottom w:val="none" w:sz="0" w:space="0" w:color="auto"/>
                    <w:right w:val="none" w:sz="0" w:space="0" w:color="auto"/>
                  </w:divBdr>
                  <w:divsChild>
                    <w:div w:id="1099836964">
                      <w:marLeft w:val="0"/>
                      <w:marRight w:val="0"/>
                      <w:marTop w:val="0"/>
                      <w:marBottom w:val="0"/>
                      <w:divBdr>
                        <w:top w:val="none" w:sz="0" w:space="0" w:color="auto"/>
                        <w:left w:val="none" w:sz="0" w:space="0" w:color="auto"/>
                        <w:bottom w:val="none" w:sz="0" w:space="0" w:color="auto"/>
                        <w:right w:val="none" w:sz="0" w:space="0" w:color="auto"/>
                      </w:divBdr>
                      <w:divsChild>
                        <w:div w:id="300888559">
                          <w:marLeft w:val="0"/>
                          <w:marRight w:val="0"/>
                          <w:marTop w:val="0"/>
                          <w:marBottom w:val="0"/>
                          <w:divBdr>
                            <w:top w:val="none" w:sz="0" w:space="0" w:color="auto"/>
                            <w:left w:val="none" w:sz="0" w:space="0" w:color="auto"/>
                            <w:bottom w:val="none" w:sz="0" w:space="0" w:color="auto"/>
                            <w:right w:val="none" w:sz="0" w:space="0" w:color="auto"/>
                          </w:divBdr>
                          <w:divsChild>
                            <w:div w:id="1495298026">
                              <w:marLeft w:val="0"/>
                              <w:marRight w:val="0"/>
                              <w:marTop w:val="0"/>
                              <w:marBottom w:val="0"/>
                              <w:divBdr>
                                <w:top w:val="none" w:sz="0" w:space="0" w:color="auto"/>
                                <w:left w:val="none" w:sz="0" w:space="0" w:color="auto"/>
                                <w:bottom w:val="none" w:sz="0" w:space="0" w:color="auto"/>
                                <w:right w:val="none" w:sz="0" w:space="0" w:color="auto"/>
                              </w:divBdr>
                              <w:divsChild>
                                <w:div w:id="1439372772">
                                  <w:marLeft w:val="0"/>
                                  <w:marRight w:val="0"/>
                                  <w:marTop w:val="0"/>
                                  <w:marBottom w:val="0"/>
                                  <w:divBdr>
                                    <w:top w:val="none" w:sz="0" w:space="0" w:color="auto"/>
                                    <w:left w:val="none" w:sz="0" w:space="0" w:color="auto"/>
                                    <w:bottom w:val="none" w:sz="0" w:space="0" w:color="auto"/>
                                    <w:right w:val="none" w:sz="0" w:space="0" w:color="auto"/>
                                  </w:divBdr>
                                  <w:divsChild>
                                    <w:div w:id="1532260525">
                                      <w:marLeft w:val="0"/>
                                      <w:marRight w:val="0"/>
                                      <w:marTop w:val="0"/>
                                      <w:marBottom w:val="0"/>
                                      <w:divBdr>
                                        <w:top w:val="none" w:sz="0" w:space="0" w:color="auto"/>
                                        <w:left w:val="none" w:sz="0" w:space="0" w:color="auto"/>
                                        <w:bottom w:val="none" w:sz="0" w:space="0" w:color="auto"/>
                                        <w:right w:val="none" w:sz="0" w:space="0" w:color="auto"/>
                                      </w:divBdr>
                                      <w:divsChild>
                                        <w:div w:id="92745185">
                                          <w:marLeft w:val="0"/>
                                          <w:marRight w:val="0"/>
                                          <w:marTop w:val="0"/>
                                          <w:marBottom w:val="0"/>
                                          <w:divBdr>
                                            <w:top w:val="none" w:sz="0" w:space="0" w:color="auto"/>
                                            <w:left w:val="none" w:sz="0" w:space="0" w:color="auto"/>
                                            <w:bottom w:val="none" w:sz="0" w:space="0" w:color="auto"/>
                                            <w:right w:val="none" w:sz="0" w:space="0" w:color="auto"/>
                                          </w:divBdr>
                                        </w:div>
                                        <w:div w:id="8129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918795">
      <w:bodyDiv w:val="1"/>
      <w:marLeft w:val="0"/>
      <w:marRight w:val="0"/>
      <w:marTop w:val="0"/>
      <w:marBottom w:val="0"/>
      <w:divBdr>
        <w:top w:val="none" w:sz="0" w:space="0" w:color="auto"/>
        <w:left w:val="none" w:sz="0" w:space="0" w:color="auto"/>
        <w:bottom w:val="none" w:sz="0" w:space="0" w:color="auto"/>
        <w:right w:val="none" w:sz="0" w:space="0" w:color="auto"/>
      </w:divBdr>
      <w:divsChild>
        <w:div w:id="1281449605">
          <w:marLeft w:val="0"/>
          <w:marRight w:val="0"/>
          <w:marTop w:val="0"/>
          <w:marBottom w:val="0"/>
          <w:divBdr>
            <w:top w:val="none" w:sz="0" w:space="0" w:color="auto"/>
            <w:left w:val="none" w:sz="0" w:space="0" w:color="auto"/>
            <w:bottom w:val="none" w:sz="0" w:space="0" w:color="auto"/>
            <w:right w:val="none" w:sz="0" w:space="0" w:color="auto"/>
          </w:divBdr>
          <w:divsChild>
            <w:div w:id="742068664">
              <w:marLeft w:val="0"/>
              <w:marRight w:val="0"/>
              <w:marTop w:val="0"/>
              <w:marBottom w:val="0"/>
              <w:divBdr>
                <w:top w:val="none" w:sz="0" w:space="0" w:color="auto"/>
                <w:left w:val="none" w:sz="0" w:space="0" w:color="auto"/>
                <w:bottom w:val="none" w:sz="0" w:space="0" w:color="auto"/>
                <w:right w:val="none" w:sz="0" w:space="0" w:color="auto"/>
              </w:divBdr>
              <w:divsChild>
                <w:div w:id="1791046524">
                  <w:marLeft w:val="0"/>
                  <w:marRight w:val="0"/>
                  <w:marTop w:val="0"/>
                  <w:marBottom w:val="0"/>
                  <w:divBdr>
                    <w:top w:val="none" w:sz="0" w:space="0" w:color="auto"/>
                    <w:left w:val="none" w:sz="0" w:space="0" w:color="auto"/>
                    <w:bottom w:val="none" w:sz="0" w:space="0" w:color="auto"/>
                    <w:right w:val="none" w:sz="0" w:space="0" w:color="auto"/>
                  </w:divBdr>
                  <w:divsChild>
                    <w:div w:id="877283950">
                      <w:marLeft w:val="0"/>
                      <w:marRight w:val="0"/>
                      <w:marTop w:val="0"/>
                      <w:marBottom w:val="0"/>
                      <w:divBdr>
                        <w:top w:val="none" w:sz="0" w:space="0" w:color="auto"/>
                        <w:left w:val="none" w:sz="0" w:space="0" w:color="auto"/>
                        <w:bottom w:val="none" w:sz="0" w:space="0" w:color="auto"/>
                        <w:right w:val="none" w:sz="0" w:space="0" w:color="auto"/>
                      </w:divBdr>
                      <w:divsChild>
                        <w:div w:id="1263998518">
                          <w:marLeft w:val="0"/>
                          <w:marRight w:val="0"/>
                          <w:marTop w:val="0"/>
                          <w:marBottom w:val="0"/>
                          <w:divBdr>
                            <w:top w:val="none" w:sz="0" w:space="0" w:color="auto"/>
                            <w:left w:val="none" w:sz="0" w:space="0" w:color="auto"/>
                            <w:bottom w:val="none" w:sz="0" w:space="0" w:color="auto"/>
                            <w:right w:val="none" w:sz="0" w:space="0" w:color="auto"/>
                          </w:divBdr>
                          <w:divsChild>
                            <w:div w:id="981471622">
                              <w:marLeft w:val="0"/>
                              <w:marRight w:val="0"/>
                              <w:marTop w:val="0"/>
                              <w:marBottom w:val="0"/>
                              <w:divBdr>
                                <w:top w:val="none" w:sz="0" w:space="0" w:color="auto"/>
                                <w:left w:val="none" w:sz="0" w:space="0" w:color="auto"/>
                                <w:bottom w:val="none" w:sz="0" w:space="0" w:color="auto"/>
                                <w:right w:val="none" w:sz="0" w:space="0" w:color="auto"/>
                              </w:divBdr>
                              <w:divsChild>
                                <w:div w:id="128593381">
                                  <w:marLeft w:val="0"/>
                                  <w:marRight w:val="0"/>
                                  <w:marTop w:val="0"/>
                                  <w:marBottom w:val="0"/>
                                  <w:divBdr>
                                    <w:top w:val="none" w:sz="0" w:space="0" w:color="auto"/>
                                    <w:left w:val="none" w:sz="0" w:space="0" w:color="auto"/>
                                    <w:bottom w:val="none" w:sz="0" w:space="0" w:color="auto"/>
                                    <w:right w:val="none" w:sz="0" w:space="0" w:color="auto"/>
                                  </w:divBdr>
                                  <w:divsChild>
                                    <w:div w:id="82454883">
                                      <w:marLeft w:val="0"/>
                                      <w:marRight w:val="0"/>
                                      <w:marTop w:val="0"/>
                                      <w:marBottom w:val="0"/>
                                      <w:divBdr>
                                        <w:top w:val="none" w:sz="0" w:space="0" w:color="auto"/>
                                        <w:left w:val="none" w:sz="0" w:space="0" w:color="auto"/>
                                        <w:bottom w:val="none" w:sz="0" w:space="0" w:color="auto"/>
                                        <w:right w:val="none" w:sz="0" w:space="0" w:color="auto"/>
                                      </w:divBdr>
                                      <w:divsChild>
                                        <w:div w:id="786192747">
                                          <w:marLeft w:val="0"/>
                                          <w:marRight w:val="0"/>
                                          <w:marTop w:val="0"/>
                                          <w:marBottom w:val="0"/>
                                          <w:divBdr>
                                            <w:top w:val="none" w:sz="0" w:space="0" w:color="auto"/>
                                            <w:left w:val="none" w:sz="0" w:space="0" w:color="auto"/>
                                            <w:bottom w:val="none" w:sz="0" w:space="0" w:color="auto"/>
                                            <w:right w:val="none" w:sz="0" w:space="0" w:color="auto"/>
                                          </w:divBdr>
                                        </w:div>
                                        <w:div w:id="127285506">
                                          <w:marLeft w:val="0"/>
                                          <w:marRight w:val="0"/>
                                          <w:marTop w:val="0"/>
                                          <w:marBottom w:val="0"/>
                                          <w:divBdr>
                                            <w:top w:val="none" w:sz="0" w:space="0" w:color="auto"/>
                                            <w:left w:val="none" w:sz="0" w:space="0" w:color="auto"/>
                                            <w:bottom w:val="none" w:sz="0" w:space="0" w:color="auto"/>
                                            <w:right w:val="none" w:sz="0" w:space="0" w:color="auto"/>
                                          </w:divBdr>
                                        </w:div>
                                        <w:div w:id="7245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328443">
      <w:bodyDiv w:val="1"/>
      <w:marLeft w:val="0"/>
      <w:marRight w:val="0"/>
      <w:marTop w:val="0"/>
      <w:marBottom w:val="0"/>
      <w:divBdr>
        <w:top w:val="none" w:sz="0" w:space="0" w:color="auto"/>
        <w:left w:val="none" w:sz="0" w:space="0" w:color="auto"/>
        <w:bottom w:val="none" w:sz="0" w:space="0" w:color="auto"/>
        <w:right w:val="none" w:sz="0" w:space="0" w:color="auto"/>
      </w:divBdr>
      <w:divsChild>
        <w:div w:id="1169716544">
          <w:marLeft w:val="0"/>
          <w:marRight w:val="0"/>
          <w:marTop w:val="0"/>
          <w:marBottom w:val="0"/>
          <w:divBdr>
            <w:top w:val="none" w:sz="0" w:space="0" w:color="auto"/>
            <w:left w:val="none" w:sz="0" w:space="0" w:color="auto"/>
            <w:bottom w:val="none" w:sz="0" w:space="0" w:color="auto"/>
            <w:right w:val="none" w:sz="0" w:space="0" w:color="auto"/>
          </w:divBdr>
          <w:divsChild>
            <w:div w:id="530998985">
              <w:marLeft w:val="0"/>
              <w:marRight w:val="0"/>
              <w:marTop w:val="0"/>
              <w:marBottom w:val="0"/>
              <w:divBdr>
                <w:top w:val="none" w:sz="0" w:space="0" w:color="auto"/>
                <w:left w:val="none" w:sz="0" w:space="0" w:color="auto"/>
                <w:bottom w:val="none" w:sz="0" w:space="0" w:color="auto"/>
                <w:right w:val="none" w:sz="0" w:space="0" w:color="auto"/>
              </w:divBdr>
              <w:divsChild>
                <w:div w:id="1654139804">
                  <w:marLeft w:val="0"/>
                  <w:marRight w:val="0"/>
                  <w:marTop w:val="0"/>
                  <w:marBottom w:val="0"/>
                  <w:divBdr>
                    <w:top w:val="none" w:sz="0" w:space="0" w:color="auto"/>
                    <w:left w:val="none" w:sz="0" w:space="0" w:color="auto"/>
                    <w:bottom w:val="none" w:sz="0" w:space="0" w:color="auto"/>
                    <w:right w:val="none" w:sz="0" w:space="0" w:color="auto"/>
                  </w:divBdr>
                  <w:divsChild>
                    <w:div w:id="1142037008">
                      <w:marLeft w:val="0"/>
                      <w:marRight w:val="0"/>
                      <w:marTop w:val="0"/>
                      <w:marBottom w:val="0"/>
                      <w:divBdr>
                        <w:top w:val="none" w:sz="0" w:space="0" w:color="auto"/>
                        <w:left w:val="none" w:sz="0" w:space="0" w:color="auto"/>
                        <w:bottom w:val="none" w:sz="0" w:space="0" w:color="auto"/>
                        <w:right w:val="none" w:sz="0" w:space="0" w:color="auto"/>
                      </w:divBdr>
                      <w:divsChild>
                        <w:div w:id="1212225272">
                          <w:marLeft w:val="0"/>
                          <w:marRight w:val="0"/>
                          <w:marTop w:val="0"/>
                          <w:marBottom w:val="0"/>
                          <w:divBdr>
                            <w:top w:val="none" w:sz="0" w:space="0" w:color="auto"/>
                            <w:left w:val="none" w:sz="0" w:space="0" w:color="auto"/>
                            <w:bottom w:val="none" w:sz="0" w:space="0" w:color="auto"/>
                            <w:right w:val="none" w:sz="0" w:space="0" w:color="auto"/>
                          </w:divBdr>
                          <w:divsChild>
                            <w:div w:id="1867018009">
                              <w:marLeft w:val="0"/>
                              <w:marRight w:val="0"/>
                              <w:marTop w:val="0"/>
                              <w:marBottom w:val="0"/>
                              <w:divBdr>
                                <w:top w:val="none" w:sz="0" w:space="0" w:color="auto"/>
                                <w:left w:val="none" w:sz="0" w:space="0" w:color="auto"/>
                                <w:bottom w:val="none" w:sz="0" w:space="0" w:color="auto"/>
                                <w:right w:val="none" w:sz="0" w:space="0" w:color="auto"/>
                              </w:divBdr>
                              <w:divsChild>
                                <w:div w:id="2055228184">
                                  <w:marLeft w:val="0"/>
                                  <w:marRight w:val="0"/>
                                  <w:marTop w:val="0"/>
                                  <w:marBottom w:val="0"/>
                                  <w:divBdr>
                                    <w:top w:val="none" w:sz="0" w:space="0" w:color="auto"/>
                                    <w:left w:val="none" w:sz="0" w:space="0" w:color="auto"/>
                                    <w:bottom w:val="none" w:sz="0" w:space="0" w:color="auto"/>
                                    <w:right w:val="none" w:sz="0" w:space="0" w:color="auto"/>
                                  </w:divBdr>
                                  <w:divsChild>
                                    <w:div w:id="1307860624">
                                      <w:marLeft w:val="0"/>
                                      <w:marRight w:val="0"/>
                                      <w:marTop w:val="0"/>
                                      <w:marBottom w:val="0"/>
                                      <w:divBdr>
                                        <w:top w:val="none" w:sz="0" w:space="0" w:color="auto"/>
                                        <w:left w:val="none" w:sz="0" w:space="0" w:color="auto"/>
                                        <w:bottom w:val="none" w:sz="0" w:space="0" w:color="auto"/>
                                        <w:right w:val="none" w:sz="0" w:space="0" w:color="auto"/>
                                      </w:divBdr>
                                      <w:divsChild>
                                        <w:div w:id="893321401">
                                          <w:marLeft w:val="0"/>
                                          <w:marRight w:val="0"/>
                                          <w:marTop w:val="0"/>
                                          <w:marBottom w:val="0"/>
                                          <w:divBdr>
                                            <w:top w:val="none" w:sz="0" w:space="0" w:color="auto"/>
                                            <w:left w:val="none" w:sz="0" w:space="0" w:color="auto"/>
                                            <w:bottom w:val="none" w:sz="0" w:space="0" w:color="auto"/>
                                            <w:right w:val="none" w:sz="0" w:space="0" w:color="auto"/>
                                          </w:divBdr>
                                        </w:div>
                                        <w:div w:id="1192569543">
                                          <w:marLeft w:val="0"/>
                                          <w:marRight w:val="0"/>
                                          <w:marTop w:val="0"/>
                                          <w:marBottom w:val="0"/>
                                          <w:divBdr>
                                            <w:top w:val="none" w:sz="0" w:space="0" w:color="auto"/>
                                            <w:left w:val="none" w:sz="0" w:space="0" w:color="auto"/>
                                            <w:bottom w:val="none" w:sz="0" w:space="0" w:color="auto"/>
                                            <w:right w:val="none" w:sz="0" w:space="0" w:color="auto"/>
                                          </w:divBdr>
                                        </w:div>
                                        <w:div w:id="952588024">
                                          <w:marLeft w:val="0"/>
                                          <w:marRight w:val="0"/>
                                          <w:marTop w:val="0"/>
                                          <w:marBottom w:val="0"/>
                                          <w:divBdr>
                                            <w:top w:val="none" w:sz="0" w:space="0" w:color="auto"/>
                                            <w:left w:val="none" w:sz="0" w:space="0" w:color="auto"/>
                                            <w:bottom w:val="none" w:sz="0" w:space="0" w:color="auto"/>
                                            <w:right w:val="none" w:sz="0" w:space="0" w:color="auto"/>
                                          </w:divBdr>
                                        </w:div>
                                        <w:div w:id="320617482">
                                          <w:marLeft w:val="0"/>
                                          <w:marRight w:val="0"/>
                                          <w:marTop w:val="0"/>
                                          <w:marBottom w:val="0"/>
                                          <w:divBdr>
                                            <w:top w:val="none" w:sz="0" w:space="0" w:color="auto"/>
                                            <w:left w:val="none" w:sz="0" w:space="0" w:color="auto"/>
                                            <w:bottom w:val="none" w:sz="0" w:space="0" w:color="auto"/>
                                            <w:right w:val="none" w:sz="0" w:space="0" w:color="auto"/>
                                          </w:divBdr>
                                        </w:div>
                                        <w:div w:id="1557545619">
                                          <w:marLeft w:val="0"/>
                                          <w:marRight w:val="0"/>
                                          <w:marTop w:val="0"/>
                                          <w:marBottom w:val="0"/>
                                          <w:divBdr>
                                            <w:top w:val="none" w:sz="0" w:space="0" w:color="auto"/>
                                            <w:left w:val="none" w:sz="0" w:space="0" w:color="auto"/>
                                            <w:bottom w:val="none" w:sz="0" w:space="0" w:color="auto"/>
                                            <w:right w:val="none" w:sz="0" w:space="0" w:color="auto"/>
                                          </w:divBdr>
                                        </w:div>
                                        <w:div w:id="697589447">
                                          <w:marLeft w:val="0"/>
                                          <w:marRight w:val="0"/>
                                          <w:marTop w:val="0"/>
                                          <w:marBottom w:val="0"/>
                                          <w:divBdr>
                                            <w:top w:val="none" w:sz="0" w:space="0" w:color="auto"/>
                                            <w:left w:val="none" w:sz="0" w:space="0" w:color="auto"/>
                                            <w:bottom w:val="none" w:sz="0" w:space="0" w:color="auto"/>
                                            <w:right w:val="none" w:sz="0" w:space="0" w:color="auto"/>
                                          </w:divBdr>
                                        </w:div>
                                        <w:div w:id="4472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607098">
      <w:bodyDiv w:val="1"/>
      <w:marLeft w:val="0"/>
      <w:marRight w:val="0"/>
      <w:marTop w:val="0"/>
      <w:marBottom w:val="0"/>
      <w:divBdr>
        <w:top w:val="none" w:sz="0" w:space="0" w:color="auto"/>
        <w:left w:val="none" w:sz="0" w:space="0" w:color="auto"/>
        <w:bottom w:val="none" w:sz="0" w:space="0" w:color="auto"/>
        <w:right w:val="none" w:sz="0" w:space="0" w:color="auto"/>
      </w:divBdr>
      <w:divsChild>
        <w:div w:id="1958444803">
          <w:marLeft w:val="0"/>
          <w:marRight w:val="0"/>
          <w:marTop w:val="0"/>
          <w:marBottom w:val="0"/>
          <w:divBdr>
            <w:top w:val="none" w:sz="0" w:space="0" w:color="auto"/>
            <w:left w:val="none" w:sz="0" w:space="0" w:color="auto"/>
            <w:bottom w:val="none" w:sz="0" w:space="0" w:color="auto"/>
            <w:right w:val="none" w:sz="0" w:space="0" w:color="auto"/>
          </w:divBdr>
          <w:divsChild>
            <w:div w:id="884023965">
              <w:marLeft w:val="0"/>
              <w:marRight w:val="0"/>
              <w:marTop w:val="0"/>
              <w:marBottom w:val="0"/>
              <w:divBdr>
                <w:top w:val="none" w:sz="0" w:space="0" w:color="auto"/>
                <w:left w:val="none" w:sz="0" w:space="0" w:color="auto"/>
                <w:bottom w:val="none" w:sz="0" w:space="0" w:color="auto"/>
                <w:right w:val="none" w:sz="0" w:space="0" w:color="auto"/>
              </w:divBdr>
              <w:divsChild>
                <w:div w:id="716197982">
                  <w:marLeft w:val="0"/>
                  <w:marRight w:val="0"/>
                  <w:marTop w:val="0"/>
                  <w:marBottom w:val="0"/>
                  <w:divBdr>
                    <w:top w:val="none" w:sz="0" w:space="0" w:color="auto"/>
                    <w:left w:val="none" w:sz="0" w:space="0" w:color="auto"/>
                    <w:bottom w:val="none" w:sz="0" w:space="0" w:color="auto"/>
                    <w:right w:val="none" w:sz="0" w:space="0" w:color="auto"/>
                  </w:divBdr>
                  <w:divsChild>
                    <w:div w:id="852962905">
                      <w:marLeft w:val="0"/>
                      <w:marRight w:val="0"/>
                      <w:marTop w:val="0"/>
                      <w:marBottom w:val="0"/>
                      <w:divBdr>
                        <w:top w:val="none" w:sz="0" w:space="0" w:color="auto"/>
                        <w:left w:val="none" w:sz="0" w:space="0" w:color="auto"/>
                        <w:bottom w:val="none" w:sz="0" w:space="0" w:color="auto"/>
                        <w:right w:val="none" w:sz="0" w:space="0" w:color="auto"/>
                      </w:divBdr>
                      <w:divsChild>
                        <w:div w:id="1009454956">
                          <w:marLeft w:val="0"/>
                          <w:marRight w:val="0"/>
                          <w:marTop w:val="0"/>
                          <w:marBottom w:val="0"/>
                          <w:divBdr>
                            <w:top w:val="none" w:sz="0" w:space="0" w:color="auto"/>
                            <w:left w:val="none" w:sz="0" w:space="0" w:color="auto"/>
                            <w:bottom w:val="none" w:sz="0" w:space="0" w:color="auto"/>
                            <w:right w:val="none" w:sz="0" w:space="0" w:color="auto"/>
                          </w:divBdr>
                          <w:divsChild>
                            <w:div w:id="621348669">
                              <w:marLeft w:val="0"/>
                              <w:marRight w:val="0"/>
                              <w:marTop w:val="0"/>
                              <w:marBottom w:val="0"/>
                              <w:divBdr>
                                <w:top w:val="none" w:sz="0" w:space="0" w:color="auto"/>
                                <w:left w:val="none" w:sz="0" w:space="0" w:color="auto"/>
                                <w:bottom w:val="none" w:sz="0" w:space="0" w:color="auto"/>
                                <w:right w:val="none" w:sz="0" w:space="0" w:color="auto"/>
                              </w:divBdr>
                              <w:divsChild>
                                <w:div w:id="897280418">
                                  <w:marLeft w:val="0"/>
                                  <w:marRight w:val="0"/>
                                  <w:marTop w:val="0"/>
                                  <w:marBottom w:val="0"/>
                                  <w:divBdr>
                                    <w:top w:val="none" w:sz="0" w:space="0" w:color="auto"/>
                                    <w:left w:val="none" w:sz="0" w:space="0" w:color="auto"/>
                                    <w:bottom w:val="none" w:sz="0" w:space="0" w:color="auto"/>
                                    <w:right w:val="none" w:sz="0" w:space="0" w:color="auto"/>
                                  </w:divBdr>
                                  <w:divsChild>
                                    <w:div w:id="1844658138">
                                      <w:marLeft w:val="0"/>
                                      <w:marRight w:val="0"/>
                                      <w:marTop w:val="0"/>
                                      <w:marBottom w:val="0"/>
                                      <w:divBdr>
                                        <w:top w:val="none" w:sz="0" w:space="0" w:color="auto"/>
                                        <w:left w:val="none" w:sz="0" w:space="0" w:color="auto"/>
                                        <w:bottom w:val="none" w:sz="0" w:space="0" w:color="auto"/>
                                        <w:right w:val="none" w:sz="0" w:space="0" w:color="auto"/>
                                      </w:divBdr>
                                      <w:divsChild>
                                        <w:div w:id="1195193953">
                                          <w:marLeft w:val="0"/>
                                          <w:marRight w:val="0"/>
                                          <w:marTop w:val="0"/>
                                          <w:marBottom w:val="0"/>
                                          <w:divBdr>
                                            <w:top w:val="none" w:sz="0" w:space="0" w:color="auto"/>
                                            <w:left w:val="none" w:sz="0" w:space="0" w:color="auto"/>
                                            <w:bottom w:val="none" w:sz="0" w:space="0" w:color="auto"/>
                                            <w:right w:val="none" w:sz="0" w:space="0" w:color="auto"/>
                                          </w:divBdr>
                                        </w:div>
                                        <w:div w:id="1380788990">
                                          <w:marLeft w:val="0"/>
                                          <w:marRight w:val="0"/>
                                          <w:marTop w:val="0"/>
                                          <w:marBottom w:val="0"/>
                                          <w:divBdr>
                                            <w:top w:val="none" w:sz="0" w:space="0" w:color="auto"/>
                                            <w:left w:val="none" w:sz="0" w:space="0" w:color="auto"/>
                                            <w:bottom w:val="none" w:sz="0" w:space="0" w:color="auto"/>
                                            <w:right w:val="none" w:sz="0" w:space="0" w:color="auto"/>
                                          </w:divBdr>
                                        </w:div>
                                        <w:div w:id="1953198264">
                                          <w:marLeft w:val="0"/>
                                          <w:marRight w:val="0"/>
                                          <w:marTop w:val="0"/>
                                          <w:marBottom w:val="0"/>
                                          <w:divBdr>
                                            <w:top w:val="none" w:sz="0" w:space="0" w:color="auto"/>
                                            <w:left w:val="none" w:sz="0" w:space="0" w:color="auto"/>
                                            <w:bottom w:val="none" w:sz="0" w:space="0" w:color="auto"/>
                                            <w:right w:val="none" w:sz="0" w:space="0" w:color="auto"/>
                                          </w:divBdr>
                                        </w:div>
                                        <w:div w:id="1732843757">
                                          <w:marLeft w:val="0"/>
                                          <w:marRight w:val="0"/>
                                          <w:marTop w:val="0"/>
                                          <w:marBottom w:val="0"/>
                                          <w:divBdr>
                                            <w:top w:val="none" w:sz="0" w:space="0" w:color="auto"/>
                                            <w:left w:val="none" w:sz="0" w:space="0" w:color="auto"/>
                                            <w:bottom w:val="none" w:sz="0" w:space="0" w:color="auto"/>
                                            <w:right w:val="none" w:sz="0" w:space="0" w:color="auto"/>
                                          </w:divBdr>
                                        </w:div>
                                        <w:div w:id="995376330">
                                          <w:marLeft w:val="0"/>
                                          <w:marRight w:val="0"/>
                                          <w:marTop w:val="0"/>
                                          <w:marBottom w:val="0"/>
                                          <w:divBdr>
                                            <w:top w:val="none" w:sz="0" w:space="0" w:color="auto"/>
                                            <w:left w:val="none" w:sz="0" w:space="0" w:color="auto"/>
                                            <w:bottom w:val="none" w:sz="0" w:space="0" w:color="auto"/>
                                            <w:right w:val="none" w:sz="0" w:space="0" w:color="auto"/>
                                          </w:divBdr>
                                        </w:div>
                                        <w:div w:id="428045334">
                                          <w:marLeft w:val="0"/>
                                          <w:marRight w:val="0"/>
                                          <w:marTop w:val="0"/>
                                          <w:marBottom w:val="0"/>
                                          <w:divBdr>
                                            <w:top w:val="none" w:sz="0" w:space="0" w:color="auto"/>
                                            <w:left w:val="none" w:sz="0" w:space="0" w:color="auto"/>
                                            <w:bottom w:val="none" w:sz="0" w:space="0" w:color="auto"/>
                                            <w:right w:val="none" w:sz="0" w:space="0" w:color="auto"/>
                                          </w:divBdr>
                                        </w:div>
                                        <w:div w:id="287862109">
                                          <w:marLeft w:val="0"/>
                                          <w:marRight w:val="0"/>
                                          <w:marTop w:val="0"/>
                                          <w:marBottom w:val="0"/>
                                          <w:divBdr>
                                            <w:top w:val="none" w:sz="0" w:space="0" w:color="auto"/>
                                            <w:left w:val="none" w:sz="0" w:space="0" w:color="auto"/>
                                            <w:bottom w:val="none" w:sz="0" w:space="0" w:color="auto"/>
                                            <w:right w:val="none" w:sz="0" w:space="0" w:color="auto"/>
                                          </w:divBdr>
                                        </w:div>
                                        <w:div w:id="1122724468">
                                          <w:marLeft w:val="0"/>
                                          <w:marRight w:val="0"/>
                                          <w:marTop w:val="0"/>
                                          <w:marBottom w:val="0"/>
                                          <w:divBdr>
                                            <w:top w:val="none" w:sz="0" w:space="0" w:color="auto"/>
                                            <w:left w:val="none" w:sz="0" w:space="0" w:color="auto"/>
                                            <w:bottom w:val="none" w:sz="0" w:space="0" w:color="auto"/>
                                            <w:right w:val="none" w:sz="0" w:space="0" w:color="auto"/>
                                          </w:divBdr>
                                        </w:div>
                                        <w:div w:id="238711988">
                                          <w:marLeft w:val="0"/>
                                          <w:marRight w:val="0"/>
                                          <w:marTop w:val="0"/>
                                          <w:marBottom w:val="0"/>
                                          <w:divBdr>
                                            <w:top w:val="none" w:sz="0" w:space="0" w:color="auto"/>
                                            <w:left w:val="none" w:sz="0" w:space="0" w:color="auto"/>
                                            <w:bottom w:val="none" w:sz="0" w:space="0" w:color="auto"/>
                                            <w:right w:val="none" w:sz="0" w:space="0" w:color="auto"/>
                                          </w:divBdr>
                                        </w:div>
                                        <w:div w:id="976448858">
                                          <w:marLeft w:val="0"/>
                                          <w:marRight w:val="0"/>
                                          <w:marTop w:val="0"/>
                                          <w:marBottom w:val="0"/>
                                          <w:divBdr>
                                            <w:top w:val="none" w:sz="0" w:space="0" w:color="auto"/>
                                            <w:left w:val="none" w:sz="0" w:space="0" w:color="auto"/>
                                            <w:bottom w:val="none" w:sz="0" w:space="0" w:color="auto"/>
                                            <w:right w:val="none" w:sz="0" w:space="0" w:color="auto"/>
                                          </w:divBdr>
                                        </w:div>
                                        <w:div w:id="8437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832697">
      <w:bodyDiv w:val="1"/>
      <w:marLeft w:val="0"/>
      <w:marRight w:val="0"/>
      <w:marTop w:val="0"/>
      <w:marBottom w:val="0"/>
      <w:divBdr>
        <w:top w:val="none" w:sz="0" w:space="0" w:color="auto"/>
        <w:left w:val="none" w:sz="0" w:space="0" w:color="auto"/>
        <w:bottom w:val="none" w:sz="0" w:space="0" w:color="auto"/>
        <w:right w:val="none" w:sz="0" w:space="0" w:color="auto"/>
      </w:divBdr>
      <w:divsChild>
        <w:div w:id="385880584">
          <w:marLeft w:val="0"/>
          <w:marRight w:val="0"/>
          <w:marTop w:val="0"/>
          <w:marBottom w:val="0"/>
          <w:divBdr>
            <w:top w:val="none" w:sz="0" w:space="0" w:color="auto"/>
            <w:left w:val="none" w:sz="0" w:space="0" w:color="auto"/>
            <w:bottom w:val="none" w:sz="0" w:space="0" w:color="auto"/>
            <w:right w:val="none" w:sz="0" w:space="0" w:color="auto"/>
          </w:divBdr>
          <w:divsChild>
            <w:div w:id="83503588">
              <w:marLeft w:val="0"/>
              <w:marRight w:val="0"/>
              <w:marTop w:val="0"/>
              <w:marBottom w:val="0"/>
              <w:divBdr>
                <w:top w:val="none" w:sz="0" w:space="0" w:color="auto"/>
                <w:left w:val="none" w:sz="0" w:space="0" w:color="auto"/>
                <w:bottom w:val="none" w:sz="0" w:space="0" w:color="auto"/>
                <w:right w:val="none" w:sz="0" w:space="0" w:color="auto"/>
              </w:divBdr>
              <w:divsChild>
                <w:div w:id="798109152">
                  <w:marLeft w:val="0"/>
                  <w:marRight w:val="0"/>
                  <w:marTop w:val="0"/>
                  <w:marBottom w:val="0"/>
                  <w:divBdr>
                    <w:top w:val="none" w:sz="0" w:space="0" w:color="auto"/>
                    <w:left w:val="none" w:sz="0" w:space="0" w:color="auto"/>
                    <w:bottom w:val="none" w:sz="0" w:space="0" w:color="auto"/>
                    <w:right w:val="none" w:sz="0" w:space="0" w:color="auto"/>
                  </w:divBdr>
                  <w:divsChild>
                    <w:div w:id="1259408676">
                      <w:marLeft w:val="0"/>
                      <w:marRight w:val="0"/>
                      <w:marTop w:val="0"/>
                      <w:marBottom w:val="0"/>
                      <w:divBdr>
                        <w:top w:val="none" w:sz="0" w:space="0" w:color="auto"/>
                        <w:left w:val="none" w:sz="0" w:space="0" w:color="auto"/>
                        <w:bottom w:val="none" w:sz="0" w:space="0" w:color="auto"/>
                        <w:right w:val="none" w:sz="0" w:space="0" w:color="auto"/>
                      </w:divBdr>
                      <w:divsChild>
                        <w:div w:id="1389694622">
                          <w:marLeft w:val="0"/>
                          <w:marRight w:val="0"/>
                          <w:marTop w:val="0"/>
                          <w:marBottom w:val="0"/>
                          <w:divBdr>
                            <w:top w:val="none" w:sz="0" w:space="0" w:color="auto"/>
                            <w:left w:val="none" w:sz="0" w:space="0" w:color="auto"/>
                            <w:bottom w:val="none" w:sz="0" w:space="0" w:color="auto"/>
                            <w:right w:val="none" w:sz="0" w:space="0" w:color="auto"/>
                          </w:divBdr>
                          <w:divsChild>
                            <w:div w:id="622267782">
                              <w:marLeft w:val="0"/>
                              <w:marRight w:val="0"/>
                              <w:marTop w:val="0"/>
                              <w:marBottom w:val="0"/>
                              <w:divBdr>
                                <w:top w:val="none" w:sz="0" w:space="0" w:color="auto"/>
                                <w:left w:val="none" w:sz="0" w:space="0" w:color="auto"/>
                                <w:bottom w:val="none" w:sz="0" w:space="0" w:color="auto"/>
                                <w:right w:val="none" w:sz="0" w:space="0" w:color="auto"/>
                              </w:divBdr>
                              <w:divsChild>
                                <w:div w:id="1812939808">
                                  <w:marLeft w:val="0"/>
                                  <w:marRight w:val="0"/>
                                  <w:marTop w:val="0"/>
                                  <w:marBottom w:val="0"/>
                                  <w:divBdr>
                                    <w:top w:val="none" w:sz="0" w:space="0" w:color="auto"/>
                                    <w:left w:val="none" w:sz="0" w:space="0" w:color="auto"/>
                                    <w:bottom w:val="none" w:sz="0" w:space="0" w:color="auto"/>
                                    <w:right w:val="none" w:sz="0" w:space="0" w:color="auto"/>
                                  </w:divBdr>
                                  <w:divsChild>
                                    <w:div w:id="520125424">
                                      <w:marLeft w:val="0"/>
                                      <w:marRight w:val="0"/>
                                      <w:marTop w:val="0"/>
                                      <w:marBottom w:val="0"/>
                                      <w:divBdr>
                                        <w:top w:val="none" w:sz="0" w:space="0" w:color="auto"/>
                                        <w:left w:val="none" w:sz="0" w:space="0" w:color="auto"/>
                                        <w:bottom w:val="none" w:sz="0" w:space="0" w:color="auto"/>
                                        <w:right w:val="none" w:sz="0" w:space="0" w:color="auto"/>
                                      </w:divBdr>
                                      <w:divsChild>
                                        <w:div w:id="1352797867">
                                          <w:marLeft w:val="0"/>
                                          <w:marRight w:val="0"/>
                                          <w:marTop w:val="0"/>
                                          <w:marBottom w:val="0"/>
                                          <w:divBdr>
                                            <w:top w:val="none" w:sz="0" w:space="0" w:color="auto"/>
                                            <w:left w:val="none" w:sz="0" w:space="0" w:color="auto"/>
                                            <w:bottom w:val="none" w:sz="0" w:space="0" w:color="auto"/>
                                            <w:right w:val="none" w:sz="0" w:space="0" w:color="auto"/>
                                          </w:divBdr>
                                        </w:div>
                                        <w:div w:id="1068453001">
                                          <w:marLeft w:val="0"/>
                                          <w:marRight w:val="0"/>
                                          <w:marTop w:val="0"/>
                                          <w:marBottom w:val="0"/>
                                          <w:divBdr>
                                            <w:top w:val="none" w:sz="0" w:space="0" w:color="auto"/>
                                            <w:left w:val="none" w:sz="0" w:space="0" w:color="auto"/>
                                            <w:bottom w:val="none" w:sz="0" w:space="0" w:color="auto"/>
                                            <w:right w:val="none" w:sz="0" w:space="0" w:color="auto"/>
                                          </w:divBdr>
                                        </w:div>
                                        <w:div w:id="1345546891">
                                          <w:marLeft w:val="0"/>
                                          <w:marRight w:val="0"/>
                                          <w:marTop w:val="0"/>
                                          <w:marBottom w:val="0"/>
                                          <w:divBdr>
                                            <w:top w:val="none" w:sz="0" w:space="0" w:color="auto"/>
                                            <w:left w:val="none" w:sz="0" w:space="0" w:color="auto"/>
                                            <w:bottom w:val="none" w:sz="0" w:space="0" w:color="auto"/>
                                            <w:right w:val="none" w:sz="0" w:space="0" w:color="auto"/>
                                          </w:divBdr>
                                        </w:div>
                                        <w:div w:id="205725130">
                                          <w:marLeft w:val="0"/>
                                          <w:marRight w:val="0"/>
                                          <w:marTop w:val="0"/>
                                          <w:marBottom w:val="0"/>
                                          <w:divBdr>
                                            <w:top w:val="none" w:sz="0" w:space="0" w:color="auto"/>
                                            <w:left w:val="none" w:sz="0" w:space="0" w:color="auto"/>
                                            <w:bottom w:val="none" w:sz="0" w:space="0" w:color="auto"/>
                                            <w:right w:val="none" w:sz="0" w:space="0" w:color="auto"/>
                                          </w:divBdr>
                                        </w:div>
                                        <w:div w:id="1288245549">
                                          <w:marLeft w:val="0"/>
                                          <w:marRight w:val="0"/>
                                          <w:marTop w:val="0"/>
                                          <w:marBottom w:val="0"/>
                                          <w:divBdr>
                                            <w:top w:val="none" w:sz="0" w:space="0" w:color="auto"/>
                                            <w:left w:val="none" w:sz="0" w:space="0" w:color="auto"/>
                                            <w:bottom w:val="none" w:sz="0" w:space="0" w:color="auto"/>
                                            <w:right w:val="none" w:sz="0" w:space="0" w:color="auto"/>
                                          </w:divBdr>
                                        </w:div>
                                        <w:div w:id="1709914537">
                                          <w:marLeft w:val="0"/>
                                          <w:marRight w:val="0"/>
                                          <w:marTop w:val="0"/>
                                          <w:marBottom w:val="0"/>
                                          <w:divBdr>
                                            <w:top w:val="none" w:sz="0" w:space="0" w:color="auto"/>
                                            <w:left w:val="none" w:sz="0" w:space="0" w:color="auto"/>
                                            <w:bottom w:val="none" w:sz="0" w:space="0" w:color="auto"/>
                                            <w:right w:val="none" w:sz="0" w:space="0" w:color="auto"/>
                                          </w:divBdr>
                                        </w:div>
                                        <w:div w:id="802964004">
                                          <w:marLeft w:val="0"/>
                                          <w:marRight w:val="0"/>
                                          <w:marTop w:val="0"/>
                                          <w:marBottom w:val="0"/>
                                          <w:divBdr>
                                            <w:top w:val="none" w:sz="0" w:space="0" w:color="auto"/>
                                            <w:left w:val="none" w:sz="0" w:space="0" w:color="auto"/>
                                            <w:bottom w:val="none" w:sz="0" w:space="0" w:color="auto"/>
                                            <w:right w:val="none" w:sz="0" w:space="0" w:color="auto"/>
                                          </w:divBdr>
                                        </w:div>
                                        <w:div w:id="147599124">
                                          <w:marLeft w:val="0"/>
                                          <w:marRight w:val="0"/>
                                          <w:marTop w:val="0"/>
                                          <w:marBottom w:val="0"/>
                                          <w:divBdr>
                                            <w:top w:val="none" w:sz="0" w:space="0" w:color="auto"/>
                                            <w:left w:val="none" w:sz="0" w:space="0" w:color="auto"/>
                                            <w:bottom w:val="none" w:sz="0" w:space="0" w:color="auto"/>
                                            <w:right w:val="none" w:sz="0" w:space="0" w:color="auto"/>
                                          </w:divBdr>
                                        </w:div>
                                        <w:div w:id="975449162">
                                          <w:marLeft w:val="0"/>
                                          <w:marRight w:val="0"/>
                                          <w:marTop w:val="0"/>
                                          <w:marBottom w:val="0"/>
                                          <w:divBdr>
                                            <w:top w:val="none" w:sz="0" w:space="0" w:color="auto"/>
                                            <w:left w:val="none" w:sz="0" w:space="0" w:color="auto"/>
                                            <w:bottom w:val="none" w:sz="0" w:space="0" w:color="auto"/>
                                            <w:right w:val="none" w:sz="0" w:space="0" w:color="auto"/>
                                          </w:divBdr>
                                        </w:div>
                                        <w:div w:id="605424623">
                                          <w:marLeft w:val="0"/>
                                          <w:marRight w:val="0"/>
                                          <w:marTop w:val="0"/>
                                          <w:marBottom w:val="0"/>
                                          <w:divBdr>
                                            <w:top w:val="none" w:sz="0" w:space="0" w:color="auto"/>
                                            <w:left w:val="none" w:sz="0" w:space="0" w:color="auto"/>
                                            <w:bottom w:val="none" w:sz="0" w:space="0" w:color="auto"/>
                                            <w:right w:val="none" w:sz="0" w:space="0" w:color="auto"/>
                                          </w:divBdr>
                                        </w:div>
                                        <w:div w:id="1527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8751">
      <w:bodyDiv w:val="1"/>
      <w:marLeft w:val="0"/>
      <w:marRight w:val="0"/>
      <w:marTop w:val="0"/>
      <w:marBottom w:val="0"/>
      <w:divBdr>
        <w:top w:val="none" w:sz="0" w:space="0" w:color="auto"/>
        <w:left w:val="none" w:sz="0" w:space="0" w:color="auto"/>
        <w:bottom w:val="none" w:sz="0" w:space="0" w:color="auto"/>
        <w:right w:val="none" w:sz="0" w:space="0" w:color="auto"/>
      </w:divBdr>
      <w:divsChild>
        <w:div w:id="188182021">
          <w:marLeft w:val="0"/>
          <w:marRight w:val="0"/>
          <w:marTop w:val="0"/>
          <w:marBottom w:val="0"/>
          <w:divBdr>
            <w:top w:val="none" w:sz="0" w:space="0" w:color="auto"/>
            <w:left w:val="none" w:sz="0" w:space="0" w:color="auto"/>
            <w:bottom w:val="none" w:sz="0" w:space="0" w:color="auto"/>
            <w:right w:val="none" w:sz="0" w:space="0" w:color="auto"/>
          </w:divBdr>
          <w:divsChild>
            <w:div w:id="839663968">
              <w:marLeft w:val="0"/>
              <w:marRight w:val="0"/>
              <w:marTop w:val="0"/>
              <w:marBottom w:val="0"/>
              <w:divBdr>
                <w:top w:val="none" w:sz="0" w:space="0" w:color="auto"/>
                <w:left w:val="none" w:sz="0" w:space="0" w:color="auto"/>
                <w:bottom w:val="none" w:sz="0" w:space="0" w:color="auto"/>
                <w:right w:val="none" w:sz="0" w:space="0" w:color="auto"/>
              </w:divBdr>
              <w:divsChild>
                <w:div w:id="222251271">
                  <w:marLeft w:val="0"/>
                  <w:marRight w:val="0"/>
                  <w:marTop w:val="0"/>
                  <w:marBottom w:val="0"/>
                  <w:divBdr>
                    <w:top w:val="none" w:sz="0" w:space="0" w:color="auto"/>
                    <w:left w:val="none" w:sz="0" w:space="0" w:color="auto"/>
                    <w:bottom w:val="none" w:sz="0" w:space="0" w:color="auto"/>
                    <w:right w:val="none" w:sz="0" w:space="0" w:color="auto"/>
                  </w:divBdr>
                  <w:divsChild>
                    <w:div w:id="408424633">
                      <w:marLeft w:val="0"/>
                      <w:marRight w:val="0"/>
                      <w:marTop w:val="0"/>
                      <w:marBottom w:val="0"/>
                      <w:divBdr>
                        <w:top w:val="none" w:sz="0" w:space="0" w:color="auto"/>
                        <w:left w:val="none" w:sz="0" w:space="0" w:color="auto"/>
                        <w:bottom w:val="none" w:sz="0" w:space="0" w:color="auto"/>
                        <w:right w:val="none" w:sz="0" w:space="0" w:color="auto"/>
                      </w:divBdr>
                      <w:divsChild>
                        <w:div w:id="737636687">
                          <w:marLeft w:val="0"/>
                          <w:marRight w:val="0"/>
                          <w:marTop w:val="0"/>
                          <w:marBottom w:val="0"/>
                          <w:divBdr>
                            <w:top w:val="none" w:sz="0" w:space="0" w:color="auto"/>
                            <w:left w:val="none" w:sz="0" w:space="0" w:color="auto"/>
                            <w:bottom w:val="none" w:sz="0" w:space="0" w:color="auto"/>
                            <w:right w:val="none" w:sz="0" w:space="0" w:color="auto"/>
                          </w:divBdr>
                          <w:divsChild>
                            <w:div w:id="1575359250">
                              <w:marLeft w:val="0"/>
                              <w:marRight w:val="0"/>
                              <w:marTop w:val="0"/>
                              <w:marBottom w:val="0"/>
                              <w:divBdr>
                                <w:top w:val="none" w:sz="0" w:space="0" w:color="auto"/>
                                <w:left w:val="none" w:sz="0" w:space="0" w:color="auto"/>
                                <w:bottom w:val="none" w:sz="0" w:space="0" w:color="auto"/>
                                <w:right w:val="none" w:sz="0" w:space="0" w:color="auto"/>
                              </w:divBdr>
                              <w:divsChild>
                                <w:div w:id="1044865820">
                                  <w:marLeft w:val="0"/>
                                  <w:marRight w:val="0"/>
                                  <w:marTop w:val="0"/>
                                  <w:marBottom w:val="0"/>
                                  <w:divBdr>
                                    <w:top w:val="none" w:sz="0" w:space="0" w:color="auto"/>
                                    <w:left w:val="none" w:sz="0" w:space="0" w:color="auto"/>
                                    <w:bottom w:val="none" w:sz="0" w:space="0" w:color="auto"/>
                                    <w:right w:val="none" w:sz="0" w:space="0" w:color="auto"/>
                                  </w:divBdr>
                                  <w:divsChild>
                                    <w:div w:id="1887258263">
                                      <w:marLeft w:val="0"/>
                                      <w:marRight w:val="0"/>
                                      <w:marTop w:val="0"/>
                                      <w:marBottom w:val="0"/>
                                      <w:divBdr>
                                        <w:top w:val="none" w:sz="0" w:space="0" w:color="auto"/>
                                        <w:left w:val="none" w:sz="0" w:space="0" w:color="auto"/>
                                        <w:bottom w:val="none" w:sz="0" w:space="0" w:color="auto"/>
                                        <w:right w:val="none" w:sz="0" w:space="0" w:color="auto"/>
                                      </w:divBdr>
                                      <w:divsChild>
                                        <w:div w:id="1797337524">
                                          <w:marLeft w:val="0"/>
                                          <w:marRight w:val="0"/>
                                          <w:marTop w:val="0"/>
                                          <w:marBottom w:val="0"/>
                                          <w:divBdr>
                                            <w:top w:val="none" w:sz="0" w:space="0" w:color="auto"/>
                                            <w:left w:val="none" w:sz="0" w:space="0" w:color="auto"/>
                                            <w:bottom w:val="none" w:sz="0" w:space="0" w:color="auto"/>
                                            <w:right w:val="none" w:sz="0" w:space="0" w:color="auto"/>
                                          </w:divBdr>
                                        </w:div>
                                        <w:div w:id="1541894566">
                                          <w:marLeft w:val="0"/>
                                          <w:marRight w:val="0"/>
                                          <w:marTop w:val="0"/>
                                          <w:marBottom w:val="0"/>
                                          <w:divBdr>
                                            <w:top w:val="none" w:sz="0" w:space="0" w:color="auto"/>
                                            <w:left w:val="none" w:sz="0" w:space="0" w:color="auto"/>
                                            <w:bottom w:val="none" w:sz="0" w:space="0" w:color="auto"/>
                                            <w:right w:val="none" w:sz="0" w:space="0" w:color="auto"/>
                                          </w:divBdr>
                                        </w:div>
                                        <w:div w:id="10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940124">
      <w:bodyDiv w:val="1"/>
      <w:marLeft w:val="0"/>
      <w:marRight w:val="0"/>
      <w:marTop w:val="0"/>
      <w:marBottom w:val="0"/>
      <w:divBdr>
        <w:top w:val="none" w:sz="0" w:space="0" w:color="auto"/>
        <w:left w:val="none" w:sz="0" w:space="0" w:color="auto"/>
        <w:bottom w:val="none" w:sz="0" w:space="0" w:color="auto"/>
        <w:right w:val="none" w:sz="0" w:space="0" w:color="auto"/>
      </w:divBdr>
      <w:divsChild>
        <w:div w:id="1035697857">
          <w:marLeft w:val="0"/>
          <w:marRight w:val="0"/>
          <w:marTop w:val="0"/>
          <w:marBottom w:val="0"/>
          <w:divBdr>
            <w:top w:val="none" w:sz="0" w:space="0" w:color="auto"/>
            <w:left w:val="none" w:sz="0" w:space="0" w:color="auto"/>
            <w:bottom w:val="none" w:sz="0" w:space="0" w:color="auto"/>
            <w:right w:val="none" w:sz="0" w:space="0" w:color="auto"/>
          </w:divBdr>
          <w:divsChild>
            <w:div w:id="1722709916">
              <w:marLeft w:val="0"/>
              <w:marRight w:val="0"/>
              <w:marTop w:val="0"/>
              <w:marBottom w:val="0"/>
              <w:divBdr>
                <w:top w:val="none" w:sz="0" w:space="0" w:color="auto"/>
                <w:left w:val="none" w:sz="0" w:space="0" w:color="auto"/>
                <w:bottom w:val="none" w:sz="0" w:space="0" w:color="auto"/>
                <w:right w:val="none" w:sz="0" w:space="0" w:color="auto"/>
              </w:divBdr>
              <w:divsChild>
                <w:div w:id="883637668">
                  <w:marLeft w:val="0"/>
                  <w:marRight w:val="0"/>
                  <w:marTop w:val="0"/>
                  <w:marBottom w:val="0"/>
                  <w:divBdr>
                    <w:top w:val="none" w:sz="0" w:space="0" w:color="auto"/>
                    <w:left w:val="none" w:sz="0" w:space="0" w:color="auto"/>
                    <w:bottom w:val="none" w:sz="0" w:space="0" w:color="auto"/>
                    <w:right w:val="none" w:sz="0" w:space="0" w:color="auto"/>
                  </w:divBdr>
                  <w:divsChild>
                    <w:div w:id="26564966">
                      <w:marLeft w:val="0"/>
                      <w:marRight w:val="0"/>
                      <w:marTop w:val="0"/>
                      <w:marBottom w:val="0"/>
                      <w:divBdr>
                        <w:top w:val="none" w:sz="0" w:space="0" w:color="auto"/>
                        <w:left w:val="none" w:sz="0" w:space="0" w:color="auto"/>
                        <w:bottom w:val="none" w:sz="0" w:space="0" w:color="auto"/>
                        <w:right w:val="none" w:sz="0" w:space="0" w:color="auto"/>
                      </w:divBdr>
                      <w:divsChild>
                        <w:div w:id="973562797">
                          <w:marLeft w:val="0"/>
                          <w:marRight w:val="0"/>
                          <w:marTop w:val="0"/>
                          <w:marBottom w:val="0"/>
                          <w:divBdr>
                            <w:top w:val="none" w:sz="0" w:space="0" w:color="auto"/>
                            <w:left w:val="none" w:sz="0" w:space="0" w:color="auto"/>
                            <w:bottom w:val="none" w:sz="0" w:space="0" w:color="auto"/>
                            <w:right w:val="none" w:sz="0" w:space="0" w:color="auto"/>
                          </w:divBdr>
                          <w:divsChild>
                            <w:div w:id="1655376211">
                              <w:marLeft w:val="0"/>
                              <w:marRight w:val="0"/>
                              <w:marTop w:val="0"/>
                              <w:marBottom w:val="0"/>
                              <w:divBdr>
                                <w:top w:val="none" w:sz="0" w:space="0" w:color="auto"/>
                                <w:left w:val="none" w:sz="0" w:space="0" w:color="auto"/>
                                <w:bottom w:val="none" w:sz="0" w:space="0" w:color="auto"/>
                                <w:right w:val="none" w:sz="0" w:space="0" w:color="auto"/>
                              </w:divBdr>
                              <w:divsChild>
                                <w:div w:id="1221359223">
                                  <w:marLeft w:val="0"/>
                                  <w:marRight w:val="0"/>
                                  <w:marTop w:val="0"/>
                                  <w:marBottom w:val="0"/>
                                  <w:divBdr>
                                    <w:top w:val="none" w:sz="0" w:space="0" w:color="auto"/>
                                    <w:left w:val="none" w:sz="0" w:space="0" w:color="auto"/>
                                    <w:bottom w:val="none" w:sz="0" w:space="0" w:color="auto"/>
                                    <w:right w:val="none" w:sz="0" w:space="0" w:color="auto"/>
                                  </w:divBdr>
                                  <w:divsChild>
                                    <w:div w:id="46879015">
                                      <w:marLeft w:val="0"/>
                                      <w:marRight w:val="0"/>
                                      <w:marTop w:val="0"/>
                                      <w:marBottom w:val="0"/>
                                      <w:divBdr>
                                        <w:top w:val="none" w:sz="0" w:space="0" w:color="auto"/>
                                        <w:left w:val="none" w:sz="0" w:space="0" w:color="auto"/>
                                        <w:bottom w:val="none" w:sz="0" w:space="0" w:color="auto"/>
                                        <w:right w:val="none" w:sz="0" w:space="0" w:color="auto"/>
                                      </w:divBdr>
                                      <w:divsChild>
                                        <w:div w:id="1276206656">
                                          <w:marLeft w:val="0"/>
                                          <w:marRight w:val="0"/>
                                          <w:marTop w:val="0"/>
                                          <w:marBottom w:val="0"/>
                                          <w:divBdr>
                                            <w:top w:val="none" w:sz="0" w:space="0" w:color="auto"/>
                                            <w:left w:val="none" w:sz="0" w:space="0" w:color="auto"/>
                                            <w:bottom w:val="none" w:sz="0" w:space="0" w:color="auto"/>
                                            <w:right w:val="none" w:sz="0" w:space="0" w:color="auto"/>
                                          </w:divBdr>
                                        </w:div>
                                        <w:div w:id="13157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00357">
      <w:bodyDiv w:val="1"/>
      <w:marLeft w:val="0"/>
      <w:marRight w:val="0"/>
      <w:marTop w:val="0"/>
      <w:marBottom w:val="0"/>
      <w:divBdr>
        <w:top w:val="none" w:sz="0" w:space="0" w:color="auto"/>
        <w:left w:val="none" w:sz="0" w:space="0" w:color="auto"/>
        <w:bottom w:val="none" w:sz="0" w:space="0" w:color="auto"/>
        <w:right w:val="none" w:sz="0" w:space="0" w:color="auto"/>
      </w:divBdr>
      <w:divsChild>
        <w:div w:id="477109802">
          <w:marLeft w:val="0"/>
          <w:marRight w:val="0"/>
          <w:marTop w:val="0"/>
          <w:marBottom w:val="0"/>
          <w:divBdr>
            <w:top w:val="none" w:sz="0" w:space="0" w:color="auto"/>
            <w:left w:val="none" w:sz="0" w:space="0" w:color="auto"/>
            <w:bottom w:val="none" w:sz="0" w:space="0" w:color="auto"/>
            <w:right w:val="none" w:sz="0" w:space="0" w:color="auto"/>
          </w:divBdr>
          <w:divsChild>
            <w:div w:id="32776418">
              <w:marLeft w:val="0"/>
              <w:marRight w:val="0"/>
              <w:marTop w:val="0"/>
              <w:marBottom w:val="0"/>
              <w:divBdr>
                <w:top w:val="none" w:sz="0" w:space="0" w:color="auto"/>
                <w:left w:val="none" w:sz="0" w:space="0" w:color="auto"/>
                <w:bottom w:val="none" w:sz="0" w:space="0" w:color="auto"/>
                <w:right w:val="none" w:sz="0" w:space="0" w:color="auto"/>
              </w:divBdr>
              <w:divsChild>
                <w:div w:id="121536381">
                  <w:marLeft w:val="0"/>
                  <w:marRight w:val="0"/>
                  <w:marTop w:val="0"/>
                  <w:marBottom w:val="0"/>
                  <w:divBdr>
                    <w:top w:val="none" w:sz="0" w:space="0" w:color="auto"/>
                    <w:left w:val="none" w:sz="0" w:space="0" w:color="auto"/>
                    <w:bottom w:val="none" w:sz="0" w:space="0" w:color="auto"/>
                    <w:right w:val="none" w:sz="0" w:space="0" w:color="auto"/>
                  </w:divBdr>
                  <w:divsChild>
                    <w:div w:id="1202749386">
                      <w:marLeft w:val="0"/>
                      <w:marRight w:val="0"/>
                      <w:marTop w:val="0"/>
                      <w:marBottom w:val="0"/>
                      <w:divBdr>
                        <w:top w:val="none" w:sz="0" w:space="0" w:color="auto"/>
                        <w:left w:val="none" w:sz="0" w:space="0" w:color="auto"/>
                        <w:bottom w:val="none" w:sz="0" w:space="0" w:color="auto"/>
                        <w:right w:val="none" w:sz="0" w:space="0" w:color="auto"/>
                      </w:divBdr>
                      <w:divsChild>
                        <w:div w:id="854417820">
                          <w:marLeft w:val="0"/>
                          <w:marRight w:val="0"/>
                          <w:marTop w:val="0"/>
                          <w:marBottom w:val="0"/>
                          <w:divBdr>
                            <w:top w:val="none" w:sz="0" w:space="0" w:color="auto"/>
                            <w:left w:val="none" w:sz="0" w:space="0" w:color="auto"/>
                            <w:bottom w:val="none" w:sz="0" w:space="0" w:color="auto"/>
                            <w:right w:val="none" w:sz="0" w:space="0" w:color="auto"/>
                          </w:divBdr>
                          <w:divsChild>
                            <w:div w:id="430010894">
                              <w:marLeft w:val="0"/>
                              <w:marRight w:val="0"/>
                              <w:marTop w:val="0"/>
                              <w:marBottom w:val="0"/>
                              <w:divBdr>
                                <w:top w:val="none" w:sz="0" w:space="0" w:color="auto"/>
                                <w:left w:val="none" w:sz="0" w:space="0" w:color="auto"/>
                                <w:bottom w:val="none" w:sz="0" w:space="0" w:color="auto"/>
                                <w:right w:val="none" w:sz="0" w:space="0" w:color="auto"/>
                              </w:divBdr>
                              <w:divsChild>
                                <w:div w:id="1439720699">
                                  <w:marLeft w:val="0"/>
                                  <w:marRight w:val="0"/>
                                  <w:marTop w:val="0"/>
                                  <w:marBottom w:val="0"/>
                                  <w:divBdr>
                                    <w:top w:val="none" w:sz="0" w:space="0" w:color="auto"/>
                                    <w:left w:val="none" w:sz="0" w:space="0" w:color="auto"/>
                                    <w:bottom w:val="none" w:sz="0" w:space="0" w:color="auto"/>
                                    <w:right w:val="none" w:sz="0" w:space="0" w:color="auto"/>
                                  </w:divBdr>
                                  <w:divsChild>
                                    <w:div w:id="1067530871">
                                      <w:marLeft w:val="0"/>
                                      <w:marRight w:val="0"/>
                                      <w:marTop w:val="0"/>
                                      <w:marBottom w:val="0"/>
                                      <w:divBdr>
                                        <w:top w:val="none" w:sz="0" w:space="0" w:color="auto"/>
                                        <w:left w:val="none" w:sz="0" w:space="0" w:color="auto"/>
                                        <w:bottom w:val="none" w:sz="0" w:space="0" w:color="auto"/>
                                        <w:right w:val="none" w:sz="0" w:space="0" w:color="auto"/>
                                      </w:divBdr>
                                      <w:divsChild>
                                        <w:div w:id="955018783">
                                          <w:marLeft w:val="0"/>
                                          <w:marRight w:val="0"/>
                                          <w:marTop w:val="0"/>
                                          <w:marBottom w:val="0"/>
                                          <w:divBdr>
                                            <w:top w:val="none" w:sz="0" w:space="0" w:color="auto"/>
                                            <w:left w:val="none" w:sz="0" w:space="0" w:color="auto"/>
                                            <w:bottom w:val="none" w:sz="0" w:space="0" w:color="auto"/>
                                            <w:right w:val="none" w:sz="0" w:space="0" w:color="auto"/>
                                          </w:divBdr>
                                        </w:div>
                                        <w:div w:id="12549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102188">
      <w:bodyDiv w:val="1"/>
      <w:marLeft w:val="0"/>
      <w:marRight w:val="0"/>
      <w:marTop w:val="0"/>
      <w:marBottom w:val="0"/>
      <w:divBdr>
        <w:top w:val="none" w:sz="0" w:space="0" w:color="auto"/>
        <w:left w:val="none" w:sz="0" w:space="0" w:color="auto"/>
        <w:bottom w:val="none" w:sz="0" w:space="0" w:color="auto"/>
        <w:right w:val="none" w:sz="0" w:space="0" w:color="auto"/>
      </w:divBdr>
      <w:divsChild>
        <w:div w:id="471405535">
          <w:marLeft w:val="0"/>
          <w:marRight w:val="0"/>
          <w:marTop w:val="0"/>
          <w:marBottom w:val="0"/>
          <w:divBdr>
            <w:top w:val="none" w:sz="0" w:space="0" w:color="auto"/>
            <w:left w:val="none" w:sz="0" w:space="0" w:color="auto"/>
            <w:bottom w:val="none" w:sz="0" w:space="0" w:color="auto"/>
            <w:right w:val="none" w:sz="0" w:space="0" w:color="auto"/>
          </w:divBdr>
          <w:divsChild>
            <w:div w:id="1449424154">
              <w:marLeft w:val="0"/>
              <w:marRight w:val="0"/>
              <w:marTop w:val="0"/>
              <w:marBottom w:val="0"/>
              <w:divBdr>
                <w:top w:val="none" w:sz="0" w:space="0" w:color="auto"/>
                <w:left w:val="none" w:sz="0" w:space="0" w:color="auto"/>
                <w:bottom w:val="none" w:sz="0" w:space="0" w:color="auto"/>
                <w:right w:val="none" w:sz="0" w:space="0" w:color="auto"/>
              </w:divBdr>
              <w:divsChild>
                <w:div w:id="1447581671">
                  <w:marLeft w:val="0"/>
                  <w:marRight w:val="0"/>
                  <w:marTop w:val="0"/>
                  <w:marBottom w:val="0"/>
                  <w:divBdr>
                    <w:top w:val="none" w:sz="0" w:space="0" w:color="auto"/>
                    <w:left w:val="none" w:sz="0" w:space="0" w:color="auto"/>
                    <w:bottom w:val="none" w:sz="0" w:space="0" w:color="auto"/>
                    <w:right w:val="none" w:sz="0" w:space="0" w:color="auto"/>
                  </w:divBdr>
                  <w:divsChild>
                    <w:div w:id="1452553966">
                      <w:marLeft w:val="0"/>
                      <w:marRight w:val="0"/>
                      <w:marTop w:val="0"/>
                      <w:marBottom w:val="0"/>
                      <w:divBdr>
                        <w:top w:val="none" w:sz="0" w:space="0" w:color="auto"/>
                        <w:left w:val="none" w:sz="0" w:space="0" w:color="auto"/>
                        <w:bottom w:val="none" w:sz="0" w:space="0" w:color="auto"/>
                        <w:right w:val="none" w:sz="0" w:space="0" w:color="auto"/>
                      </w:divBdr>
                      <w:divsChild>
                        <w:div w:id="533425649">
                          <w:marLeft w:val="0"/>
                          <w:marRight w:val="0"/>
                          <w:marTop w:val="0"/>
                          <w:marBottom w:val="0"/>
                          <w:divBdr>
                            <w:top w:val="none" w:sz="0" w:space="0" w:color="auto"/>
                            <w:left w:val="none" w:sz="0" w:space="0" w:color="auto"/>
                            <w:bottom w:val="none" w:sz="0" w:space="0" w:color="auto"/>
                            <w:right w:val="none" w:sz="0" w:space="0" w:color="auto"/>
                          </w:divBdr>
                          <w:divsChild>
                            <w:div w:id="1370256026">
                              <w:marLeft w:val="0"/>
                              <w:marRight w:val="0"/>
                              <w:marTop w:val="0"/>
                              <w:marBottom w:val="0"/>
                              <w:divBdr>
                                <w:top w:val="none" w:sz="0" w:space="0" w:color="auto"/>
                                <w:left w:val="none" w:sz="0" w:space="0" w:color="auto"/>
                                <w:bottom w:val="none" w:sz="0" w:space="0" w:color="auto"/>
                                <w:right w:val="none" w:sz="0" w:space="0" w:color="auto"/>
                              </w:divBdr>
                              <w:divsChild>
                                <w:div w:id="1396780407">
                                  <w:marLeft w:val="0"/>
                                  <w:marRight w:val="0"/>
                                  <w:marTop w:val="0"/>
                                  <w:marBottom w:val="0"/>
                                  <w:divBdr>
                                    <w:top w:val="none" w:sz="0" w:space="0" w:color="auto"/>
                                    <w:left w:val="none" w:sz="0" w:space="0" w:color="auto"/>
                                    <w:bottom w:val="none" w:sz="0" w:space="0" w:color="auto"/>
                                    <w:right w:val="none" w:sz="0" w:space="0" w:color="auto"/>
                                  </w:divBdr>
                                  <w:divsChild>
                                    <w:div w:id="63843445">
                                      <w:marLeft w:val="0"/>
                                      <w:marRight w:val="0"/>
                                      <w:marTop w:val="0"/>
                                      <w:marBottom w:val="0"/>
                                      <w:divBdr>
                                        <w:top w:val="none" w:sz="0" w:space="0" w:color="auto"/>
                                        <w:left w:val="none" w:sz="0" w:space="0" w:color="auto"/>
                                        <w:bottom w:val="none" w:sz="0" w:space="0" w:color="auto"/>
                                        <w:right w:val="none" w:sz="0" w:space="0" w:color="auto"/>
                                      </w:divBdr>
                                      <w:divsChild>
                                        <w:div w:id="1671178442">
                                          <w:marLeft w:val="0"/>
                                          <w:marRight w:val="0"/>
                                          <w:marTop w:val="0"/>
                                          <w:marBottom w:val="0"/>
                                          <w:divBdr>
                                            <w:top w:val="none" w:sz="0" w:space="0" w:color="auto"/>
                                            <w:left w:val="none" w:sz="0" w:space="0" w:color="auto"/>
                                            <w:bottom w:val="none" w:sz="0" w:space="0" w:color="auto"/>
                                            <w:right w:val="none" w:sz="0" w:space="0" w:color="auto"/>
                                          </w:divBdr>
                                        </w:div>
                                        <w:div w:id="1695381719">
                                          <w:marLeft w:val="0"/>
                                          <w:marRight w:val="0"/>
                                          <w:marTop w:val="0"/>
                                          <w:marBottom w:val="0"/>
                                          <w:divBdr>
                                            <w:top w:val="none" w:sz="0" w:space="0" w:color="auto"/>
                                            <w:left w:val="none" w:sz="0" w:space="0" w:color="auto"/>
                                            <w:bottom w:val="none" w:sz="0" w:space="0" w:color="auto"/>
                                            <w:right w:val="none" w:sz="0" w:space="0" w:color="auto"/>
                                          </w:divBdr>
                                        </w:div>
                                        <w:div w:id="28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094932">
      <w:bodyDiv w:val="1"/>
      <w:marLeft w:val="0"/>
      <w:marRight w:val="0"/>
      <w:marTop w:val="0"/>
      <w:marBottom w:val="0"/>
      <w:divBdr>
        <w:top w:val="none" w:sz="0" w:space="0" w:color="auto"/>
        <w:left w:val="none" w:sz="0" w:space="0" w:color="auto"/>
        <w:bottom w:val="none" w:sz="0" w:space="0" w:color="auto"/>
        <w:right w:val="none" w:sz="0" w:space="0" w:color="auto"/>
      </w:divBdr>
      <w:divsChild>
        <w:div w:id="1301113208">
          <w:marLeft w:val="0"/>
          <w:marRight w:val="0"/>
          <w:marTop w:val="0"/>
          <w:marBottom w:val="0"/>
          <w:divBdr>
            <w:top w:val="none" w:sz="0" w:space="0" w:color="auto"/>
            <w:left w:val="none" w:sz="0" w:space="0" w:color="auto"/>
            <w:bottom w:val="none" w:sz="0" w:space="0" w:color="auto"/>
            <w:right w:val="none" w:sz="0" w:space="0" w:color="auto"/>
          </w:divBdr>
          <w:divsChild>
            <w:div w:id="701245838">
              <w:marLeft w:val="0"/>
              <w:marRight w:val="0"/>
              <w:marTop w:val="0"/>
              <w:marBottom w:val="0"/>
              <w:divBdr>
                <w:top w:val="none" w:sz="0" w:space="0" w:color="auto"/>
                <w:left w:val="none" w:sz="0" w:space="0" w:color="auto"/>
                <w:bottom w:val="none" w:sz="0" w:space="0" w:color="auto"/>
                <w:right w:val="none" w:sz="0" w:space="0" w:color="auto"/>
              </w:divBdr>
              <w:divsChild>
                <w:div w:id="357507716">
                  <w:marLeft w:val="0"/>
                  <w:marRight w:val="0"/>
                  <w:marTop w:val="0"/>
                  <w:marBottom w:val="0"/>
                  <w:divBdr>
                    <w:top w:val="none" w:sz="0" w:space="0" w:color="auto"/>
                    <w:left w:val="none" w:sz="0" w:space="0" w:color="auto"/>
                    <w:bottom w:val="none" w:sz="0" w:space="0" w:color="auto"/>
                    <w:right w:val="none" w:sz="0" w:space="0" w:color="auto"/>
                  </w:divBdr>
                  <w:divsChild>
                    <w:div w:id="1166944389">
                      <w:marLeft w:val="0"/>
                      <w:marRight w:val="0"/>
                      <w:marTop w:val="0"/>
                      <w:marBottom w:val="0"/>
                      <w:divBdr>
                        <w:top w:val="none" w:sz="0" w:space="0" w:color="auto"/>
                        <w:left w:val="none" w:sz="0" w:space="0" w:color="auto"/>
                        <w:bottom w:val="none" w:sz="0" w:space="0" w:color="auto"/>
                        <w:right w:val="none" w:sz="0" w:space="0" w:color="auto"/>
                      </w:divBdr>
                      <w:divsChild>
                        <w:div w:id="293369326">
                          <w:marLeft w:val="0"/>
                          <w:marRight w:val="0"/>
                          <w:marTop w:val="0"/>
                          <w:marBottom w:val="0"/>
                          <w:divBdr>
                            <w:top w:val="none" w:sz="0" w:space="0" w:color="auto"/>
                            <w:left w:val="none" w:sz="0" w:space="0" w:color="auto"/>
                            <w:bottom w:val="none" w:sz="0" w:space="0" w:color="auto"/>
                            <w:right w:val="none" w:sz="0" w:space="0" w:color="auto"/>
                          </w:divBdr>
                          <w:divsChild>
                            <w:div w:id="745150693">
                              <w:marLeft w:val="0"/>
                              <w:marRight w:val="0"/>
                              <w:marTop w:val="0"/>
                              <w:marBottom w:val="0"/>
                              <w:divBdr>
                                <w:top w:val="none" w:sz="0" w:space="0" w:color="auto"/>
                                <w:left w:val="none" w:sz="0" w:space="0" w:color="auto"/>
                                <w:bottom w:val="none" w:sz="0" w:space="0" w:color="auto"/>
                                <w:right w:val="none" w:sz="0" w:space="0" w:color="auto"/>
                              </w:divBdr>
                              <w:divsChild>
                                <w:div w:id="218712968">
                                  <w:marLeft w:val="0"/>
                                  <w:marRight w:val="0"/>
                                  <w:marTop w:val="0"/>
                                  <w:marBottom w:val="0"/>
                                  <w:divBdr>
                                    <w:top w:val="none" w:sz="0" w:space="0" w:color="auto"/>
                                    <w:left w:val="none" w:sz="0" w:space="0" w:color="auto"/>
                                    <w:bottom w:val="none" w:sz="0" w:space="0" w:color="auto"/>
                                    <w:right w:val="none" w:sz="0" w:space="0" w:color="auto"/>
                                  </w:divBdr>
                                  <w:divsChild>
                                    <w:div w:id="996566284">
                                      <w:marLeft w:val="0"/>
                                      <w:marRight w:val="0"/>
                                      <w:marTop w:val="0"/>
                                      <w:marBottom w:val="0"/>
                                      <w:divBdr>
                                        <w:top w:val="none" w:sz="0" w:space="0" w:color="auto"/>
                                        <w:left w:val="none" w:sz="0" w:space="0" w:color="auto"/>
                                        <w:bottom w:val="none" w:sz="0" w:space="0" w:color="auto"/>
                                        <w:right w:val="none" w:sz="0" w:space="0" w:color="auto"/>
                                      </w:divBdr>
                                      <w:divsChild>
                                        <w:div w:id="392509257">
                                          <w:marLeft w:val="0"/>
                                          <w:marRight w:val="0"/>
                                          <w:marTop w:val="0"/>
                                          <w:marBottom w:val="0"/>
                                          <w:divBdr>
                                            <w:top w:val="none" w:sz="0" w:space="0" w:color="auto"/>
                                            <w:left w:val="none" w:sz="0" w:space="0" w:color="auto"/>
                                            <w:bottom w:val="none" w:sz="0" w:space="0" w:color="auto"/>
                                            <w:right w:val="none" w:sz="0" w:space="0" w:color="auto"/>
                                          </w:divBdr>
                                        </w:div>
                                        <w:div w:id="20019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242633">
      <w:bodyDiv w:val="1"/>
      <w:marLeft w:val="0"/>
      <w:marRight w:val="0"/>
      <w:marTop w:val="0"/>
      <w:marBottom w:val="0"/>
      <w:divBdr>
        <w:top w:val="none" w:sz="0" w:space="0" w:color="auto"/>
        <w:left w:val="none" w:sz="0" w:space="0" w:color="auto"/>
        <w:bottom w:val="none" w:sz="0" w:space="0" w:color="auto"/>
        <w:right w:val="none" w:sz="0" w:space="0" w:color="auto"/>
      </w:divBdr>
      <w:divsChild>
        <w:div w:id="309402752">
          <w:marLeft w:val="0"/>
          <w:marRight w:val="0"/>
          <w:marTop w:val="0"/>
          <w:marBottom w:val="0"/>
          <w:divBdr>
            <w:top w:val="none" w:sz="0" w:space="0" w:color="auto"/>
            <w:left w:val="none" w:sz="0" w:space="0" w:color="auto"/>
            <w:bottom w:val="none" w:sz="0" w:space="0" w:color="auto"/>
            <w:right w:val="none" w:sz="0" w:space="0" w:color="auto"/>
          </w:divBdr>
          <w:divsChild>
            <w:div w:id="84109627">
              <w:marLeft w:val="0"/>
              <w:marRight w:val="0"/>
              <w:marTop w:val="0"/>
              <w:marBottom w:val="0"/>
              <w:divBdr>
                <w:top w:val="none" w:sz="0" w:space="0" w:color="auto"/>
                <w:left w:val="none" w:sz="0" w:space="0" w:color="auto"/>
                <w:bottom w:val="none" w:sz="0" w:space="0" w:color="auto"/>
                <w:right w:val="none" w:sz="0" w:space="0" w:color="auto"/>
              </w:divBdr>
              <w:divsChild>
                <w:div w:id="1836844009">
                  <w:marLeft w:val="0"/>
                  <w:marRight w:val="0"/>
                  <w:marTop w:val="0"/>
                  <w:marBottom w:val="0"/>
                  <w:divBdr>
                    <w:top w:val="none" w:sz="0" w:space="0" w:color="auto"/>
                    <w:left w:val="none" w:sz="0" w:space="0" w:color="auto"/>
                    <w:bottom w:val="none" w:sz="0" w:space="0" w:color="auto"/>
                    <w:right w:val="none" w:sz="0" w:space="0" w:color="auto"/>
                  </w:divBdr>
                  <w:divsChild>
                    <w:div w:id="1702822168">
                      <w:marLeft w:val="0"/>
                      <w:marRight w:val="0"/>
                      <w:marTop w:val="0"/>
                      <w:marBottom w:val="0"/>
                      <w:divBdr>
                        <w:top w:val="none" w:sz="0" w:space="0" w:color="auto"/>
                        <w:left w:val="none" w:sz="0" w:space="0" w:color="auto"/>
                        <w:bottom w:val="none" w:sz="0" w:space="0" w:color="auto"/>
                        <w:right w:val="none" w:sz="0" w:space="0" w:color="auto"/>
                      </w:divBdr>
                      <w:divsChild>
                        <w:div w:id="1091312608">
                          <w:marLeft w:val="0"/>
                          <w:marRight w:val="0"/>
                          <w:marTop w:val="0"/>
                          <w:marBottom w:val="0"/>
                          <w:divBdr>
                            <w:top w:val="none" w:sz="0" w:space="0" w:color="auto"/>
                            <w:left w:val="none" w:sz="0" w:space="0" w:color="auto"/>
                            <w:bottom w:val="none" w:sz="0" w:space="0" w:color="auto"/>
                            <w:right w:val="none" w:sz="0" w:space="0" w:color="auto"/>
                          </w:divBdr>
                          <w:divsChild>
                            <w:div w:id="1102342400">
                              <w:marLeft w:val="0"/>
                              <w:marRight w:val="0"/>
                              <w:marTop w:val="0"/>
                              <w:marBottom w:val="0"/>
                              <w:divBdr>
                                <w:top w:val="none" w:sz="0" w:space="0" w:color="auto"/>
                                <w:left w:val="none" w:sz="0" w:space="0" w:color="auto"/>
                                <w:bottom w:val="none" w:sz="0" w:space="0" w:color="auto"/>
                                <w:right w:val="none" w:sz="0" w:space="0" w:color="auto"/>
                              </w:divBdr>
                              <w:divsChild>
                                <w:div w:id="1460803741">
                                  <w:marLeft w:val="0"/>
                                  <w:marRight w:val="0"/>
                                  <w:marTop w:val="0"/>
                                  <w:marBottom w:val="0"/>
                                  <w:divBdr>
                                    <w:top w:val="none" w:sz="0" w:space="0" w:color="auto"/>
                                    <w:left w:val="none" w:sz="0" w:space="0" w:color="auto"/>
                                    <w:bottom w:val="none" w:sz="0" w:space="0" w:color="auto"/>
                                    <w:right w:val="none" w:sz="0" w:space="0" w:color="auto"/>
                                  </w:divBdr>
                                  <w:divsChild>
                                    <w:div w:id="816872049">
                                      <w:marLeft w:val="0"/>
                                      <w:marRight w:val="0"/>
                                      <w:marTop w:val="0"/>
                                      <w:marBottom w:val="0"/>
                                      <w:divBdr>
                                        <w:top w:val="none" w:sz="0" w:space="0" w:color="auto"/>
                                        <w:left w:val="none" w:sz="0" w:space="0" w:color="auto"/>
                                        <w:bottom w:val="none" w:sz="0" w:space="0" w:color="auto"/>
                                        <w:right w:val="none" w:sz="0" w:space="0" w:color="auto"/>
                                      </w:divBdr>
                                      <w:divsChild>
                                        <w:div w:id="1275134870">
                                          <w:marLeft w:val="0"/>
                                          <w:marRight w:val="0"/>
                                          <w:marTop w:val="0"/>
                                          <w:marBottom w:val="0"/>
                                          <w:divBdr>
                                            <w:top w:val="none" w:sz="0" w:space="0" w:color="auto"/>
                                            <w:left w:val="none" w:sz="0" w:space="0" w:color="auto"/>
                                            <w:bottom w:val="none" w:sz="0" w:space="0" w:color="auto"/>
                                            <w:right w:val="none" w:sz="0" w:space="0" w:color="auto"/>
                                          </w:divBdr>
                                        </w:div>
                                        <w:div w:id="169369304">
                                          <w:marLeft w:val="0"/>
                                          <w:marRight w:val="0"/>
                                          <w:marTop w:val="0"/>
                                          <w:marBottom w:val="0"/>
                                          <w:divBdr>
                                            <w:top w:val="none" w:sz="0" w:space="0" w:color="auto"/>
                                            <w:left w:val="none" w:sz="0" w:space="0" w:color="auto"/>
                                            <w:bottom w:val="none" w:sz="0" w:space="0" w:color="auto"/>
                                            <w:right w:val="none" w:sz="0" w:space="0" w:color="auto"/>
                                          </w:divBdr>
                                        </w:div>
                                        <w:div w:id="453060255">
                                          <w:marLeft w:val="0"/>
                                          <w:marRight w:val="0"/>
                                          <w:marTop w:val="0"/>
                                          <w:marBottom w:val="0"/>
                                          <w:divBdr>
                                            <w:top w:val="none" w:sz="0" w:space="0" w:color="auto"/>
                                            <w:left w:val="none" w:sz="0" w:space="0" w:color="auto"/>
                                            <w:bottom w:val="none" w:sz="0" w:space="0" w:color="auto"/>
                                            <w:right w:val="none" w:sz="0" w:space="0" w:color="auto"/>
                                          </w:divBdr>
                                        </w:div>
                                        <w:div w:id="852496003">
                                          <w:marLeft w:val="0"/>
                                          <w:marRight w:val="0"/>
                                          <w:marTop w:val="0"/>
                                          <w:marBottom w:val="0"/>
                                          <w:divBdr>
                                            <w:top w:val="none" w:sz="0" w:space="0" w:color="auto"/>
                                            <w:left w:val="none" w:sz="0" w:space="0" w:color="auto"/>
                                            <w:bottom w:val="none" w:sz="0" w:space="0" w:color="auto"/>
                                            <w:right w:val="none" w:sz="0" w:space="0" w:color="auto"/>
                                          </w:divBdr>
                                        </w:div>
                                        <w:div w:id="1026558712">
                                          <w:marLeft w:val="0"/>
                                          <w:marRight w:val="0"/>
                                          <w:marTop w:val="0"/>
                                          <w:marBottom w:val="0"/>
                                          <w:divBdr>
                                            <w:top w:val="none" w:sz="0" w:space="0" w:color="auto"/>
                                            <w:left w:val="none" w:sz="0" w:space="0" w:color="auto"/>
                                            <w:bottom w:val="none" w:sz="0" w:space="0" w:color="auto"/>
                                            <w:right w:val="none" w:sz="0" w:space="0" w:color="auto"/>
                                          </w:divBdr>
                                        </w:div>
                                        <w:div w:id="1207720494">
                                          <w:marLeft w:val="0"/>
                                          <w:marRight w:val="0"/>
                                          <w:marTop w:val="0"/>
                                          <w:marBottom w:val="0"/>
                                          <w:divBdr>
                                            <w:top w:val="none" w:sz="0" w:space="0" w:color="auto"/>
                                            <w:left w:val="none" w:sz="0" w:space="0" w:color="auto"/>
                                            <w:bottom w:val="none" w:sz="0" w:space="0" w:color="auto"/>
                                            <w:right w:val="none" w:sz="0" w:space="0" w:color="auto"/>
                                          </w:divBdr>
                                        </w:div>
                                        <w:div w:id="716900455">
                                          <w:marLeft w:val="0"/>
                                          <w:marRight w:val="0"/>
                                          <w:marTop w:val="0"/>
                                          <w:marBottom w:val="0"/>
                                          <w:divBdr>
                                            <w:top w:val="none" w:sz="0" w:space="0" w:color="auto"/>
                                            <w:left w:val="none" w:sz="0" w:space="0" w:color="auto"/>
                                            <w:bottom w:val="none" w:sz="0" w:space="0" w:color="auto"/>
                                            <w:right w:val="none" w:sz="0" w:space="0" w:color="auto"/>
                                          </w:divBdr>
                                        </w:div>
                                        <w:div w:id="1660421516">
                                          <w:marLeft w:val="0"/>
                                          <w:marRight w:val="0"/>
                                          <w:marTop w:val="0"/>
                                          <w:marBottom w:val="0"/>
                                          <w:divBdr>
                                            <w:top w:val="none" w:sz="0" w:space="0" w:color="auto"/>
                                            <w:left w:val="none" w:sz="0" w:space="0" w:color="auto"/>
                                            <w:bottom w:val="none" w:sz="0" w:space="0" w:color="auto"/>
                                            <w:right w:val="none" w:sz="0" w:space="0" w:color="auto"/>
                                          </w:divBdr>
                                        </w:div>
                                        <w:div w:id="1249969890">
                                          <w:marLeft w:val="0"/>
                                          <w:marRight w:val="0"/>
                                          <w:marTop w:val="0"/>
                                          <w:marBottom w:val="0"/>
                                          <w:divBdr>
                                            <w:top w:val="none" w:sz="0" w:space="0" w:color="auto"/>
                                            <w:left w:val="none" w:sz="0" w:space="0" w:color="auto"/>
                                            <w:bottom w:val="none" w:sz="0" w:space="0" w:color="auto"/>
                                            <w:right w:val="none" w:sz="0" w:space="0" w:color="auto"/>
                                          </w:divBdr>
                                        </w:div>
                                        <w:div w:id="684358976">
                                          <w:marLeft w:val="0"/>
                                          <w:marRight w:val="0"/>
                                          <w:marTop w:val="0"/>
                                          <w:marBottom w:val="0"/>
                                          <w:divBdr>
                                            <w:top w:val="none" w:sz="0" w:space="0" w:color="auto"/>
                                            <w:left w:val="none" w:sz="0" w:space="0" w:color="auto"/>
                                            <w:bottom w:val="none" w:sz="0" w:space="0" w:color="auto"/>
                                            <w:right w:val="none" w:sz="0" w:space="0" w:color="auto"/>
                                          </w:divBdr>
                                        </w:div>
                                        <w:div w:id="8500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208947">
      <w:bodyDiv w:val="1"/>
      <w:marLeft w:val="0"/>
      <w:marRight w:val="0"/>
      <w:marTop w:val="0"/>
      <w:marBottom w:val="0"/>
      <w:divBdr>
        <w:top w:val="none" w:sz="0" w:space="0" w:color="auto"/>
        <w:left w:val="none" w:sz="0" w:space="0" w:color="auto"/>
        <w:bottom w:val="none" w:sz="0" w:space="0" w:color="auto"/>
        <w:right w:val="none" w:sz="0" w:space="0" w:color="auto"/>
      </w:divBdr>
      <w:divsChild>
        <w:div w:id="824005763">
          <w:marLeft w:val="0"/>
          <w:marRight w:val="0"/>
          <w:marTop w:val="0"/>
          <w:marBottom w:val="0"/>
          <w:divBdr>
            <w:top w:val="none" w:sz="0" w:space="0" w:color="auto"/>
            <w:left w:val="none" w:sz="0" w:space="0" w:color="auto"/>
            <w:bottom w:val="none" w:sz="0" w:space="0" w:color="auto"/>
            <w:right w:val="none" w:sz="0" w:space="0" w:color="auto"/>
          </w:divBdr>
          <w:divsChild>
            <w:div w:id="462235362">
              <w:marLeft w:val="0"/>
              <w:marRight w:val="0"/>
              <w:marTop w:val="0"/>
              <w:marBottom w:val="0"/>
              <w:divBdr>
                <w:top w:val="none" w:sz="0" w:space="0" w:color="auto"/>
                <w:left w:val="none" w:sz="0" w:space="0" w:color="auto"/>
                <w:bottom w:val="none" w:sz="0" w:space="0" w:color="auto"/>
                <w:right w:val="none" w:sz="0" w:space="0" w:color="auto"/>
              </w:divBdr>
              <w:divsChild>
                <w:div w:id="235088419">
                  <w:marLeft w:val="0"/>
                  <w:marRight w:val="0"/>
                  <w:marTop w:val="0"/>
                  <w:marBottom w:val="0"/>
                  <w:divBdr>
                    <w:top w:val="none" w:sz="0" w:space="0" w:color="auto"/>
                    <w:left w:val="none" w:sz="0" w:space="0" w:color="auto"/>
                    <w:bottom w:val="none" w:sz="0" w:space="0" w:color="auto"/>
                    <w:right w:val="none" w:sz="0" w:space="0" w:color="auto"/>
                  </w:divBdr>
                  <w:divsChild>
                    <w:div w:id="941062099">
                      <w:marLeft w:val="0"/>
                      <w:marRight w:val="0"/>
                      <w:marTop w:val="0"/>
                      <w:marBottom w:val="0"/>
                      <w:divBdr>
                        <w:top w:val="none" w:sz="0" w:space="0" w:color="auto"/>
                        <w:left w:val="none" w:sz="0" w:space="0" w:color="auto"/>
                        <w:bottom w:val="none" w:sz="0" w:space="0" w:color="auto"/>
                        <w:right w:val="none" w:sz="0" w:space="0" w:color="auto"/>
                      </w:divBdr>
                      <w:divsChild>
                        <w:div w:id="1025523207">
                          <w:marLeft w:val="0"/>
                          <w:marRight w:val="0"/>
                          <w:marTop w:val="0"/>
                          <w:marBottom w:val="0"/>
                          <w:divBdr>
                            <w:top w:val="none" w:sz="0" w:space="0" w:color="auto"/>
                            <w:left w:val="none" w:sz="0" w:space="0" w:color="auto"/>
                            <w:bottom w:val="none" w:sz="0" w:space="0" w:color="auto"/>
                            <w:right w:val="none" w:sz="0" w:space="0" w:color="auto"/>
                          </w:divBdr>
                          <w:divsChild>
                            <w:div w:id="498427539">
                              <w:marLeft w:val="0"/>
                              <w:marRight w:val="0"/>
                              <w:marTop w:val="0"/>
                              <w:marBottom w:val="0"/>
                              <w:divBdr>
                                <w:top w:val="none" w:sz="0" w:space="0" w:color="auto"/>
                                <w:left w:val="none" w:sz="0" w:space="0" w:color="auto"/>
                                <w:bottom w:val="none" w:sz="0" w:space="0" w:color="auto"/>
                                <w:right w:val="none" w:sz="0" w:space="0" w:color="auto"/>
                              </w:divBdr>
                              <w:divsChild>
                                <w:div w:id="656149412">
                                  <w:marLeft w:val="0"/>
                                  <w:marRight w:val="0"/>
                                  <w:marTop w:val="0"/>
                                  <w:marBottom w:val="0"/>
                                  <w:divBdr>
                                    <w:top w:val="none" w:sz="0" w:space="0" w:color="auto"/>
                                    <w:left w:val="none" w:sz="0" w:space="0" w:color="auto"/>
                                    <w:bottom w:val="none" w:sz="0" w:space="0" w:color="auto"/>
                                    <w:right w:val="none" w:sz="0" w:space="0" w:color="auto"/>
                                  </w:divBdr>
                                  <w:divsChild>
                                    <w:div w:id="1993216526">
                                      <w:marLeft w:val="0"/>
                                      <w:marRight w:val="0"/>
                                      <w:marTop w:val="0"/>
                                      <w:marBottom w:val="0"/>
                                      <w:divBdr>
                                        <w:top w:val="none" w:sz="0" w:space="0" w:color="auto"/>
                                        <w:left w:val="none" w:sz="0" w:space="0" w:color="auto"/>
                                        <w:bottom w:val="none" w:sz="0" w:space="0" w:color="auto"/>
                                        <w:right w:val="none" w:sz="0" w:space="0" w:color="auto"/>
                                      </w:divBdr>
                                      <w:divsChild>
                                        <w:div w:id="1991013684">
                                          <w:marLeft w:val="0"/>
                                          <w:marRight w:val="0"/>
                                          <w:marTop w:val="0"/>
                                          <w:marBottom w:val="0"/>
                                          <w:divBdr>
                                            <w:top w:val="none" w:sz="0" w:space="0" w:color="auto"/>
                                            <w:left w:val="none" w:sz="0" w:space="0" w:color="auto"/>
                                            <w:bottom w:val="none" w:sz="0" w:space="0" w:color="auto"/>
                                            <w:right w:val="none" w:sz="0" w:space="0" w:color="auto"/>
                                          </w:divBdr>
                                        </w:div>
                                        <w:div w:id="1908110114">
                                          <w:marLeft w:val="0"/>
                                          <w:marRight w:val="0"/>
                                          <w:marTop w:val="0"/>
                                          <w:marBottom w:val="0"/>
                                          <w:divBdr>
                                            <w:top w:val="none" w:sz="0" w:space="0" w:color="auto"/>
                                            <w:left w:val="none" w:sz="0" w:space="0" w:color="auto"/>
                                            <w:bottom w:val="none" w:sz="0" w:space="0" w:color="auto"/>
                                            <w:right w:val="none" w:sz="0" w:space="0" w:color="auto"/>
                                          </w:divBdr>
                                        </w:div>
                                        <w:div w:id="261961036">
                                          <w:marLeft w:val="0"/>
                                          <w:marRight w:val="0"/>
                                          <w:marTop w:val="0"/>
                                          <w:marBottom w:val="0"/>
                                          <w:divBdr>
                                            <w:top w:val="none" w:sz="0" w:space="0" w:color="auto"/>
                                            <w:left w:val="none" w:sz="0" w:space="0" w:color="auto"/>
                                            <w:bottom w:val="none" w:sz="0" w:space="0" w:color="auto"/>
                                            <w:right w:val="none" w:sz="0" w:space="0" w:color="auto"/>
                                          </w:divBdr>
                                        </w:div>
                                        <w:div w:id="12348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348370">
      <w:bodyDiv w:val="1"/>
      <w:marLeft w:val="0"/>
      <w:marRight w:val="0"/>
      <w:marTop w:val="0"/>
      <w:marBottom w:val="0"/>
      <w:divBdr>
        <w:top w:val="none" w:sz="0" w:space="0" w:color="auto"/>
        <w:left w:val="none" w:sz="0" w:space="0" w:color="auto"/>
        <w:bottom w:val="none" w:sz="0" w:space="0" w:color="auto"/>
        <w:right w:val="none" w:sz="0" w:space="0" w:color="auto"/>
      </w:divBdr>
      <w:divsChild>
        <w:div w:id="797376884">
          <w:marLeft w:val="0"/>
          <w:marRight w:val="0"/>
          <w:marTop w:val="0"/>
          <w:marBottom w:val="0"/>
          <w:divBdr>
            <w:top w:val="none" w:sz="0" w:space="0" w:color="auto"/>
            <w:left w:val="none" w:sz="0" w:space="0" w:color="auto"/>
            <w:bottom w:val="none" w:sz="0" w:space="0" w:color="auto"/>
            <w:right w:val="none" w:sz="0" w:space="0" w:color="auto"/>
          </w:divBdr>
          <w:divsChild>
            <w:div w:id="842008848">
              <w:marLeft w:val="0"/>
              <w:marRight w:val="0"/>
              <w:marTop w:val="0"/>
              <w:marBottom w:val="0"/>
              <w:divBdr>
                <w:top w:val="none" w:sz="0" w:space="0" w:color="auto"/>
                <w:left w:val="none" w:sz="0" w:space="0" w:color="auto"/>
                <w:bottom w:val="none" w:sz="0" w:space="0" w:color="auto"/>
                <w:right w:val="none" w:sz="0" w:space="0" w:color="auto"/>
              </w:divBdr>
              <w:divsChild>
                <w:div w:id="511072981">
                  <w:marLeft w:val="0"/>
                  <w:marRight w:val="0"/>
                  <w:marTop w:val="0"/>
                  <w:marBottom w:val="0"/>
                  <w:divBdr>
                    <w:top w:val="none" w:sz="0" w:space="0" w:color="auto"/>
                    <w:left w:val="none" w:sz="0" w:space="0" w:color="auto"/>
                    <w:bottom w:val="none" w:sz="0" w:space="0" w:color="auto"/>
                    <w:right w:val="none" w:sz="0" w:space="0" w:color="auto"/>
                  </w:divBdr>
                  <w:divsChild>
                    <w:div w:id="704326193">
                      <w:marLeft w:val="0"/>
                      <w:marRight w:val="0"/>
                      <w:marTop w:val="0"/>
                      <w:marBottom w:val="0"/>
                      <w:divBdr>
                        <w:top w:val="none" w:sz="0" w:space="0" w:color="auto"/>
                        <w:left w:val="none" w:sz="0" w:space="0" w:color="auto"/>
                        <w:bottom w:val="none" w:sz="0" w:space="0" w:color="auto"/>
                        <w:right w:val="none" w:sz="0" w:space="0" w:color="auto"/>
                      </w:divBdr>
                      <w:divsChild>
                        <w:div w:id="1237281043">
                          <w:marLeft w:val="0"/>
                          <w:marRight w:val="0"/>
                          <w:marTop w:val="0"/>
                          <w:marBottom w:val="0"/>
                          <w:divBdr>
                            <w:top w:val="none" w:sz="0" w:space="0" w:color="auto"/>
                            <w:left w:val="none" w:sz="0" w:space="0" w:color="auto"/>
                            <w:bottom w:val="none" w:sz="0" w:space="0" w:color="auto"/>
                            <w:right w:val="none" w:sz="0" w:space="0" w:color="auto"/>
                          </w:divBdr>
                          <w:divsChild>
                            <w:div w:id="1836725540">
                              <w:marLeft w:val="0"/>
                              <w:marRight w:val="0"/>
                              <w:marTop w:val="0"/>
                              <w:marBottom w:val="0"/>
                              <w:divBdr>
                                <w:top w:val="none" w:sz="0" w:space="0" w:color="auto"/>
                                <w:left w:val="none" w:sz="0" w:space="0" w:color="auto"/>
                                <w:bottom w:val="none" w:sz="0" w:space="0" w:color="auto"/>
                                <w:right w:val="none" w:sz="0" w:space="0" w:color="auto"/>
                              </w:divBdr>
                              <w:divsChild>
                                <w:div w:id="361177086">
                                  <w:marLeft w:val="0"/>
                                  <w:marRight w:val="0"/>
                                  <w:marTop w:val="0"/>
                                  <w:marBottom w:val="0"/>
                                  <w:divBdr>
                                    <w:top w:val="none" w:sz="0" w:space="0" w:color="auto"/>
                                    <w:left w:val="none" w:sz="0" w:space="0" w:color="auto"/>
                                    <w:bottom w:val="none" w:sz="0" w:space="0" w:color="auto"/>
                                    <w:right w:val="none" w:sz="0" w:space="0" w:color="auto"/>
                                  </w:divBdr>
                                  <w:divsChild>
                                    <w:div w:id="1342854818">
                                      <w:marLeft w:val="0"/>
                                      <w:marRight w:val="0"/>
                                      <w:marTop w:val="0"/>
                                      <w:marBottom w:val="0"/>
                                      <w:divBdr>
                                        <w:top w:val="none" w:sz="0" w:space="0" w:color="auto"/>
                                        <w:left w:val="none" w:sz="0" w:space="0" w:color="auto"/>
                                        <w:bottom w:val="none" w:sz="0" w:space="0" w:color="auto"/>
                                        <w:right w:val="none" w:sz="0" w:space="0" w:color="auto"/>
                                      </w:divBdr>
                                      <w:divsChild>
                                        <w:div w:id="1737632257">
                                          <w:marLeft w:val="0"/>
                                          <w:marRight w:val="0"/>
                                          <w:marTop w:val="0"/>
                                          <w:marBottom w:val="0"/>
                                          <w:divBdr>
                                            <w:top w:val="none" w:sz="0" w:space="0" w:color="auto"/>
                                            <w:left w:val="none" w:sz="0" w:space="0" w:color="auto"/>
                                            <w:bottom w:val="none" w:sz="0" w:space="0" w:color="auto"/>
                                            <w:right w:val="none" w:sz="0" w:space="0" w:color="auto"/>
                                          </w:divBdr>
                                        </w:div>
                                        <w:div w:id="21266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28095">
      <w:bodyDiv w:val="1"/>
      <w:marLeft w:val="0"/>
      <w:marRight w:val="0"/>
      <w:marTop w:val="0"/>
      <w:marBottom w:val="0"/>
      <w:divBdr>
        <w:top w:val="none" w:sz="0" w:space="0" w:color="auto"/>
        <w:left w:val="none" w:sz="0" w:space="0" w:color="auto"/>
        <w:bottom w:val="none" w:sz="0" w:space="0" w:color="auto"/>
        <w:right w:val="none" w:sz="0" w:space="0" w:color="auto"/>
      </w:divBdr>
      <w:divsChild>
        <w:div w:id="1185940219">
          <w:marLeft w:val="0"/>
          <w:marRight w:val="0"/>
          <w:marTop w:val="0"/>
          <w:marBottom w:val="0"/>
          <w:divBdr>
            <w:top w:val="none" w:sz="0" w:space="0" w:color="auto"/>
            <w:left w:val="none" w:sz="0" w:space="0" w:color="auto"/>
            <w:bottom w:val="none" w:sz="0" w:space="0" w:color="auto"/>
            <w:right w:val="none" w:sz="0" w:space="0" w:color="auto"/>
          </w:divBdr>
          <w:divsChild>
            <w:div w:id="927692176">
              <w:marLeft w:val="0"/>
              <w:marRight w:val="0"/>
              <w:marTop w:val="0"/>
              <w:marBottom w:val="0"/>
              <w:divBdr>
                <w:top w:val="none" w:sz="0" w:space="0" w:color="auto"/>
                <w:left w:val="none" w:sz="0" w:space="0" w:color="auto"/>
                <w:bottom w:val="none" w:sz="0" w:space="0" w:color="auto"/>
                <w:right w:val="none" w:sz="0" w:space="0" w:color="auto"/>
              </w:divBdr>
              <w:divsChild>
                <w:div w:id="1659069742">
                  <w:marLeft w:val="0"/>
                  <w:marRight w:val="0"/>
                  <w:marTop w:val="0"/>
                  <w:marBottom w:val="0"/>
                  <w:divBdr>
                    <w:top w:val="none" w:sz="0" w:space="0" w:color="auto"/>
                    <w:left w:val="none" w:sz="0" w:space="0" w:color="auto"/>
                    <w:bottom w:val="none" w:sz="0" w:space="0" w:color="auto"/>
                    <w:right w:val="none" w:sz="0" w:space="0" w:color="auto"/>
                  </w:divBdr>
                  <w:divsChild>
                    <w:div w:id="303658455">
                      <w:marLeft w:val="0"/>
                      <w:marRight w:val="0"/>
                      <w:marTop w:val="0"/>
                      <w:marBottom w:val="0"/>
                      <w:divBdr>
                        <w:top w:val="none" w:sz="0" w:space="0" w:color="auto"/>
                        <w:left w:val="none" w:sz="0" w:space="0" w:color="auto"/>
                        <w:bottom w:val="none" w:sz="0" w:space="0" w:color="auto"/>
                        <w:right w:val="none" w:sz="0" w:space="0" w:color="auto"/>
                      </w:divBdr>
                      <w:divsChild>
                        <w:div w:id="1921330703">
                          <w:marLeft w:val="0"/>
                          <w:marRight w:val="0"/>
                          <w:marTop w:val="0"/>
                          <w:marBottom w:val="0"/>
                          <w:divBdr>
                            <w:top w:val="none" w:sz="0" w:space="0" w:color="auto"/>
                            <w:left w:val="none" w:sz="0" w:space="0" w:color="auto"/>
                            <w:bottom w:val="none" w:sz="0" w:space="0" w:color="auto"/>
                            <w:right w:val="none" w:sz="0" w:space="0" w:color="auto"/>
                          </w:divBdr>
                          <w:divsChild>
                            <w:div w:id="1996714025">
                              <w:marLeft w:val="0"/>
                              <w:marRight w:val="0"/>
                              <w:marTop w:val="0"/>
                              <w:marBottom w:val="0"/>
                              <w:divBdr>
                                <w:top w:val="none" w:sz="0" w:space="0" w:color="auto"/>
                                <w:left w:val="none" w:sz="0" w:space="0" w:color="auto"/>
                                <w:bottom w:val="none" w:sz="0" w:space="0" w:color="auto"/>
                                <w:right w:val="none" w:sz="0" w:space="0" w:color="auto"/>
                              </w:divBdr>
                              <w:divsChild>
                                <w:div w:id="230626445">
                                  <w:marLeft w:val="0"/>
                                  <w:marRight w:val="0"/>
                                  <w:marTop w:val="0"/>
                                  <w:marBottom w:val="0"/>
                                  <w:divBdr>
                                    <w:top w:val="none" w:sz="0" w:space="0" w:color="auto"/>
                                    <w:left w:val="none" w:sz="0" w:space="0" w:color="auto"/>
                                    <w:bottom w:val="none" w:sz="0" w:space="0" w:color="auto"/>
                                    <w:right w:val="none" w:sz="0" w:space="0" w:color="auto"/>
                                  </w:divBdr>
                                  <w:divsChild>
                                    <w:div w:id="1850363278">
                                      <w:marLeft w:val="0"/>
                                      <w:marRight w:val="0"/>
                                      <w:marTop w:val="0"/>
                                      <w:marBottom w:val="0"/>
                                      <w:divBdr>
                                        <w:top w:val="none" w:sz="0" w:space="0" w:color="auto"/>
                                        <w:left w:val="none" w:sz="0" w:space="0" w:color="auto"/>
                                        <w:bottom w:val="none" w:sz="0" w:space="0" w:color="auto"/>
                                        <w:right w:val="none" w:sz="0" w:space="0" w:color="auto"/>
                                      </w:divBdr>
                                      <w:divsChild>
                                        <w:div w:id="80610751">
                                          <w:marLeft w:val="0"/>
                                          <w:marRight w:val="0"/>
                                          <w:marTop w:val="0"/>
                                          <w:marBottom w:val="0"/>
                                          <w:divBdr>
                                            <w:top w:val="none" w:sz="0" w:space="0" w:color="auto"/>
                                            <w:left w:val="none" w:sz="0" w:space="0" w:color="auto"/>
                                            <w:bottom w:val="none" w:sz="0" w:space="0" w:color="auto"/>
                                            <w:right w:val="none" w:sz="0" w:space="0" w:color="auto"/>
                                          </w:divBdr>
                                        </w:div>
                                        <w:div w:id="1761484736">
                                          <w:marLeft w:val="0"/>
                                          <w:marRight w:val="0"/>
                                          <w:marTop w:val="0"/>
                                          <w:marBottom w:val="0"/>
                                          <w:divBdr>
                                            <w:top w:val="none" w:sz="0" w:space="0" w:color="auto"/>
                                            <w:left w:val="none" w:sz="0" w:space="0" w:color="auto"/>
                                            <w:bottom w:val="none" w:sz="0" w:space="0" w:color="auto"/>
                                            <w:right w:val="none" w:sz="0" w:space="0" w:color="auto"/>
                                          </w:divBdr>
                                        </w:div>
                                        <w:div w:id="562527516">
                                          <w:marLeft w:val="0"/>
                                          <w:marRight w:val="0"/>
                                          <w:marTop w:val="0"/>
                                          <w:marBottom w:val="0"/>
                                          <w:divBdr>
                                            <w:top w:val="none" w:sz="0" w:space="0" w:color="auto"/>
                                            <w:left w:val="none" w:sz="0" w:space="0" w:color="auto"/>
                                            <w:bottom w:val="none" w:sz="0" w:space="0" w:color="auto"/>
                                            <w:right w:val="none" w:sz="0" w:space="0" w:color="auto"/>
                                          </w:divBdr>
                                        </w:div>
                                        <w:div w:id="1232616181">
                                          <w:marLeft w:val="0"/>
                                          <w:marRight w:val="0"/>
                                          <w:marTop w:val="0"/>
                                          <w:marBottom w:val="0"/>
                                          <w:divBdr>
                                            <w:top w:val="none" w:sz="0" w:space="0" w:color="auto"/>
                                            <w:left w:val="none" w:sz="0" w:space="0" w:color="auto"/>
                                            <w:bottom w:val="none" w:sz="0" w:space="0" w:color="auto"/>
                                            <w:right w:val="none" w:sz="0" w:space="0" w:color="auto"/>
                                          </w:divBdr>
                                        </w:div>
                                        <w:div w:id="1823692292">
                                          <w:marLeft w:val="0"/>
                                          <w:marRight w:val="0"/>
                                          <w:marTop w:val="0"/>
                                          <w:marBottom w:val="0"/>
                                          <w:divBdr>
                                            <w:top w:val="none" w:sz="0" w:space="0" w:color="auto"/>
                                            <w:left w:val="none" w:sz="0" w:space="0" w:color="auto"/>
                                            <w:bottom w:val="none" w:sz="0" w:space="0" w:color="auto"/>
                                            <w:right w:val="none" w:sz="0" w:space="0" w:color="auto"/>
                                          </w:divBdr>
                                        </w:div>
                                        <w:div w:id="2006860357">
                                          <w:marLeft w:val="0"/>
                                          <w:marRight w:val="0"/>
                                          <w:marTop w:val="0"/>
                                          <w:marBottom w:val="0"/>
                                          <w:divBdr>
                                            <w:top w:val="none" w:sz="0" w:space="0" w:color="auto"/>
                                            <w:left w:val="none" w:sz="0" w:space="0" w:color="auto"/>
                                            <w:bottom w:val="none" w:sz="0" w:space="0" w:color="auto"/>
                                            <w:right w:val="none" w:sz="0" w:space="0" w:color="auto"/>
                                          </w:divBdr>
                                        </w:div>
                                        <w:div w:id="1948150496">
                                          <w:marLeft w:val="0"/>
                                          <w:marRight w:val="0"/>
                                          <w:marTop w:val="0"/>
                                          <w:marBottom w:val="0"/>
                                          <w:divBdr>
                                            <w:top w:val="none" w:sz="0" w:space="0" w:color="auto"/>
                                            <w:left w:val="none" w:sz="0" w:space="0" w:color="auto"/>
                                            <w:bottom w:val="none" w:sz="0" w:space="0" w:color="auto"/>
                                            <w:right w:val="none" w:sz="0" w:space="0" w:color="auto"/>
                                          </w:divBdr>
                                        </w:div>
                                        <w:div w:id="941836771">
                                          <w:marLeft w:val="0"/>
                                          <w:marRight w:val="0"/>
                                          <w:marTop w:val="0"/>
                                          <w:marBottom w:val="0"/>
                                          <w:divBdr>
                                            <w:top w:val="none" w:sz="0" w:space="0" w:color="auto"/>
                                            <w:left w:val="none" w:sz="0" w:space="0" w:color="auto"/>
                                            <w:bottom w:val="none" w:sz="0" w:space="0" w:color="auto"/>
                                            <w:right w:val="none" w:sz="0" w:space="0" w:color="auto"/>
                                          </w:divBdr>
                                        </w:div>
                                        <w:div w:id="582758792">
                                          <w:marLeft w:val="0"/>
                                          <w:marRight w:val="0"/>
                                          <w:marTop w:val="0"/>
                                          <w:marBottom w:val="0"/>
                                          <w:divBdr>
                                            <w:top w:val="none" w:sz="0" w:space="0" w:color="auto"/>
                                            <w:left w:val="none" w:sz="0" w:space="0" w:color="auto"/>
                                            <w:bottom w:val="none" w:sz="0" w:space="0" w:color="auto"/>
                                            <w:right w:val="none" w:sz="0" w:space="0" w:color="auto"/>
                                          </w:divBdr>
                                        </w:div>
                                        <w:div w:id="1434201793">
                                          <w:marLeft w:val="0"/>
                                          <w:marRight w:val="0"/>
                                          <w:marTop w:val="0"/>
                                          <w:marBottom w:val="0"/>
                                          <w:divBdr>
                                            <w:top w:val="none" w:sz="0" w:space="0" w:color="auto"/>
                                            <w:left w:val="none" w:sz="0" w:space="0" w:color="auto"/>
                                            <w:bottom w:val="none" w:sz="0" w:space="0" w:color="auto"/>
                                            <w:right w:val="none" w:sz="0" w:space="0" w:color="auto"/>
                                          </w:divBdr>
                                        </w:div>
                                        <w:div w:id="1067340200">
                                          <w:marLeft w:val="0"/>
                                          <w:marRight w:val="0"/>
                                          <w:marTop w:val="0"/>
                                          <w:marBottom w:val="0"/>
                                          <w:divBdr>
                                            <w:top w:val="none" w:sz="0" w:space="0" w:color="auto"/>
                                            <w:left w:val="none" w:sz="0" w:space="0" w:color="auto"/>
                                            <w:bottom w:val="none" w:sz="0" w:space="0" w:color="auto"/>
                                            <w:right w:val="none" w:sz="0" w:space="0" w:color="auto"/>
                                          </w:divBdr>
                                        </w:div>
                                        <w:div w:id="790053832">
                                          <w:marLeft w:val="0"/>
                                          <w:marRight w:val="0"/>
                                          <w:marTop w:val="0"/>
                                          <w:marBottom w:val="0"/>
                                          <w:divBdr>
                                            <w:top w:val="none" w:sz="0" w:space="0" w:color="auto"/>
                                            <w:left w:val="none" w:sz="0" w:space="0" w:color="auto"/>
                                            <w:bottom w:val="none" w:sz="0" w:space="0" w:color="auto"/>
                                            <w:right w:val="none" w:sz="0" w:space="0" w:color="auto"/>
                                          </w:divBdr>
                                        </w:div>
                                        <w:div w:id="1998144217">
                                          <w:marLeft w:val="0"/>
                                          <w:marRight w:val="0"/>
                                          <w:marTop w:val="0"/>
                                          <w:marBottom w:val="0"/>
                                          <w:divBdr>
                                            <w:top w:val="none" w:sz="0" w:space="0" w:color="auto"/>
                                            <w:left w:val="none" w:sz="0" w:space="0" w:color="auto"/>
                                            <w:bottom w:val="none" w:sz="0" w:space="0" w:color="auto"/>
                                            <w:right w:val="none" w:sz="0" w:space="0" w:color="auto"/>
                                          </w:divBdr>
                                        </w:div>
                                        <w:div w:id="481850189">
                                          <w:marLeft w:val="0"/>
                                          <w:marRight w:val="0"/>
                                          <w:marTop w:val="0"/>
                                          <w:marBottom w:val="0"/>
                                          <w:divBdr>
                                            <w:top w:val="none" w:sz="0" w:space="0" w:color="auto"/>
                                            <w:left w:val="none" w:sz="0" w:space="0" w:color="auto"/>
                                            <w:bottom w:val="none" w:sz="0" w:space="0" w:color="auto"/>
                                            <w:right w:val="none" w:sz="0" w:space="0" w:color="auto"/>
                                          </w:divBdr>
                                        </w:div>
                                        <w:div w:id="20678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111384">
      <w:bodyDiv w:val="1"/>
      <w:marLeft w:val="0"/>
      <w:marRight w:val="0"/>
      <w:marTop w:val="0"/>
      <w:marBottom w:val="0"/>
      <w:divBdr>
        <w:top w:val="none" w:sz="0" w:space="0" w:color="auto"/>
        <w:left w:val="none" w:sz="0" w:space="0" w:color="auto"/>
        <w:bottom w:val="none" w:sz="0" w:space="0" w:color="auto"/>
        <w:right w:val="none" w:sz="0" w:space="0" w:color="auto"/>
      </w:divBdr>
      <w:divsChild>
        <w:div w:id="1118840267">
          <w:marLeft w:val="0"/>
          <w:marRight w:val="0"/>
          <w:marTop w:val="0"/>
          <w:marBottom w:val="0"/>
          <w:divBdr>
            <w:top w:val="none" w:sz="0" w:space="0" w:color="auto"/>
            <w:left w:val="none" w:sz="0" w:space="0" w:color="auto"/>
            <w:bottom w:val="none" w:sz="0" w:space="0" w:color="auto"/>
            <w:right w:val="none" w:sz="0" w:space="0" w:color="auto"/>
          </w:divBdr>
          <w:divsChild>
            <w:div w:id="586619370">
              <w:marLeft w:val="0"/>
              <w:marRight w:val="0"/>
              <w:marTop w:val="0"/>
              <w:marBottom w:val="0"/>
              <w:divBdr>
                <w:top w:val="none" w:sz="0" w:space="0" w:color="auto"/>
                <w:left w:val="none" w:sz="0" w:space="0" w:color="auto"/>
                <w:bottom w:val="none" w:sz="0" w:space="0" w:color="auto"/>
                <w:right w:val="none" w:sz="0" w:space="0" w:color="auto"/>
              </w:divBdr>
              <w:divsChild>
                <w:div w:id="1500271669">
                  <w:marLeft w:val="0"/>
                  <w:marRight w:val="0"/>
                  <w:marTop w:val="0"/>
                  <w:marBottom w:val="0"/>
                  <w:divBdr>
                    <w:top w:val="none" w:sz="0" w:space="0" w:color="auto"/>
                    <w:left w:val="none" w:sz="0" w:space="0" w:color="auto"/>
                    <w:bottom w:val="none" w:sz="0" w:space="0" w:color="auto"/>
                    <w:right w:val="none" w:sz="0" w:space="0" w:color="auto"/>
                  </w:divBdr>
                  <w:divsChild>
                    <w:div w:id="302077400">
                      <w:marLeft w:val="0"/>
                      <w:marRight w:val="0"/>
                      <w:marTop w:val="0"/>
                      <w:marBottom w:val="0"/>
                      <w:divBdr>
                        <w:top w:val="none" w:sz="0" w:space="0" w:color="auto"/>
                        <w:left w:val="none" w:sz="0" w:space="0" w:color="auto"/>
                        <w:bottom w:val="none" w:sz="0" w:space="0" w:color="auto"/>
                        <w:right w:val="none" w:sz="0" w:space="0" w:color="auto"/>
                      </w:divBdr>
                      <w:divsChild>
                        <w:div w:id="1844322540">
                          <w:marLeft w:val="0"/>
                          <w:marRight w:val="0"/>
                          <w:marTop w:val="0"/>
                          <w:marBottom w:val="0"/>
                          <w:divBdr>
                            <w:top w:val="none" w:sz="0" w:space="0" w:color="auto"/>
                            <w:left w:val="none" w:sz="0" w:space="0" w:color="auto"/>
                            <w:bottom w:val="none" w:sz="0" w:space="0" w:color="auto"/>
                            <w:right w:val="none" w:sz="0" w:space="0" w:color="auto"/>
                          </w:divBdr>
                          <w:divsChild>
                            <w:div w:id="1580553368">
                              <w:marLeft w:val="0"/>
                              <w:marRight w:val="0"/>
                              <w:marTop w:val="0"/>
                              <w:marBottom w:val="0"/>
                              <w:divBdr>
                                <w:top w:val="none" w:sz="0" w:space="0" w:color="auto"/>
                                <w:left w:val="none" w:sz="0" w:space="0" w:color="auto"/>
                                <w:bottom w:val="none" w:sz="0" w:space="0" w:color="auto"/>
                                <w:right w:val="none" w:sz="0" w:space="0" w:color="auto"/>
                              </w:divBdr>
                              <w:divsChild>
                                <w:div w:id="395975611">
                                  <w:marLeft w:val="0"/>
                                  <w:marRight w:val="0"/>
                                  <w:marTop w:val="0"/>
                                  <w:marBottom w:val="0"/>
                                  <w:divBdr>
                                    <w:top w:val="none" w:sz="0" w:space="0" w:color="auto"/>
                                    <w:left w:val="none" w:sz="0" w:space="0" w:color="auto"/>
                                    <w:bottom w:val="none" w:sz="0" w:space="0" w:color="auto"/>
                                    <w:right w:val="none" w:sz="0" w:space="0" w:color="auto"/>
                                  </w:divBdr>
                                  <w:divsChild>
                                    <w:div w:id="1576207070">
                                      <w:marLeft w:val="0"/>
                                      <w:marRight w:val="0"/>
                                      <w:marTop w:val="0"/>
                                      <w:marBottom w:val="0"/>
                                      <w:divBdr>
                                        <w:top w:val="none" w:sz="0" w:space="0" w:color="auto"/>
                                        <w:left w:val="none" w:sz="0" w:space="0" w:color="auto"/>
                                        <w:bottom w:val="none" w:sz="0" w:space="0" w:color="auto"/>
                                        <w:right w:val="none" w:sz="0" w:space="0" w:color="auto"/>
                                      </w:divBdr>
                                      <w:divsChild>
                                        <w:div w:id="1631788952">
                                          <w:marLeft w:val="0"/>
                                          <w:marRight w:val="0"/>
                                          <w:marTop w:val="0"/>
                                          <w:marBottom w:val="0"/>
                                          <w:divBdr>
                                            <w:top w:val="none" w:sz="0" w:space="0" w:color="auto"/>
                                            <w:left w:val="none" w:sz="0" w:space="0" w:color="auto"/>
                                            <w:bottom w:val="none" w:sz="0" w:space="0" w:color="auto"/>
                                            <w:right w:val="none" w:sz="0" w:space="0" w:color="auto"/>
                                          </w:divBdr>
                                        </w:div>
                                        <w:div w:id="601574192">
                                          <w:marLeft w:val="0"/>
                                          <w:marRight w:val="0"/>
                                          <w:marTop w:val="0"/>
                                          <w:marBottom w:val="0"/>
                                          <w:divBdr>
                                            <w:top w:val="none" w:sz="0" w:space="0" w:color="auto"/>
                                            <w:left w:val="none" w:sz="0" w:space="0" w:color="auto"/>
                                            <w:bottom w:val="none" w:sz="0" w:space="0" w:color="auto"/>
                                            <w:right w:val="none" w:sz="0" w:space="0" w:color="auto"/>
                                          </w:divBdr>
                                        </w:div>
                                        <w:div w:id="5257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928029">
      <w:bodyDiv w:val="1"/>
      <w:marLeft w:val="0"/>
      <w:marRight w:val="0"/>
      <w:marTop w:val="0"/>
      <w:marBottom w:val="0"/>
      <w:divBdr>
        <w:top w:val="none" w:sz="0" w:space="0" w:color="auto"/>
        <w:left w:val="none" w:sz="0" w:space="0" w:color="auto"/>
        <w:bottom w:val="none" w:sz="0" w:space="0" w:color="auto"/>
        <w:right w:val="none" w:sz="0" w:space="0" w:color="auto"/>
      </w:divBdr>
      <w:divsChild>
        <w:div w:id="1577202691">
          <w:marLeft w:val="0"/>
          <w:marRight w:val="0"/>
          <w:marTop w:val="0"/>
          <w:marBottom w:val="0"/>
          <w:divBdr>
            <w:top w:val="none" w:sz="0" w:space="0" w:color="auto"/>
            <w:left w:val="none" w:sz="0" w:space="0" w:color="auto"/>
            <w:bottom w:val="none" w:sz="0" w:space="0" w:color="auto"/>
            <w:right w:val="none" w:sz="0" w:space="0" w:color="auto"/>
          </w:divBdr>
          <w:divsChild>
            <w:div w:id="625159063">
              <w:marLeft w:val="0"/>
              <w:marRight w:val="0"/>
              <w:marTop w:val="0"/>
              <w:marBottom w:val="0"/>
              <w:divBdr>
                <w:top w:val="none" w:sz="0" w:space="0" w:color="auto"/>
                <w:left w:val="none" w:sz="0" w:space="0" w:color="auto"/>
                <w:bottom w:val="none" w:sz="0" w:space="0" w:color="auto"/>
                <w:right w:val="none" w:sz="0" w:space="0" w:color="auto"/>
              </w:divBdr>
              <w:divsChild>
                <w:div w:id="1549997452">
                  <w:marLeft w:val="0"/>
                  <w:marRight w:val="0"/>
                  <w:marTop w:val="0"/>
                  <w:marBottom w:val="0"/>
                  <w:divBdr>
                    <w:top w:val="none" w:sz="0" w:space="0" w:color="auto"/>
                    <w:left w:val="none" w:sz="0" w:space="0" w:color="auto"/>
                    <w:bottom w:val="none" w:sz="0" w:space="0" w:color="auto"/>
                    <w:right w:val="none" w:sz="0" w:space="0" w:color="auto"/>
                  </w:divBdr>
                  <w:divsChild>
                    <w:div w:id="687753710">
                      <w:marLeft w:val="0"/>
                      <w:marRight w:val="0"/>
                      <w:marTop w:val="0"/>
                      <w:marBottom w:val="0"/>
                      <w:divBdr>
                        <w:top w:val="none" w:sz="0" w:space="0" w:color="auto"/>
                        <w:left w:val="none" w:sz="0" w:space="0" w:color="auto"/>
                        <w:bottom w:val="none" w:sz="0" w:space="0" w:color="auto"/>
                        <w:right w:val="none" w:sz="0" w:space="0" w:color="auto"/>
                      </w:divBdr>
                      <w:divsChild>
                        <w:div w:id="155535433">
                          <w:marLeft w:val="0"/>
                          <w:marRight w:val="0"/>
                          <w:marTop w:val="0"/>
                          <w:marBottom w:val="0"/>
                          <w:divBdr>
                            <w:top w:val="none" w:sz="0" w:space="0" w:color="auto"/>
                            <w:left w:val="none" w:sz="0" w:space="0" w:color="auto"/>
                            <w:bottom w:val="none" w:sz="0" w:space="0" w:color="auto"/>
                            <w:right w:val="none" w:sz="0" w:space="0" w:color="auto"/>
                          </w:divBdr>
                          <w:divsChild>
                            <w:div w:id="1020278091">
                              <w:marLeft w:val="0"/>
                              <w:marRight w:val="0"/>
                              <w:marTop w:val="0"/>
                              <w:marBottom w:val="0"/>
                              <w:divBdr>
                                <w:top w:val="none" w:sz="0" w:space="0" w:color="auto"/>
                                <w:left w:val="none" w:sz="0" w:space="0" w:color="auto"/>
                                <w:bottom w:val="none" w:sz="0" w:space="0" w:color="auto"/>
                                <w:right w:val="none" w:sz="0" w:space="0" w:color="auto"/>
                              </w:divBdr>
                              <w:divsChild>
                                <w:div w:id="1311054958">
                                  <w:marLeft w:val="0"/>
                                  <w:marRight w:val="0"/>
                                  <w:marTop w:val="0"/>
                                  <w:marBottom w:val="0"/>
                                  <w:divBdr>
                                    <w:top w:val="none" w:sz="0" w:space="0" w:color="auto"/>
                                    <w:left w:val="none" w:sz="0" w:space="0" w:color="auto"/>
                                    <w:bottom w:val="none" w:sz="0" w:space="0" w:color="auto"/>
                                    <w:right w:val="none" w:sz="0" w:space="0" w:color="auto"/>
                                  </w:divBdr>
                                  <w:divsChild>
                                    <w:div w:id="772628402">
                                      <w:marLeft w:val="0"/>
                                      <w:marRight w:val="0"/>
                                      <w:marTop w:val="0"/>
                                      <w:marBottom w:val="0"/>
                                      <w:divBdr>
                                        <w:top w:val="none" w:sz="0" w:space="0" w:color="auto"/>
                                        <w:left w:val="none" w:sz="0" w:space="0" w:color="auto"/>
                                        <w:bottom w:val="none" w:sz="0" w:space="0" w:color="auto"/>
                                        <w:right w:val="none" w:sz="0" w:space="0" w:color="auto"/>
                                      </w:divBdr>
                                      <w:divsChild>
                                        <w:div w:id="1605071513">
                                          <w:marLeft w:val="0"/>
                                          <w:marRight w:val="0"/>
                                          <w:marTop w:val="0"/>
                                          <w:marBottom w:val="0"/>
                                          <w:divBdr>
                                            <w:top w:val="none" w:sz="0" w:space="0" w:color="auto"/>
                                            <w:left w:val="none" w:sz="0" w:space="0" w:color="auto"/>
                                            <w:bottom w:val="none" w:sz="0" w:space="0" w:color="auto"/>
                                            <w:right w:val="none" w:sz="0" w:space="0" w:color="auto"/>
                                          </w:divBdr>
                                        </w:div>
                                        <w:div w:id="86779983">
                                          <w:marLeft w:val="0"/>
                                          <w:marRight w:val="0"/>
                                          <w:marTop w:val="0"/>
                                          <w:marBottom w:val="0"/>
                                          <w:divBdr>
                                            <w:top w:val="none" w:sz="0" w:space="0" w:color="auto"/>
                                            <w:left w:val="none" w:sz="0" w:space="0" w:color="auto"/>
                                            <w:bottom w:val="none" w:sz="0" w:space="0" w:color="auto"/>
                                            <w:right w:val="none" w:sz="0" w:space="0" w:color="auto"/>
                                          </w:divBdr>
                                        </w:div>
                                        <w:div w:id="1902397124">
                                          <w:marLeft w:val="0"/>
                                          <w:marRight w:val="0"/>
                                          <w:marTop w:val="0"/>
                                          <w:marBottom w:val="0"/>
                                          <w:divBdr>
                                            <w:top w:val="none" w:sz="0" w:space="0" w:color="auto"/>
                                            <w:left w:val="none" w:sz="0" w:space="0" w:color="auto"/>
                                            <w:bottom w:val="none" w:sz="0" w:space="0" w:color="auto"/>
                                            <w:right w:val="none" w:sz="0" w:space="0" w:color="auto"/>
                                          </w:divBdr>
                                        </w:div>
                                        <w:div w:id="1633708628">
                                          <w:marLeft w:val="0"/>
                                          <w:marRight w:val="0"/>
                                          <w:marTop w:val="0"/>
                                          <w:marBottom w:val="0"/>
                                          <w:divBdr>
                                            <w:top w:val="none" w:sz="0" w:space="0" w:color="auto"/>
                                            <w:left w:val="none" w:sz="0" w:space="0" w:color="auto"/>
                                            <w:bottom w:val="none" w:sz="0" w:space="0" w:color="auto"/>
                                            <w:right w:val="none" w:sz="0" w:space="0" w:color="auto"/>
                                          </w:divBdr>
                                        </w:div>
                                        <w:div w:id="1320690454">
                                          <w:marLeft w:val="0"/>
                                          <w:marRight w:val="0"/>
                                          <w:marTop w:val="0"/>
                                          <w:marBottom w:val="0"/>
                                          <w:divBdr>
                                            <w:top w:val="none" w:sz="0" w:space="0" w:color="auto"/>
                                            <w:left w:val="none" w:sz="0" w:space="0" w:color="auto"/>
                                            <w:bottom w:val="none" w:sz="0" w:space="0" w:color="auto"/>
                                            <w:right w:val="none" w:sz="0" w:space="0" w:color="auto"/>
                                          </w:divBdr>
                                        </w:div>
                                        <w:div w:id="63920047">
                                          <w:marLeft w:val="0"/>
                                          <w:marRight w:val="0"/>
                                          <w:marTop w:val="0"/>
                                          <w:marBottom w:val="0"/>
                                          <w:divBdr>
                                            <w:top w:val="none" w:sz="0" w:space="0" w:color="auto"/>
                                            <w:left w:val="none" w:sz="0" w:space="0" w:color="auto"/>
                                            <w:bottom w:val="none" w:sz="0" w:space="0" w:color="auto"/>
                                            <w:right w:val="none" w:sz="0" w:space="0" w:color="auto"/>
                                          </w:divBdr>
                                        </w:div>
                                        <w:div w:id="1993826332">
                                          <w:marLeft w:val="0"/>
                                          <w:marRight w:val="0"/>
                                          <w:marTop w:val="0"/>
                                          <w:marBottom w:val="0"/>
                                          <w:divBdr>
                                            <w:top w:val="none" w:sz="0" w:space="0" w:color="auto"/>
                                            <w:left w:val="none" w:sz="0" w:space="0" w:color="auto"/>
                                            <w:bottom w:val="none" w:sz="0" w:space="0" w:color="auto"/>
                                            <w:right w:val="none" w:sz="0" w:space="0" w:color="auto"/>
                                          </w:divBdr>
                                        </w:div>
                                        <w:div w:id="1136484840">
                                          <w:marLeft w:val="0"/>
                                          <w:marRight w:val="0"/>
                                          <w:marTop w:val="0"/>
                                          <w:marBottom w:val="0"/>
                                          <w:divBdr>
                                            <w:top w:val="none" w:sz="0" w:space="0" w:color="auto"/>
                                            <w:left w:val="none" w:sz="0" w:space="0" w:color="auto"/>
                                            <w:bottom w:val="none" w:sz="0" w:space="0" w:color="auto"/>
                                            <w:right w:val="none" w:sz="0" w:space="0" w:color="auto"/>
                                          </w:divBdr>
                                        </w:div>
                                        <w:div w:id="740642826">
                                          <w:marLeft w:val="0"/>
                                          <w:marRight w:val="0"/>
                                          <w:marTop w:val="0"/>
                                          <w:marBottom w:val="0"/>
                                          <w:divBdr>
                                            <w:top w:val="none" w:sz="0" w:space="0" w:color="auto"/>
                                            <w:left w:val="none" w:sz="0" w:space="0" w:color="auto"/>
                                            <w:bottom w:val="none" w:sz="0" w:space="0" w:color="auto"/>
                                            <w:right w:val="none" w:sz="0" w:space="0" w:color="auto"/>
                                          </w:divBdr>
                                        </w:div>
                                        <w:div w:id="867066970">
                                          <w:marLeft w:val="0"/>
                                          <w:marRight w:val="0"/>
                                          <w:marTop w:val="0"/>
                                          <w:marBottom w:val="0"/>
                                          <w:divBdr>
                                            <w:top w:val="none" w:sz="0" w:space="0" w:color="auto"/>
                                            <w:left w:val="none" w:sz="0" w:space="0" w:color="auto"/>
                                            <w:bottom w:val="none" w:sz="0" w:space="0" w:color="auto"/>
                                            <w:right w:val="none" w:sz="0" w:space="0" w:color="auto"/>
                                          </w:divBdr>
                                        </w:div>
                                        <w:div w:id="160238531">
                                          <w:marLeft w:val="0"/>
                                          <w:marRight w:val="0"/>
                                          <w:marTop w:val="0"/>
                                          <w:marBottom w:val="0"/>
                                          <w:divBdr>
                                            <w:top w:val="none" w:sz="0" w:space="0" w:color="auto"/>
                                            <w:left w:val="none" w:sz="0" w:space="0" w:color="auto"/>
                                            <w:bottom w:val="none" w:sz="0" w:space="0" w:color="auto"/>
                                            <w:right w:val="none" w:sz="0" w:space="0" w:color="auto"/>
                                          </w:divBdr>
                                        </w:div>
                                        <w:div w:id="1259830768">
                                          <w:marLeft w:val="0"/>
                                          <w:marRight w:val="0"/>
                                          <w:marTop w:val="0"/>
                                          <w:marBottom w:val="0"/>
                                          <w:divBdr>
                                            <w:top w:val="none" w:sz="0" w:space="0" w:color="auto"/>
                                            <w:left w:val="none" w:sz="0" w:space="0" w:color="auto"/>
                                            <w:bottom w:val="none" w:sz="0" w:space="0" w:color="auto"/>
                                            <w:right w:val="none" w:sz="0" w:space="0" w:color="auto"/>
                                          </w:divBdr>
                                        </w:div>
                                        <w:div w:id="529534587">
                                          <w:marLeft w:val="0"/>
                                          <w:marRight w:val="0"/>
                                          <w:marTop w:val="0"/>
                                          <w:marBottom w:val="0"/>
                                          <w:divBdr>
                                            <w:top w:val="none" w:sz="0" w:space="0" w:color="auto"/>
                                            <w:left w:val="none" w:sz="0" w:space="0" w:color="auto"/>
                                            <w:bottom w:val="none" w:sz="0" w:space="0" w:color="auto"/>
                                            <w:right w:val="none" w:sz="0" w:space="0" w:color="auto"/>
                                          </w:divBdr>
                                        </w:div>
                                        <w:div w:id="415126592">
                                          <w:marLeft w:val="0"/>
                                          <w:marRight w:val="0"/>
                                          <w:marTop w:val="0"/>
                                          <w:marBottom w:val="0"/>
                                          <w:divBdr>
                                            <w:top w:val="none" w:sz="0" w:space="0" w:color="auto"/>
                                            <w:left w:val="none" w:sz="0" w:space="0" w:color="auto"/>
                                            <w:bottom w:val="none" w:sz="0" w:space="0" w:color="auto"/>
                                            <w:right w:val="none" w:sz="0" w:space="0" w:color="auto"/>
                                          </w:divBdr>
                                        </w:div>
                                        <w:div w:id="1169445376">
                                          <w:marLeft w:val="0"/>
                                          <w:marRight w:val="0"/>
                                          <w:marTop w:val="0"/>
                                          <w:marBottom w:val="0"/>
                                          <w:divBdr>
                                            <w:top w:val="none" w:sz="0" w:space="0" w:color="auto"/>
                                            <w:left w:val="none" w:sz="0" w:space="0" w:color="auto"/>
                                            <w:bottom w:val="none" w:sz="0" w:space="0" w:color="auto"/>
                                            <w:right w:val="none" w:sz="0" w:space="0" w:color="auto"/>
                                          </w:divBdr>
                                        </w:div>
                                        <w:div w:id="1942176284">
                                          <w:marLeft w:val="0"/>
                                          <w:marRight w:val="0"/>
                                          <w:marTop w:val="0"/>
                                          <w:marBottom w:val="0"/>
                                          <w:divBdr>
                                            <w:top w:val="none" w:sz="0" w:space="0" w:color="auto"/>
                                            <w:left w:val="none" w:sz="0" w:space="0" w:color="auto"/>
                                            <w:bottom w:val="none" w:sz="0" w:space="0" w:color="auto"/>
                                            <w:right w:val="none" w:sz="0" w:space="0" w:color="auto"/>
                                          </w:divBdr>
                                        </w:div>
                                        <w:div w:id="1114444878">
                                          <w:marLeft w:val="0"/>
                                          <w:marRight w:val="0"/>
                                          <w:marTop w:val="0"/>
                                          <w:marBottom w:val="0"/>
                                          <w:divBdr>
                                            <w:top w:val="none" w:sz="0" w:space="0" w:color="auto"/>
                                            <w:left w:val="none" w:sz="0" w:space="0" w:color="auto"/>
                                            <w:bottom w:val="none" w:sz="0" w:space="0" w:color="auto"/>
                                            <w:right w:val="none" w:sz="0" w:space="0" w:color="auto"/>
                                          </w:divBdr>
                                        </w:div>
                                        <w:div w:id="2651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327211">
      <w:bodyDiv w:val="1"/>
      <w:marLeft w:val="0"/>
      <w:marRight w:val="0"/>
      <w:marTop w:val="0"/>
      <w:marBottom w:val="0"/>
      <w:divBdr>
        <w:top w:val="none" w:sz="0" w:space="0" w:color="auto"/>
        <w:left w:val="none" w:sz="0" w:space="0" w:color="auto"/>
        <w:bottom w:val="none" w:sz="0" w:space="0" w:color="auto"/>
        <w:right w:val="none" w:sz="0" w:space="0" w:color="auto"/>
      </w:divBdr>
      <w:divsChild>
        <w:div w:id="1067265680">
          <w:marLeft w:val="0"/>
          <w:marRight w:val="0"/>
          <w:marTop w:val="0"/>
          <w:marBottom w:val="0"/>
          <w:divBdr>
            <w:top w:val="none" w:sz="0" w:space="0" w:color="auto"/>
            <w:left w:val="none" w:sz="0" w:space="0" w:color="auto"/>
            <w:bottom w:val="none" w:sz="0" w:space="0" w:color="auto"/>
            <w:right w:val="none" w:sz="0" w:space="0" w:color="auto"/>
          </w:divBdr>
          <w:divsChild>
            <w:div w:id="803735451">
              <w:marLeft w:val="0"/>
              <w:marRight w:val="0"/>
              <w:marTop w:val="0"/>
              <w:marBottom w:val="0"/>
              <w:divBdr>
                <w:top w:val="none" w:sz="0" w:space="0" w:color="auto"/>
                <w:left w:val="none" w:sz="0" w:space="0" w:color="auto"/>
                <w:bottom w:val="none" w:sz="0" w:space="0" w:color="auto"/>
                <w:right w:val="none" w:sz="0" w:space="0" w:color="auto"/>
              </w:divBdr>
              <w:divsChild>
                <w:div w:id="6490174">
                  <w:marLeft w:val="0"/>
                  <w:marRight w:val="0"/>
                  <w:marTop w:val="0"/>
                  <w:marBottom w:val="0"/>
                  <w:divBdr>
                    <w:top w:val="none" w:sz="0" w:space="0" w:color="auto"/>
                    <w:left w:val="none" w:sz="0" w:space="0" w:color="auto"/>
                    <w:bottom w:val="none" w:sz="0" w:space="0" w:color="auto"/>
                    <w:right w:val="none" w:sz="0" w:space="0" w:color="auto"/>
                  </w:divBdr>
                  <w:divsChild>
                    <w:div w:id="1926112906">
                      <w:marLeft w:val="0"/>
                      <w:marRight w:val="0"/>
                      <w:marTop w:val="0"/>
                      <w:marBottom w:val="0"/>
                      <w:divBdr>
                        <w:top w:val="none" w:sz="0" w:space="0" w:color="auto"/>
                        <w:left w:val="none" w:sz="0" w:space="0" w:color="auto"/>
                        <w:bottom w:val="none" w:sz="0" w:space="0" w:color="auto"/>
                        <w:right w:val="none" w:sz="0" w:space="0" w:color="auto"/>
                      </w:divBdr>
                      <w:divsChild>
                        <w:div w:id="1843203800">
                          <w:marLeft w:val="0"/>
                          <w:marRight w:val="0"/>
                          <w:marTop w:val="0"/>
                          <w:marBottom w:val="0"/>
                          <w:divBdr>
                            <w:top w:val="none" w:sz="0" w:space="0" w:color="auto"/>
                            <w:left w:val="none" w:sz="0" w:space="0" w:color="auto"/>
                            <w:bottom w:val="none" w:sz="0" w:space="0" w:color="auto"/>
                            <w:right w:val="none" w:sz="0" w:space="0" w:color="auto"/>
                          </w:divBdr>
                          <w:divsChild>
                            <w:div w:id="1045447764">
                              <w:marLeft w:val="0"/>
                              <w:marRight w:val="0"/>
                              <w:marTop w:val="0"/>
                              <w:marBottom w:val="0"/>
                              <w:divBdr>
                                <w:top w:val="none" w:sz="0" w:space="0" w:color="auto"/>
                                <w:left w:val="none" w:sz="0" w:space="0" w:color="auto"/>
                                <w:bottom w:val="none" w:sz="0" w:space="0" w:color="auto"/>
                                <w:right w:val="none" w:sz="0" w:space="0" w:color="auto"/>
                              </w:divBdr>
                              <w:divsChild>
                                <w:div w:id="266012450">
                                  <w:marLeft w:val="0"/>
                                  <w:marRight w:val="0"/>
                                  <w:marTop w:val="0"/>
                                  <w:marBottom w:val="0"/>
                                  <w:divBdr>
                                    <w:top w:val="none" w:sz="0" w:space="0" w:color="auto"/>
                                    <w:left w:val="none" w:sz="0" w:space="0" w:color="auto"/>
                                    <w:bottom w:val="none" w:sz="0" w:space="0" w:color="auto"/>
                                    <w:right w:val="none" w:sz="0" w:space="0" w:color="auto"/>
                                  </w:divBdr>
                                  <w:divsChild>
                                    <w:div w:id="637686232">
                                      <w:marLeft w:val="0"/>
                                      <w:marRight w:val="0"/>
                                      <w:marTop w:val="0"/>
                                      <w:marBottom w:val="0"/>
                                      <w:divBdr>
                                        <w:top w:val="none" w:sz="0" w:space="0" w:color="auto"/>
                                        <w:left w:val="none" w:sz="0" w:space="0" w:color="auto"/>
                                        <w:bottom w:val="none" w:sz="0" w:space="0" w:color="auto"/>
                                        <w:right w:val="none" w:sz="0" w:space="0" w:color="auto"/>
                                      </w:divBdr>
                                      <w:divsChild>
                                        <w:div w:id="632565791">
                                          <w:marLeft w:val="0"/>
                                          <w:marRight w:val="0"/>
                                          <w:marTop w:val="0"/>
                                          <w:marBottom w:val="0"/>
                                          <w:divBdr>
                                            <w:top w:val="none" w:sz="0" w:space="0" w:color="auto"/>
                                            <w:left w:val="none" w:sz="0" w:space="0" w:color="auto"/>
                                            <w:bottom w:val="none" w:sz="0" w:space="0" w:color="auto"/>
                                            <w:right w:val="none" w:sz="0" w:space="0" w:color="auto"/>
                                          </w:divBdr>
                                        </w:div>
                                        <w:div w:id="764770443">
                                          <w:marLeft w:val="0"/>
                                          <w:marRight w:val="0"/>
                                          <w:marTop w:val="0"/>
                                          <w:marBottom w:val="0"/>
                                          <w:divBdr>
                                            <w:top w:val="none" w:sz="0" w:space="0" w:color="auto"/>
                                            <w:left w:val="none" w:sz="0" w:space="0" w:color="auto"/>
                                            <w:bottom w:val="none" w:sz="0" w:space="0" w:color="auto"/>
                                            <w:right w:val="none" w:sz="0" w:space="0" w:color="auto"/>
                                          </w:divBdr>
                                        </w:div>
                                        <w:div w:id="308487253">
                                          <w:marLeft w:val="0"/>
                                          <w:marRight w:val="0"/>
                                          <w:marTop w:val="0"/>
                                          <w:marBottom w:val="0"/>
                                          <w:divBdr>
                                            <w:top w:val="none" w:sz="0" w:space="0" w:color="auto"/>
                                            <w:left w:val="none" w:sz="0" w:space="0" w:color="auto"/>
                                            <w:bottom w:val="none" w:sz="0" w:space="0" w:color="auto"/>
                                            <w:right w:val="none" w:sz="0" w:space="0" w:color="auto"/>
                                          </w:divBdr>
                                        </w:div>
                                        <w:div w:id="19664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419123">
      <w:bodyDiv w:val="1"/>
      <w:marLeft w:val="0"/>
      <w:marRight w:val="0"/>
      <w:marTop w:val="0"/>
      <w:marBottom w:val="0"/>
      <w:divBdr>
        <w:top w:val="none" w:sz="0" w:space="0" w:color="auto"/>
        <w:left w:val="none" w:sz="0" w:space="0" w:color="auto"/>
        <w:bottom w:val="none" w:sz="0" w:space="0" w:color="auto"/>
        <w:right w:val="none" w:sz="0" w:space="0" w:color="auto"/>
      </w:divBdr>
      <w:divsChild>
        <w:div w:id="1302228962">
          <w:marLeft w:val="0"/>
          <w:marRight w:val="0"/>
          <w:marTop w:val="0"/>
          <w:marBottom w:val="0"/>
          <w:divBdr>
            <w:top w:val="none" w:sz="0" w:space="0" w:color="auto"/>
            <w:left w:val="none" w:sz="0" w:space="0" w:color="auto"/>
            <w:bottom w:val="none" w:sz="0" w:space="0" w:color="auto"/>
            <w:right w:val="none" w:sz="0" w:space="0" w:color="auto"/>
          </w:divBdr>
          <w:divsChild>
            <w:div w:id="578366115">
              <w:marLeft w:val="0"/>
              <w:marRight w:val="0"/>
              <w:marTop w:val="0"/>
              <w:marBottom w:val="0"/>
              <w:divBdr>
                <w:top w:val="none" w:sz="0" w:space="0" w:color="auto"/>
                <w:left w:val="none" w:sz="0" w:space="0" w:color="auto"/>
                <w:bottom w:val="none" w:sz="0" w:space="0" w:color="auto"/>
                <w:right w:val="none" w:sz="0" w:space="0" w:color="auto"/>
              </w:divBdr>
              <w:divsChild>
                <w:div w:id="1929580332">
                  <w:marLeft w:val="0"/>
                  <w:marRight w:val="0"/>
                  <w:marTop w:val="0"/>
                  <w:marBottom w:val="0"/>
                  <w:divBdr>
                    <w:top w:val="none" w:sz="0" w:space="0" w:color="auto"/>
                    <w:left w:val="none" w:sz="0" w:space="0" w:color="auto"/>
                    <w:bottom w:val="none" w:sz="0" w:space="0" w:color="auto"/>
                    <w:right w:val="none" w:sz="0" w:space="0" w:color="auto"/>
                  </w:divBdr>
                  <w:divsChild>
                    <w:div w:id="1871381961">
                      <w:marLeft w:val="0"/>
                      <w:marRight w:val="0"/>
                      <w:marTop w:val="0"/>
                      <w:marBottom w:val="0"/>
                      <w:divBdr>
                        <w:top w:val="none" w:sz="0" w:space="0" w:color="auto"/>
                        <w:left w:val="none" w:sz="0" w:space="0" w:color="auto"/>
                        <w:bottom w:val="none" w:sz="0" w:space="0" w:color="auto"/>
                        <w:right w:val="none" w:sz="0" w:space="0" w:color="auto"/>
                      </w:divBdr>
                      <w:divsChild>
                        <w:div w:id="109588209">
                          <w:marLeft w:val="0"/>
                          <w:marRight w:val="0"/>
                          <w:marTop w:val="0"/>
                          <w:marBottom w:val="0"/>
                          <w:divBdr>
                            <w:top w:val="none" w:sz="0" w:space="0" w:color="auto"/>
                            <w:left w:val="none" w:sz="0" w:space="0" w:color="auto"/>
                            <w:bottom w:val="none" w:sz="0" w:space="0" w:color="auto"/>
                            <w:right w:val="none" w:sz="0" w:space="0" w:color="auto"/>
                          </w:divBdr>
                          <w:divsChild>
                            <w:div w:id="1895122582">
                              <w:marLeft w:val="0"/>
                              <w:marRight w:val="0"/>
                              <w:marTop w:val="0"/>
                              <w:marBottom w:val="0"/>
                              <w:divBdr>
                                <w:top w:val="none" w:sz="0" w:space="0" w:color="auto"/>
                                <w:left w:val="none" w:sz="0" w:space="0" w:color="auto"/>
                                <w:bottom w:val="none" w:sz="0" w:space="0" w:color="auto"/>
                                <w:right w:val="none" w:sz="0" w:space="0" w:color="auto"/>
                              </w:divBdr>
                              <w:divsChild>
                                <w:div w:id="493688927">
                                  <w:marLeft w:val="0"/>
                                  <w:marRight w:val="0"/>
                                  <w:marTop w:val="0"/>
                                  <w:marBottom w:val="0"/>
                                  <w:divBdr>
                                    <w:top w:val="none" w:sz="0" w:space="0" w:color="auto"/>
                                    <w:left w:val="none" w:sz="0" w:space="0" w:color="auto"/>
                                    <w:bottom w:val="none" w:sz="0" w:space="0" w:color="auto"/>
                                    <w:right w:val="none" w:sz="0" w:space="0" w:color="auto"/>
                                  </w:divBdr>
                                  <w:divsChild>
                                    <w:div w:id="1724136625">
                                      <w:marLeft w:val="0"/>
                                      <w:marRight w:val="0"/>
                                      <w:marTop w:val="0"/>
                                      <w:marBottom w:val="0"/>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 w:id="1323503362">
                                          <w:marLeft w:val="0"/>
                                          <w:marRight w:val="0"/>
                                          <w:marTop w:val="0"/>
                                          <w:marBottom w:val="0"/>
                                          <w:divBdr>
                                            <w:top w:val="none" w:sz="0" w:space="0" w:color="auto"/>
                                            <w:left w:val="none" w:sz="0" w:space="0" w:color="auto"/>
                                            <w:bottom w:val="none" w:sz="0" w:space="0" w:color="auto"/>
                                            <w:right w:val="none" w:sz="0" w:space="0" w:color="auto"/>
                                          </w:divBdr>
                                        </w:div>
                                        <w:div w:id="1478450977">
                                          <w:marLeft w:val="0"/>
                                          <w:marRight w:val="0"/>
                                          <w:marTop w:val="0"/>
                                          <w:marBottom w:val="0"/>
                                          <w:divBdr>
                                            <w:top w:val="none" w:sz="0" w:space="0" w:color="auto"/>
                                            <w:left w:val="none" w:sz="0" w:space="0" w:color="auto"/>
                                            <w:bottom w:val="none" w:sz="0" w:space="0" w:color="auto"/>
                                            <w:right w:val="none" w:sz="0" w:space="0" w:color="auto"/>
                                          </w:divBdr>
                                        </w:div>
                                        <w:div w:id="136072539">
                                          <w:marLeft w:val="0"/>
                                          <w:marRight w:val="0"/>
                                          <w:marTop w:val="0"/>
                                          <w:marBottom w:val="0"/>
                                          <w:divBdr>
                                            <w:top w:val="none" w:sz="0" w:space="0" w:color="auto"/>
                                            <w:left w:val="none" w:sz="0" w:space="0" w:color="auto"/>
                                            <w:bottom w:val="none" w:sz="0" w:space="0" w:color="auto"/>
                                            <w:right w:val="none" w:sz="0" w:space="0" w:color="auto"/>
                                          </w:divBdr>
                                        </w:div>
                                        <w:div w:id="1116093921">
                                          <w:marLeft w:val="0"/>
                                          <w:marRight w:val="0"/>
                                          <w:marTop w:val="0"/>
                                          <w:marBottom w:val="0"/>
                                          <w:divBdr>
                                            <w:top w:val="none" w:sz="0" w:space="0" w:color="auto"/>
                                            <w:left w:val="none" w:sz="0" w:space="0" w:color="auto"/>
                                            <w:bottom w:val="none" w:sz="0" w:space="0" w:color="auto"/>
                                            <w:right w:val="none" w:sz="0" w:space="0" w:color="auto"/>
                                          </w:divBdr>
                                        </w:div>
                                        <w:div w:id="2139907185">
                                          <w:marLeft w:val="0"/>
                                          <w:marRight w:val="0"/>
                                          <w:marTop w:val="0"/>
                                          <w:marBottom w:val="0"/>
                                          <w:divBdr>
                                            <w:top w:val="none" w:sz="0" w:space="0" w:color="auto"/>
                                            <w:left w:val="none" w:sz="0" w:space="0" w:color="auto"/>
                                            <w:bottom w:val="none" w:sz="0" w:space="0" w:color="auto"/>
                                            <w:right w:val="none" w:sz="0" w:space="0" w:color="auto"/>
                                          </w:divBdr>
                                        </w:div>
                                        <w:div w:id="2059284777">
                                          <w:marLeft w:val="0"/>
                                          <w:marRight w:val="0"/>
                                          <w:marTop w:val="0"/>
                                          <w:marBottom w:val="0"/>
                                          <w:divBdr>
                                            <w:top w:val="none" w:sz="0" w:space="0" w:color="auto"/>
                                            <w:left w:val="none" w:sz="0" w:space="0" w:color="auto"/>
                                            <w:bottom w:val="none" w:sz="0" w:space="0" w:color="auto"/>
                                            <w:right w:val="none" w:sz="0" w:space="0" w:color="auto"/>
                                          </w:divBdr>
                                        </w:div>
                                        <w:div w:id="2034528841">
                                          <w:marLeft w:val="0"/>
                                          <w:marRight w:val="0"/>
                                          <w:marTop w:val="0"/>
                                          <w:marBottom w:val="0"/>
                                          <w:divBdr>
                                            <w:top w:val="none" w:sz="0" w:space="0" w:color="auto"/>
                                            <w:left w:val="none" w:sz="0" w:space="0" w:color="auto"/>
                                            <w:bottom w:val="none" w:sz="0" w:space="0" w:color="auto"/>
                                            <w:right w:val="none" w:sz="0" w:space="0" w:color="auto"/>
                                          </w:divBdr>
                                        </w:div>
                                        <w:div w:id="1939486573">
                                          <w:marLeft w:val="0"/>
                                          <w:marRight w:val="0"/>
                                          <w:marTop w:val="0"/>
                                          <w:marBottom w:val="0"/>
                                          <w:divBdr>
                                            <w:top w:val="none" w:sz="0" w:space="0" w:color="auto"/>
                                            <w:left w:val="none" w:sz="0" w:space="0" w:color="auto"/>
                                            <w:bottom w:val="none" w:sz="0" w:space="0" w:color="auto"/>
                                            <w:right w:val="none" w:sz="0" w:space="0" w:color="auto"/>
                                          </w:divBdr>
                                        </w:div>
                                        <w:div w:id="2012566903">
                                          <w:marLeft w:val="0"/>
                                          <w:marRight w:val="0"/>
                                          <w:marTop w:val="0"/>
                                          <w:marBottom w:val="0"/>
                                          <w:divBdr>
                                            <w:top w:val="none" w:sz="0" w:space="0" w:color="auto"/>
                                            <w:left w:val="none" w:sz="0" w:space="0" w:color="auto"/>
                                            <w:bottom w:val="none" w:sz="0" w:space="0" w:color="auto"/>
                                            <w:right w:val="none" w:sz="0" w:space="0" w:color="auto"/>
                                          </w:divBdr>
                                        </w:div>
                                        <w:div w:id="1681393559">
                                          <w:marLeft w:val="0"/>
                                          <w:marRight w:val="0"/>
                                          <w:marTop w:val="0"/>
                                          <w:marBottom w:val="0"/>
                                          <w:divBdr>
                                            <w:top w:val="none" w:sz="0" w:space="0" w:color="auto"/>
                                            <w:left w:val="none" w:sz="0" w:space="0" w:color="auto"/>
                                            <w:bottom w:val="none" w:sz="0" w:space="0" w:color="auto"/>
                                            <w:right w:val="none" w:sz="0" w:space="0" w:color="auto"/>
                                          </w:divBdr>
                                        </w:div>
                                        <w:div w:id="635717902">
                                          <w:marLeft w:val="0"/>
                                          <w:marRight w:val="0"/>
                                          <w:marTop w:val="0"/>
                                          <w:marBottom w:val="0"/>
                                          <w:divBdr>
                                            <w:top w:val="none" w:sz="0" w:space="0" w:color="auto"/>
                                            <w:left w:val="none" w:sz="0" w:space="0" w:color="auto"/>
                                            <w:bottom w:val="none" w:sz="0" w:space="0" w:color="auto"/>
                                            <w:right w:val="none" w:sz="0" w:space="0" w:color="auto"/>
                                          </w:divBdr>
                                        </w:div>
                                        <w:div w:id="1059940580">
                                          <w:marLeft w:val="0"/>
                                          <w:marRight w:val="0"/>
                                          <w:marTop w:val="0"/>
                                          <w:marBottom w:val="0"/>
                                          <w:divBdr>
                                            <w:top w:val="none" w:sz="0" w:space="0" w:color="auto"/>
                                            <w:left w:val="none" w:sz="0" w:space="0" w:color="auto"/>
                                            <w:bottom w:val="none" w:sz="0" w:space="0" w:color="auto"/>
                                            <w:right w:val="none" w:sz="0" w:space="0" w:color="auto"/>
                                          </w:divBdr>
                                        </w:div>
                                        <w:div w:id="375934022">
                                          <w:marLeft w:val="0"/>
                                          <w:marRight w:val="0"/>
                                          <w:marTop w:val="0"/>
                                          <w:marBottom w:val="0"/>
                                          <w:divBdr>
                                            <w:top w:val="none" w:sz="0" w:space="0" w:color="auto"/>
                                            <w:left w:val="none" w:sz="0" w:space="0" w:color="auto"/>
                                            <w:bottom w:val="none" w:sz="0" w:space="0" w:color="auto"/>
                                            <w:right w:val="none" w:sz="0" w:space="0" w:color="auto"/>
                                          </w:divBdr>
                                        </w:div>
                                        <w:div w:id="1003047169">
                                          <w:marLeft w:val="0"/>
                                          <w:marRight w:val="0"/>
                                          <w:marTop w:val="0"/>
                                          <w:marBottom w:val="0"/>
                                          <w:divBdr>
                                            <w:top w:val="none" w:sz="0" w:space="0" w:color="auto"/>
                                            <w:left w:val="none" w:sz="0" w:space="0" w:color="auto"/>
                                            <w:bottom w:val="none" w:sz="0" w:space="0" w:color="auto"/>
                                            <w:right w:val="none" w:sz="0" w:space="0" w:color="auto"/>
                                          </w:divBdr>
                                        </w:div>
                                        <w:div w:id="1223129223">
                                          <w:marLeft w:val="0"/>
                                          <w:marRight w:val="0"/>
                                          <w:marTop w:val="0"/>
                                          <w:marBottom w:val="0"/>
                                          <w:divBdr>
                                            <w:top w:val="none" w:sz="0" w:space="0" w:color="auto"/>
                                            <w:left w:val="none" w:sz="0" w:space="0" w:color="auto"/>
                                            <w:bottom w:val="none" w:sz="0" w:space="0" w:color="auto"/>
                                            <w:right w:val="none" w:sz="0" w:space="0" w:color="auto"/>
                                          </w:divBdr>
                                        </w:div>
                                        <w:div w:id="2068335245">
                                          <w:marLeft w:val="0"/>
                                          <w:marRight w:val="0"/>
                                          <w:marTop w:val="0"/>
                                          <w:marBottom w:val="0"/>
                                          <w:divBdr>
                                            <w:top w:val="none" w:sz="0" w:space="0" w:color="auto"/>
                                            <w:left w:val="none" w:sz="0" w:space="0" w:color="auto"/>
                                            <w:bottom w:val="none" w:sz="0" w:space="0" w:color="auto"/>
                                            <w:right w:val="none" w:sz="0" w:space="0" w:color="auto"/>
                                          </w:divBdr>
                                        </w:div>
                                        <w:div w:id="641735536">
                                          <w:marLeft w:val="0"/>
                                          <w:marRight w:val="0"/>
                                          <w:marTop w:val="0"/>
                                          <w:marBottom w:val="0"/>
                                          <w:divBdr>
                                            <w:top w:val="none" w:sz="0" w:space="0" w:color="auto"/>
                                            <w:left w:val="none" w:sz="0" w:space="0" w:color="auto"/>
                                            <w:bottom w:val="none" w:sz="0" w:space="0" w:color="auto"/>
                                            <w:right w:val="none" w:sz="0" w:space="0" w:color="auto"/>
                                          </w:divBdr>
                                        </w:div>
                                        <w:div w:id="792985973">
                                          <w:marLeft w:val="0"/>
                                          <w:marRight w:val="0"/>
                                          <w:marTop w:val="0"/>
                                          <w:marBottom w:val="0"/>
                                          <w:divBdr>
                                            <w:top w:val="none" w:sz="0" w:space="0" w:color="auto"/>
                                            <w:left w:val="none" w:sz="0" w:space="0" w:color="auto"/>
                                            <w:bottom w:val="none" w:sz="0" w:space="0" w:color="auto"/>
                                            <w:right w:val="none" w:sz="0" w:space="0" w:color="auto"/>
                                          </w:divBdr>
                                        </w:div>
                                        <w:div w:id="1649245350">
                                          <w:marLeft w:val="0"/>
                                          <w:marRight w:val="0"/>
                                          <w:marTop w:val="0"/>
                                          <w:marBottom w:val="0"/>
                                          <w:divBdr>
                                            <w:top w:val="none" w:sz="0" w:space="0" w:color="auto"/>
                                            <w:left w:val="none" w:sz="0" w:space="0" w:color="auto"/>
                                            <w:bottom w:val="none" w:sz="0" w:space="0" w:color="auto"/>
                                            <w:right w:val="none" w:sz="0" w:space="0" w:color="auto"/>
                                          </w:divBdr>
                                        </w:div>
                                        <w:div w:id="235432670">
                                          <w:marLeft w:val="0"/>
                                          <w:marRight w:val="0"/>
                                          <w:marTop w:val="0"/>
                                          <w:marBottom w:val="0"/>
                                          <w:divBdr>
                                            <w:top w:val="none" w:sz="0" w:space="0" w:color="auto"/>
                                            <w:left w:val="none" w:sz="0" w:space="0" w:color="auto"/>
                                            <w:bottom w:val="none" w:sz="0" w:space="0" w:color="auto"/>
                                            <w:right w:val="none" w:sz="0" w:space="0" w:color="auto"/>
                                          </w:divBdr>
                                        </w:div>
                                        <w:div w:id="2090151844">
                                          <w:marLeft w:val="0"/>
                                          <w:marRight w:val="0"/>
                                          <w:marTop w:val="0"/>
                                          <w:marBottom w:val="0"/>
                                          <w:divBdr>
                                            <w:top w:val="none" w:sz="0" w:space="0" w:color="auto"/>
                                            <w:left w:val="none" w:sz="0" w:space="0" w:color="auto"/>
                                            <w:bottom w:val="none" w:sz="0" w:space="0" w:color="auto"/>
                                            <w:right w:val="none" w:sz="0" w:space="0" w:color="auto"/>
                                          </w:divBdr>
                                        </w:div>
                                        <w:div w:id="990252713">
                                          <w:marLeft w:val="0"/>
                                          <w:marRight w:val="0"/>
                                          <w:marTop w:val="0"/>
                                          <w:marBottom w:val="0"/>
                                          <w:divBdr>
                                            <w:top w:val="none" w:sz="0" w:space="0" w:color="auto"/>
                                            <w:left w:val="none" w:sz="0" w:space="0" w:color="auto"/>
                                            <w:bottom w:val="none" w:sz="0" w:space="0" w:color="auto"/>
                                            <w:right w:val="none" w:sz="0" w:space="0" w:color="auto"/>
                                          </w:divBdr>
                                        </w:div>
                                        <w:div w:id="1837110052">
                                          <w:marLeft w:val="0"/>
                                          <w:marRight w:val="0"/>
                                          <w:marTop w:val="0"/>
                                          <w:marBottom w:val="0"/>
                                          <w:divBdr>
                                            <w:top w:val="none" w:sz="0" w:space="0" w:color="auto"/>
                                            <w:left w:val="none" w:sz="0" w:space="0" w:color="auto"/>
                                            <w:bottom w:val="none" w:sz="0" w:space="0" w:color="auto"/>
                                            <w:right w:val="none" w:sz="0" w:space="0" w:color="auto"/>
                                          </w:divBdr>
                                        </w:div>
                                        <w:div w:id="1198160089">
                                          <w:marLeft w:val="0"/>
                                          <w:marRight w:val="0"/>
                                          <w:marTop w:val="0"/>
                                          <w:marBottom w:val="0"/>
                                          <w:divBdr>
                                            <w:top w:val="none" w:sz="0" w:space="0" w:color="auto"/>
                                            <w:left w:val="none" w:sz="0" w:space="0" w:color="auto"/>
                                            <w:bottom w:val="none" w:sz="0" w:space="0" w:color="auto"/>
                                            <w:right w:val="none" w:sz="0" w:space="0" w:color="auto"/>
                                          </w:divBdr>
                                        </w:div>
                                        <w:div w:id="1449931483">
                                          <w:marLeft w:val="0"/>
                                          <w:marRight w:val="0"/>
                                          <w:marTop w:val="0"/>
                                          <w:marBottom w:val="0"/>
                                          <w:divBdr>
                                            <w:top w:val="none" w:sz="0" w:space="0" w:color="auto"/>
                                            <w:left w:val="none" w:sz="0" w:space="0" w:color="auto"/>
                                            <w:bottom w:val="none" w:sz="0" w:space="0" w:color="auto"/>
                                            <w:right w:val="none" w:sz="0" w:space="0" w:color="auto"/>
                                          </w:divBdr>
                                        </w:div>
                                        <w:div w:id="132527536">
                                          <w:marLeft w:val="0"/>
                                          <w:marRight w:val="0"/>
                                          <w:marTop w:val="0"/>
                                          <w:marBottom w:val="0"/>
                                          <w:divBdr>
                                            <w:top w:val="none" w:sz="0" w:space="0" w:color="auto"/>
                                            <w:left w:val="none" w:sz="0" w:space="0" w:color="auto"/>
                                            <w:bottom w:val="none" w:sz="0" w:space="0" w:color="auto"/>
                                            <w:right w:val="none" w:sz="0" w:space="0" w:color="auto"/>
                                          </w:divBdr>
                                        </w:div>
                                        <w:div w:id="6864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60712">
      <w:bodyDiv w:val="1"/>
      <w:marLeft w:val="0"/>
      <w:marRight w:val="0"/>
      <w:marTop w:val="0"/>
      <w:marBottom w:val="0"/>
      <w:divBdr>
        <w:top w:val="none" w:sz="0" w:space="0" w:color="auto"/>
        <w:left w:val="none" w:sz="0" w:space="0" w:color="auto"/>
        <w:bottom w:val="none" w:sz="0" w:space="0" w:color="auto"/>
        <w:right w:val="none" w:sz="0" w:space="0" w:color="auto"/>
      </w:divBdr>
      <w:divsChild>
        <w:div w:id="770397920">
          <w:marLeft w:val="0"/>
          <w:marRight w:val="0"/>
          <w:marTop w:val="0"/>
          <w:marBottom w:val="0"/>
          <w:divBdr>
            <w:top w:val="none" w:sz="0" w:space="0" w:color="auto"/>
            <w:left w:val="none" w:sz="0" w:space="0" w:color="auto"/>
            <w:bottom w:val="none" w:sz="0" w:space="0" w:color="auto"/>
            <w:right w:val="none" w:sz="0" w:space="0" w:color="auto"/>
          </w:divBdr>
          <w:divsChild>
            <w:div w:id="87237399">
              <w:marLeft w:val="0"/>
              <w:marRight w:val="0"/>
              <w:marTop w:val="0"/>
              <w:marBottom w:val="0"/>
              <w:divBdr>
                <w:top w:val="none" w:sz="0" w:space="0" w:color="auto"/>
                <w:left w:val="none" w:sz="0" w:space="0" w:color="auto"/>
                <w:bottom w:val="none" w:sz="0" w:space="0" w:color="auto"/>
                <w:right w:val="none" w:sz="0" w:space="0" w:color="auto"/>
              </w:divBdr>
              <w:divsChild>
                <w:div w:id="1735737472">
                  <w:marLeft w:val="0"/>
                  <w:marRight w:val="0"/>
                  <w:marTop w:val="0"/>
                  <w:marBottom w:val="0"/>
                  <w:divBdr>
                    <w:top w:val="none" w:sz="0" w:space="0" w:color="auto"/>
                    <w:left w:val="none" w:sz="0" w:space="0" w:color="auto"/>
                    <w:bottom w:val="none" w:sz="0" w:space="0" w:color="auto"/>
                    <w:right w:val="none" w:sz="0" w:space="0" w:color="auto"/>
                  </w:divBdr>
                  <w:divsChild>
                    <w:div w:id="350226118">
                      <w:marLeft w:val="0"/>
                      <w:marRight w:val="0"/>
                      <w:marTop w:val="0"/>
                      <w:marBottom w:val="0"/>
                      <w:divBdr>
                        <w:top w:val="none" w:sz="0" w:space="0" w:color="auto"/>
                        <w:left w:val="none" w:sz="0" w:space="0" w:color="auto"/>
                        <w:bottom w:val="none" w:sz="0" w:space="0" w:color="auto"/>
                        <w:right w:val="none" w:sz="0" w:space="0" w:color="auto"/>
                      </w:divBdr>
                      <w:divsChild>
                        <w:div w:id="897858535">
                          <w:marLeft w:val="0"/>
                          <w:marRight w:val="0"/>
                          <w:marTop w:val="0"/>
                          <w:marBottom w:val="0"/>
                          <w:divBdr>
                            <w:top w:val="none" w:sz="0" w:space="0" w:color="auto"/>
                            <w:left w:val="none" w:sz="0" w:space="0" w:color="auto"/>
                            <w:bottom w:val="none" w:sz="0" w:space="0" w:color="auto"/>
                            <w:right w:val="none" w:sz="0" w:space="0" w:color="auto"/>
                          </w:divBdr>
                          <w:divsChild>
                            <w:div w:id="258566783">
                              <w:marLeft w:val="0"/>
                              <w:marRight w:val="0"/>
                              <w:marTop w:val="0"/>
                              <w:marBottom w:val="0"/>
                              <w:divBdr>
                                <w:top w:val="none" w:sz="0" w:space="0" w:color="auto"/>
                                <w:left w:val="none" w:sz="0" w:space="0" w:color="auto"/>
                                <w:bottom w:val="none" w:sz="0" w:space="0" w:color="auto"/>
                                <w:right w:val="none" w:sz="0" w:space="0" w:color="auto"/>
                              </w:divBdr>
                              <w:divsChild>
                                <w:div w:id="811168226">
                                  <w:marLeft w:val="0"/>
                                  <w:marRight w:val="0"/>
                                  <w:marTop w:val="0"/>
                                  <w:marBottom w:val="0"/>
                                  <w:divBdr>
                                    <w:top w:val="none" w:sz="0" w:space="0" w:color="auto"/>
                                    <w:left w:val="none" w:sz="0" w:space="0" w:color="auto"/>
                                    <w:bottom w:val="none" w:sz="0" w:space="0" w:color="auto"/>
                                    <w:right w:val="none" w:sz="0" w:space="0" w:color="auto"/>
                                  </w:divBdr>
                                  <w:divsChild>
                                    <w:div w:id="507254564">
                                      <w:marLeft w:val="0"/>
                                      <w:marRight w:val="0"/>
                                      <w:marTop w:val="0"/>
                                      <w:marBottom w:val="0"/>
                                      <w:divBdr>
                                        <w:top w:val="none" w:sz="0" w:space="0" w:color="auto"/>
                                        <w:left w:val="none" w:sz="0" w:space="0" w:color="auto"/>
                                        <w:bottom w:val="none" w:sz="0" w:space="0" w:color="auto"/>
                                        <w:right w:val="none" w:sz="0" w:space="0" w:color="auto"/>
                                      </w:divBdr>
                                      <w:divsChild>
                                        <w:div w:id="1447850848">
                                          <w:marLeft w:val="0"/>
                                          <w:marRight w:val="0"/>
                                          <w:marTop w:val="0"/>
                                          <w:marBottom w:val="0"/>
                                          <w:divBdr>
                                            <w:top w:val="none" w:sz="0" w:space="0" w:color="auto"/>
                                            <w:left w:val="none" w:sz="0" w:space="0" w:color="auto"/>
                                            <w:bottom w:val="none" w:sz="0" w:space="0" w:color="auto"/>
                                            <w:right w:val="none" w:sz="0" w:space="0" w:color="auto"/>
                                          </w:divBdr>
                                        </w:div>
                                        <w:div w:id="1584992493">
                                          <w:marLeft w:val="0"/>
                                          <w:marRight w:val="0"/>
                                          <w:marTop w:val="0"/>
                                          <w:marBottom w:val="0"/>
                                          <w:divBdr>
                                            <w:top w:val="none" w:sz="0" w:space="0" w:color="auto"/>
                                            <w:left w:val="none" w:sz="0" w:space="0" w:color="auto"/>
                                            <w:bottom w:val="none" w:sz="0" w:space="0" w:color="auto"/>
                                            <w:right w:val="none" w:sz="0" w:space="0" w:color="auto"/>
                                          </w:divBdr>
                                        </w:div>
                                        <w:div w:id="1808470887">
                                          <w:marLeft w:val="0"/>
                                          <w:marRight w:val="0"/>
                                          <w:marTop w:val="0"/>
                                          <w:marBottom w:val="0"/>
                                          <w:divBdr>
                                            <w:top w:val="none" w:sz="0" w:space="0" w:color="auto"/>
                                            <w:left w:val="none" w:sz="0" w:space="0" w:color="auto"/>
                                            <w:bottom w:val="none" w:sz="0" w:space="0" w:color="auto"/>
                                            <w:right w:val="none" w:sz="0" w:space="0" w:color="auto"/>
                                          </w:divBdr>
                                        </w:div>
                                        <w:div w:id="1463498162">
                                          <w:marLeft w:val="0"/>
                                          <w:marRight w:val="0"/>
                                          <w:marTop w:val="0"/>
                                          <w:marBottom w:val="0"/>
                                          <w:divBdr>
                                            <w:top w:val="none" w:sz="0" w:space="0" w:color="auto"/>
                                            <w:left w:val="none" w:sz="0" w:space="0" w:color="auto"/>
                                            <w:bottom w:val="none" w:sz="0" w:space="0" w:color="auto"/>
                                            <w:right w:val="none" w:sz="0" w:space="0" w:color="auto"/>
                                          </w:divBdr>
                                        </w:div>
                                        <w:div w:id="187568441">
                                          <w:marLeft w:val="0"/>
                                          <w:marRight w:val="0"/>
                                          <w:marTop w:val="0"/>
                                          <w:marBottom w:val="0"/>
                                          <w:divBdr>
                                            <w:top w:val="none" w:sz="0" w:space="0" w:color="auto"/>
                                            <w:left w:val="none" w:sz="0" w:space="0" w:color="auto"/>
                                            <w:bottom w:val="none" w:sz="0" w:space="0" w:color="auto"/>
                                            <w:right w:val="none" w:sz="0" w:space="0" w:color="auto"/>
                                          </w:divBdr>
                                        </w:div>
                                        <w:div w:id="860244401">
                                          <w:marLeft w:val="0"/>
                                          <w:marRight w:val="0"/>
                                          <w:marTop w:val="0"/>
                                          <w:marBottom w:val="0"/>
                                          <w:divBdr>
                                            <w:top w:val="none" w:sz="0" w:space="0" w:color="auto"/>
                                            <w:left w:val="none" w:sz="0" w:space="0" w:color="auto"/>
                                            <w:bottom w:val="none" w:sz="0" w:space="0" w:color="auto"/>
                                            <w:right w:val="none" w:sz="0" w:space="0" w:color="auto"/>
                                          </w:divBdr>
                                        </w:div>
                                        <w:div w:id="956176432">
                                          <w:marLeft w:val="0"/>
                                          <w:marRight w:val="0"/>
                                          <w:marTop w:val="0"/>
                                          <w:marBottom w:val="0"/>
                                          <w:divBdr>
                                            <w:top w:val="none" w:sz="0" w:space="0" w:color="auto"/>
                                            <w:left w:val="none" w:sz="0" w:space="0" w:color="auto"/>
                                            <w:bottom w:val="none" w:sz="0" w:space="0" w:color="auto"/>
                                            <w:right w:val="none" w:sz="0" w:space="0" w:color="auto"/>
                                          </w:divBdr>
                                        </w:div>
                                        <w:div w:id="1723746760">
                                          <w:marLeft w:val="0"/>
                                          <w:marRight w:val="0"/>
                                          <w:marTop w:val="0"/>
                                          <w:marBottom w:val="0"/>
                                          <w:divBdr>
                                            <w:top w:val="none" w:sz="0" w:space="0" w:color="auto"/>
                                            <w:left w:val="none" w:sz="0" w:space="0" w:color="auto"/>
                                            <w:bottom w:val="none" w:sz="0" w:space="0" w:color="auto"/>
                                            <w:right w:val="none" w:sz="0" w:space="0" w:color="auto"/>
                                          </w:divBdr>
                                        </w:div>
                                        <w:div w:id="434256870">
                                          <w:marLeft w:val="0"/>
                                          <w:marRight w:val="0"/>
                                          <w:marTop w:val="0"/>
                                          <w:marBottom w:val="0"/>
                                          <w:divBdr>
                                            <w:top w:val="none" w:sz="0" w:space="0" w:color="auto"/>
                                            <w:left w:val="none" w:sz="0" w:space="0" w:color="auto"/>
                                            <w:bottom w:val="none" w:sz="0" w:space="0" w:color="auto"/>
                                            <w:right w:val="none" w:sz="0" w:space="0" w:color="auto"/>
                                          </w:divBdr>
                                        </w:div>
                                        <w:div w:id="1871991347">
                                          <w:marLeft w:val="0"/>
                                          <w:marRight w:val="0"/>
                                          <w:marTop w:val="0"/>
                                          <w:marBottom w:val="0"/>
                                          <w:divBdr>
                                            <w:top w:val="none" w:sz="0" w:space="0" w:color="auto"/>
                                            <w:left w:val="none" w:sz="0" w:space="0" w:color="auto"/>
                                            <w:bottom w:val="none" w:sz="0" w:space="0" w:color="auto"/>
                                            <w:right w:val="none" w:sz="0" w:space="0" w:color="auto"/>
                                          </w:divBdr>
                                        </w:div>
                                        <w:div w:id="86387826">
                                          <w:marLeft w:val="0"/>
                                          <w:marRight w:val="0"/>
                                          <w:marTop w:val="0"/>
                                          <w:marBottom w:val="0"/>
                                          <w:divBdr>
                                            <w:top w:val="none" w:sz="0" w:space="0" w:color="auto"/>
                                            <w:left w:val="none" w:sz="0" w:space="0" w:color="auto"/>
                                            <w:bottom w:val="none" w:sz="0" w:space="0" w:color="auto"/>
                                            <w:right w:val="none" w:sz="0" w:space="0" w:color="auto"/>
                                          </w:divBdr>
                                        </w:div>
                                        <w:div w:id="897284681">
                                          <w:marLeft w:val="0"/>
                                          <w:marRight w:val="0"/>
                                          <w:marTop w:val="0"/>
                                          <w:marBottom w:val="0"/>
                                          <w:divBdr>
                                            <w:top w:val="none" w:sz="0" w:space="0" w:color="auto"/>
                                            <w:left w:val="none" w:sz="0" w:space="0" w:color="auto"/>
                                            <w:bottom w:val="none" w:sz="0" w:space="0" w:color="auto"/>
                                            <w:right w:val="none" w:sz="0" w:space="0" w:color="auto"/>
                                          </w:divBdr>
                                        </w:div>
                                        <w:div w:id="1972859215">
                                          <w:marLeft w:val="0"/>
                                          <w:marRight w:val="0"/>
                                          <w:marTop w:val="0"/>
                                          <w:marBottom w:val="0"/>
                                          <w:divBdr>
                                            <w:top w:val="none" w:sz="0" w:space="0" w:color="auto"/>
                                            <w:left w:val="none" w:sz="0" w:space="0" w:color="auto"/>
                                            <w:bottom w:val="none" w:sz="0" w:space="0" w:color="auto"/>
                                            <w:right w:val="none" w:sz="0" w:space="0" w:color="auto"/>
                                          </w:divBdr>
                                        </w:div>
                                        <w:div w:id="371804854">
                                          <w:marLeft w:val="0"/>
                                          <w:marRight w:val="0"/>
                                          <w:marTop w:val="0"/>
                                          <w:marBottom w:val="0"/>
                                          <w:divBdr>
                                            <w:top w:val="none" w:sz="0" w:space="0" w:color="auto"/>
                                            <w:left w:val="none" w:sz="0" w:space="0" w:color="auto"/>
                                            <w:bottom w:val="none" w:sz="0" w:space="0" w:color="auto"/>
                                            <w:right w:val="none" w:sz="0" w:space="0" w:color="auto"/>
                                          </w:divBdr>
                                        </w:div>
                                        <w:div w:id="900941985">
                                          <w:marLeft w:val="0"/>
                                          <w:marRight w:val="0"/>
                                          <w:marTop w:val="0"/>
                                          <w:marBottom w:val="0"/>
                                          <w:divBdr>
                                            <w:top w:val="none" w:sz="0" w:space="0" w:color="auto"/>
                                            <w:left w:val="none" w:sz="0" w:space="0" w:color="auto"/>
                                            <w:bottom w:val="none" w:sz="0" w:space="0" w:color="auto"/>
                                            <w:right w:val="none" w:sz="0" w:space="0" w:color="auto"/>
                                          </w:divBdr>
                                        </w:div>
                                        <w:div w:id="1875994935">
                                          <w:marLeft w:val="0"/>
                                          <w:marRight w:val="0"/>
                                          <w:marTop w:val="0"/>
                                          <w:marBottom w:val="0"/>
                                          <w:divBdr>
                                            <w:top w:val="none" w:sz="0" w:space="0" w:color="auto"/>
                                            <w:left w:val="none" w:sz="0" w:space="0" w:color="auto"/>
                                            <w:bottom w:val="none" w:sz="0" w:space="0" w:color="auto"/>
                                            <w:right w:val="none" w:sz="0" w:space="0" w:color="auto"/>
                                          </w:divBdr>
                                        </w:div>
                                        <w:div w:id="1788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796187">
      <w:bodyDiv w:val="1"/>
      <w:marLeft w:val="0"/>
      <w:marRight w:val="0"/>
      <w:marTop w:val="0"/>
      <w:marBottom w:val="0"/>
      <w:divBdr>
        <w:top w:val="none" w:sz="0" w:space="0" w:color="auto"/>
        <w:left w:val="none" w:sz="0" w:space="0" w:color="auto"/>
        <w:bottom w:val="none" w:sz="0" w:space="0" w:color="auto"/>
        <w:right w:val="none" w:sz="0" w:space="0" w:color="auto"/>
      </w:divBdr>
      <w:divsChild>
        <w:div w:id="1472556162">
          <w:marLeft w:val="0"/>
          <w:marRight w:val="0"/>
          <w:marTop w:val="0"/>
          <w:marBottom w:val="0"/>
          <w:divBdr>
            <w:top w:val="none" w:sz="0" w:space="0" w:color="auto"/>
            <w:left w:val="none" w:sz="0" w:space="0" w:color="auto"/>
            <w:bottom w:val="none" w:sz="0" w:space="0" w:color="auto"/>
            <w:right w:val="none" w:sz="0" w:space="0" w:color="auto"/>
          </w:divBdr>
          <w:divsChild>
            <w:div w:id="1930843861">
              <w:marLeft w:val="0"/>
              <w:marRight w:val="0"/>
              <w:marTop w:val="0"/>
              <w:marBottom w:val="0"/>
              <w:divBdr>
                <w:top w:val="none" w:sz="0" w:space="0" w:color="auto"/>
                <w:left w:val="none" w:sz="0" w:space="0" w:color="auto"/>
                <w:bottom w:val="none" w:sz="0" w:space="0" w:color="auto"/>
                <w:right w:val="none" w:sz="0" w:space="0" w:color="auto"/>
              </w:divBdr>
              <w:divsChild>
                <w:div w:id="1148789845">
                  <w:marLeft w:val="0"/>
                  <w:marRight w:val="0"/>
                  <w:marTop w:val="0"/>
                  <w:marBottom w:val="0"/>
                  <w:divBdr>
                    <w:top w:val="none" w:sz="0" w:space="0" w:color="auto"/>
                    <w:left w:val="none" w:sz="0" w:space="0" w:color="auto"/>
                    <w:bottom w:val="none" w:sz="0" w:space="0" w:color="auto"/>
                    <w:right w:val="none" w:sz="0" w:space="0" w:color="auto"/>
                  </w:divBdr>
                  <w:divsChild>
                    <w:div w:id="1751656059">
                      <w:marLeft w:val="0"/>
                      <w:marRight w:val="0"/>
                      <w:marTop w:val="0"/>
                      <w:marBottom w:val="0"/>
                      <w:divBdr>
                        <w:top w:val="none" w:sz="0" w:space="0" w:color="auto"/>
                        <w:left w:val="none" w:sz="0" w:space="0" w:color="auto"/>
                        <w:bottom w:val="none" w:sz="0" w:space="0" w:color="auto"/>
                        <w:right w:val="none" w:sz="0" w:space="0" w:color="auto"/>
                      </w:divBdr>
                      <w:divsChild>
                        <w:div w:id="693699390">
                          <w:marLeft w:val="0"/>
                          <w:marRight w:val="0"/>
                          <w:marTop w:val="0"/>
                          <w:marBottom w:val="0"/>
                          <w:divBdr>
                            <w:top w:val="none" w:sz="0" w:space="0" w:color="auto"/>
                            <w:left w:val="none" w:sz="0" w:space="0" w:color="auto"/>
                            <w:bottom w:val="none" w:sz="0" w:space="0" w:color="auto"/>
                            <w:right w:val="none" w:sz="0" w:space="0" w:color="auto"/>
                          </w:divBdr>
                          <w:divsChild>
                            <w:div w:id="384765454">
                              <w:marLeft w:val="0"/>
                              <w:marRight w:val="0"/>
                              <w:marTop w:val="0"/>
                              <w:marBottom w:val="0"/>
                              <w:divBdr>
                                <w:top w:val="none" w:sz="0" w:space="0" w:color="auto"/>
                                <w:left w:val="none" w:sz="0" w:space="0" w:color="auto"/>
                                <w:bottom w:val="none" w:sz="0" w:space="0" w:color="auto"/>
                                <w:right w:val="none" w:sz="0" w:space="0" w:color="auto"/>
                              </w:divBdr>
                              <w:divsChild>
                                <w:div w:id="1534804166">
                                  <w:marLeft w:val="0"/>
                                  <w:marRight w:val="0"/>
                                  <w:marTop w:val="0"/>
                                  <w:marBottom w:val="0"/>
                                  <w:divBdr>
                                    <w:top w:val="none" w:sz="0" w:space="0" w:color="auto"/>
                                    <w:left w:val="none" w:sz="0" w:space="0" w:color="auto"/>
                                    <w:bottom w:val="none" w:sz="0" w:space="0" w:color="auto"/>
                                    <w:right w:val="none" w:sz="0" w:space="0" w:color="auto"/>
                                  </w:divBdr>
                                  <w:divsChild>
                                    <w:div w:id="1297952853">
                                      <w:marLeft w:val="0"/>
                                      <w:marRight w:val="0"/>
                                      <w:marTop w:val="0"/>
                                      <w:marBottom w:val="0"/>
                                      <w:divBdr>
                                        <w:top w:val="none" w:sz="0" w:space="0" w:color="auto"/>
                                        <w:left w:val="none" w:sz="0" w:space="0" w:color="auto"/>
                                        <w:bottom w:val="none" w:sz="0" w:space="0" w:color="auto"/>
                                        <w:right w:val="none" w:sz="0" w:space="0" w:color="auto"/>
                                      </w:divBdr>
                                      <w:divsChild>
                                        <w:div w:id="438178950">
                                          <w:marLeft w:val="0"/>
                                          <w:marRight w:val="0"/>
                                          <w:marTop w:val="0"/>
                                          <w:marBottom w:val="0"/>
                                          <w:divBdr>
                                            <w:top w:val="none" w:sz="0" w:space="0" w:color="auto"/>
                                            <w:left w:val="none" w:sz="0" w:space="0" w:color="auto"/>
                                            <w:bottom w:val="none" w:sz="0" w:space="0" w:color="auto"/>
                                            <w:right w:val="none" w:sz="0" w:space="0" w:color="auto"/>
                                          </w:divBdr>
                                        </w:div>
                                        <w:div w:id="1854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385438">
      <w:bodyDiv w:val="1"/>
      <w:marLeft w:val="0"/>
      <w:marRight w:val="0"/>
      <w:marTop w:val="0"/>
      <w:marBottom w:val="0"/>
      <w:divBdr>
        <w:top w:val="none" w:sz="0" w:space="0" w:color="auto"/>
        <w:left w:val="none" w:sz="0" w:space="0" w:color="auto"/>
        <w:bottom w:val="none" w:sz="0" w:space="0" w:color="auto"/>
        <w:right w:val="none" w:sz="0" w:space="0" w:color="auto"/>
      </w:divBdr>
      <w:divsChild>
        <w:div w:id="955646225">
          <w:marLeft w:val="0"/>
          <w:marRight w:val="0"/>
          <w:marTop w:val="0"/>
          <w:marBottom w:val="0"/>
          <w:divBdr>
            <w:top w:val="none" w:sz="0" w:space="0" w:color="auto"/>
            <w:left w:val="none" w:sz="0" w:space="0" w:color="auto"/>
            <w:bottom w:val="none" w:sz="0" w:space="0" w:color="auto"/>
            <w:right w:val="none" w:sz="0" w:space="0" w:color="auto"/>
          </w:divBdr>
          <w:divsChild>
            <w:div w:id="1366982066">
              <w:marLeft w:val="0"/>
              <w:marRight w:val="0"/>
              <w:marTop w:val="0"/>
              <w:marBottom w:val="0"/>
              <w:divBdr>
                <w:top w:val="none" w:sz="0" w:space="0" w:color="auto"/>
                <w:left w:val="none" w:sz="0" w:space="0" w:color="auto"/>
                <w:bottom w:val="none" w:sz="0" w:space="0" w:color="auto"/>
                <w:right w:val="none" w:sz="0" w:space="0" w:color="auto"/>
              </w:divBdr>
              <w:divsChild>
                <w:div w:id="512768393">
                  <w:marLeft w:val="0"/>
                  <w:marRight w:val="0"/>
                  <w:marTop w:val="0"/>
                  <w:marBottom w:val="0"/>
                  <w:divBdr>
                    <w:top w:val="none" w:sz="0" w:space="0" w:color="auto"/>
                    <w:left w:val="none" w:sz="0" w:space="0" w:color="auto"/>
                    <w:bottom w:val="none" w:sz="0" w:space="0" w:color="auto"/>
                    <w:right w:val="none" w:sz="0" w:space="0" w:color="auto"/>
                  </w:divBdr>
                  <w:divsChild>
                    <w:div w:id="1160803127">
                      <w:marLeft w:val="0"/>
                      <w:marRight w:val="0"/>
                      <w:marTop w:val="0"/>
                      <w:marBottom w:val="0"/>
                      <w:divBdr>
                        <w:top w:val="none" w:sz="0" w:space="0" w:color="auto"/>
                        <w:left w:val="none" w:sz="0" w:space="0" w:color="auto"/>
                        <w:bottom w:val="none" w:sz="0" w:space="0" w:color="auto"/>
                        <w:right w:val="none" w:sz="0" w:space="0" w:color="auto"/>
                      </w:divBdr>
                      <w:divsChild>
                        <w:div w:id="659115519">
                          <w:marLeft w:val="0"/>
                          <w:marRight w:val="0"/>
                          <w:marTop w:val="0"/>
                          <w:marBottom w:val="0"/>
                          <w:divBdr>
                            <w:top w:val="none" w:sz="0" w:space="0" w:color="auto"/>
                            <w:left w:val="none" w:sz="0" w:space="0" w:color="auto"/>
                            <w:bottom w:val="none" w:sz="0" w:space="0" w:color="auto"/>
                            <w:right w:val="none" w:sz="0" w:space="0" w:color="auto"/>
                          </w:divBdr>
                          <w:divsChild>
                            <w:div w:id="923033487">
                              <w:marLeft w:val="0"/>
                              <w:marRight w:val="0"/>
                              <w:marTop w:val="0"/>
                              <w:marBottom w:val="0"/>
                              <w:divBdr>
                                <w:top w:val="none" w:sz="0" w:space="0" w:color="auto"/>
                                <w:left w:val="none" w:sz="0" w:space="0" w:color="auto"/>
                                <w:bottom w:val="none" w:sz="0" w:space="0" w:color="auto"/>
                                <w:right w:val="none" w:sz="0" w:space="0" w:color="auto"/>
                              </w:divBdr>
                              <w:divsChild>
                                <w:div w:id="1043988731">
                                  <w:marLeft w:val="0"/>
                                  <w:marRight w:val="0"/>
                                  <w:marTop w:val="0"/>
                                  <w:marBottom w:val="0"/>
                                  <w:divBdr>
                                    <w:top w:val="none" w:sz="0" w:space="0" w:color="auto"/>
                                    <w:left w:val="none" w:sz="0" w:space="0" w:color="auto"/>
                                    <w:bottom w:val="none" w:sz="0" w:space="0" w:color="auto"/>
                                    <w:right w:val="none" w:sz="0" w:space="0" w:color="auto"/>
                                  </w:divBdr>
                                  <w:divsChild>
                                    <w:div w:id="692535388">
                                      <w:marLeft w:val="0"/>
                                      <w:marRight w:val="0"/>
                                      <w:marTop w:val="0"/>
                                      <w:marBottom w:val="0"/>
                                      <w:divBdr>
                                        <w:top w:val="none" w:sz="0" w:space="0" w:color="auto"/>
                                        <w:left w:val="none" w:sz="0" w:space="0" w:color="auto"/>
                                        <w:bottom w:val="none" w:sz="0" w:space="0" w:color="auto"/>
                                        <w:right w:val="none" w:sz="0" w:space="0" w:color="auto"/>
                                      </w:divBdr>
                                      <w:divsChild>
                                        <w:div w:id="1074812630">
                                          <w:marLeft w:val="0"/>
                                          <w:marRight w:val="0"/>
                                          <w:marTop w:val="0"/>
                                          <w:marBottom w:val="0"/>
                                          <w:divBdr>
                                            <w:top w:val="none" w:sz="0" w:space="0" w:color="auto"/>
                                            <w:left w:val="none" w:sz="0" w:space="0" w:color="auto"/>
                                            <w:bottom w:val="none" w:sz="0" w:space="0" w:color="auto"/>
                                            <w:right w:val="none" w:sz="0" w:space="0" w:color="auto"/>
                                          </w:divBdr>
                                        </w:div>
                                        <w:div w:id="2009676363">
                                          <w:marLeft w:val="0"/>
                                          <w:marRight w:val="0"/>
                                          <w:marTop w:val="0"/>
                                          <w:marBottom w:val="0"/>
                                          <w:divBdr>
                                            <w:top w:val="none" w:sz="0" w:space="0" w:color="auto"/>
                                            <w:left w:val="none" w:sz="0" w:space="0" w:color="auto"/>
                                            <w:bottom w:val="none" w:sz="0" w:space="0" w:color="auto"/>
                                            <w:right w:val="none" w:sz="0" w:space="0" w:color="auto"/>
                                          </w:divBdr>
                                        </w:div>
                                        <w:div w:id="1759522924">
                                          <w:marLeft w:val="0"/>
                                          <w:marRight w:val="0"/>
                                          <w:marTop w:val="0"/>
                                          <w:marBottom w:val="0"/>
                                          <w:divBdr>
                                            <w:top w:val="none" w:sz="0" w:space="0" w:color="auto"/>
                                            <w:left w:val="none" w:sz="0" w:space="0" w:color="auto"/>
                                            <w:bottom w:val="none" w:sz="0" w:space="0" w:color="auto"/>
                                            <w:right w:val="none" w:sz="0" w:space="0" w:color="auto"/>
                                          </w:divBdr>
                                        </w:div>
                                        <w:div w:id="930159192">
                                          <w:marLeft w:val="0"/>
                                          <w:marRight w:val="0"/>
                                          <w:marTop w:val="0"/>
                                          <w:marBottom w:val="0"/>
                                          <w:divBdr>
                                            <w:top w:val="none" w:sz="0" w:space="0" w:color="auto"/>
                                            <w:left w:val="none" w:sz="0" w:space="0" w:color="auto"/>
                                            <w:bottom w:val="none" w:sz="0" w:space="0" w:color="auto"/>
                                            <w:right w:val="none" w:sz="0" w:space="0" w:color="auto"/>
                                          </w:divBdr>
                                        </w:div>
                                        <w:div w:id="818889488">
                                          <w:marLeft w:val="0"/>
                                          <w:marRight w:val="0"/>
                                          <w:marTop w:val="0"/>
                                          <w:marBottom w:val="0"/>
                                          <w:divBdr>
                                            <w:top w:val="none" w:sz="0" w:space="0" w:color="auto"/>
                                            <w:left w:val="none" w:sz="0" w:space="0" w:color="auto"/>
                                            <w:bottom w:val="none" w:sz="0" w:space="0" w:color="auto"/>
                                            <w:right w:val="none" w:sz="0" w:space="0" w:color="auto"/>
                                          </w:divBdr>
                                        </w:div>
                                        <w:div w:id="14985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5260">
      <w:bodyDiv w:val="1"/>
      <w:marLeft w:val="0"/>
      <w:marRight w:val="0"/>
      <w:marTop w:val="0"/>
      <w:marBottom w:val="0"/>
      <w:divBdr>
        <w:top w:val="none" w:sz="0" w:space="0" w:color="auto"/>
        <w:left w:val="none" w:sz="0" w:space="0" w:color="auto"/>
        <w:bottom w:val="none" w:sz="0" w:space="0" w:color="auto"/>
        <w:right w:val="none" w:sz="0" w:space="0" w:color="auto"/>
      </w:divBdr>
      <w:divsChild>
        <w:div w:id="329715602">
          <w:marLeft w:val="0"/>
          <w:marRight w:val="0"/>
          <w:marTop w:val="0"/>
          <w:marBottom w:val="0"/>
          <w:divBdr>
            <w:top w:val="none" w:sz="0" w:space="0" w:color="auto"/>
            <w:left w:val="none" w:sz="0" w:space="0" w:color="auto"/>
            <w:bottom w:val="none" w:sz="0" w:space="0" w:color="auto"/>
            <w:right w:val="none" w:sz="0" w:space="0" w:color="auto"/>
          </w:divBdr>
          <w:divsChild>
            <w:div w:id="1220819409">
              <w:marLeft w:val="0"/>
              <w:marRight w:val="0"/>
              <w:marTop w:val="0"/>
              <w:marBottom w:val="0"/>
              <w:divBdr>
                <w:top w:val="none" w:sz="0" w:space="0" w:color="auto"/>
                <w:left w:val="none" w:sz="0" w:space="0" w:color="auto"/>
                <w:bottom w:val="none" w:sz="0" w:space="0" w:color="auto"/>
                <w:right w:val="none" w:sz="0" w:space="0" w:color="auto"/>
              </w:divBdr>
              <w:divsChild>
                <w:div w:id="1860509893">
                  <w:marLeft w:val="0"/>
                  <w:marRight w:val="0"/>
                  <w:marTop w:val="0"/>
                  <w:marBottom w:val="0"/>
                  <w:divBdr>
                    <w:top w:val="none" w:sz="0" w:space="0" w:color="auto"/>
                    <w:left w:val="none" w:sz="0" w:space="0" w:color="auto"/>
                    <w:bottom w:val="none" w:sz="0" w:space="0" w:color="auto"/>
                    <w:right w:val="none" w:sz="0" w:space="0" w:color="auto"/>
                  </w:divBdr>
                  <w:divsChild>
                    <w:div w:id="1771967696">
                      <w:marLeft w:val="0"/>
                      <w:marRight w:val="0"/>
                      <w:marTop w:val="0"/>
                      <w:marBottom w:val="0"/>
                      <w:divBdr>
                        <w:top w:val="none" w:sz="0" w:space="0" w:color="auto"/>
                        <w:left w:val="none" w:sz="0" w:space="0" w:color="auto"/>
                        <w:bottom w:val="none" w:sz="0" w:space="0" w:color="auto"/>
                        <w:right w:val="none" w:sz="0" w:space="0" w:color="auto"/>
                      </w:divBdr>
                      <w:divsChild>
                        <w:div w:id="1141727985">
                          <w:marLeft w:val="0"/>
                          <w:marRight w:val="0"/>
                          <w:marTop w:val="0"/>
                          <w:marBottom w:val="0"/>
                          <w:divBdr>
                            <w:top w:val="none" w:sz="0" w:space="0" w:color="auto"/>
                            <w:left w:val="none" w:sz="0" w:space="0" w:color="auto"/>
                            <w:bottom w:val="none" w:sz="0" w:space="0" w:color="auto"/>
                            <w:right w:val="none" w:sz="0" w:space="0" w:color="auto"/>
                          </w:divBdr>
                          <w:divsChild>
                            <w:div w:id="792284174">
                              <w:marLeft w:val="0"/>
                              <w:marRight w:val="0"/>
                              <w:marTop w:val="0"/>
                              <w:marBottom w:val="0"/>
                              <w:divBdr>
                                <w:top w:val="none" w:sz="0" w:space="0" w:color="auto"/>
                                <w:left w:val="none" w:sz="0" w:space="0" w:color="auto"/>
                                <w:bottom w:val="none" w:sz="0" w:space="0" w:color="auto"/>
                                <w:right w:val="none" w:sz="0" w:space="0" w:color="auto"/>
                              </w:divBdr>
                              <w:divsChild>
                                <w:div w:id="1288775901">
                                  <w:marLeft w:val="0"/>
                                  <w:marRight w:val="0"/>
                                  <w:marTop w:val="0"/>
                                  <w:marBottom w:val="0"/>
                                  <w:divBdr>
                                    <w:top w:val="none" w:sz="0" w:space="0" w:color="auto"/>
                                    <w:left w:val="none" w:sz="0" w:space="0" w:color="auto"/>
                                    <w:bottom w:val="none" w:sz="0" w:space="0" w:color="auto"/>
                                    <w:right w:val="none" w:sz="0" w:space="0" w:color="auto"/>
                                  </w:divBdr>
                                  <w:divsChild>
                                    <w:div w:id="2046755491">
                                      <w:marLeft w:val="0"/>
                                      <w:marRight w:val="0"/>
                                      <w:marTop w:val="0"/>
                                      <w:marBottom w:val="0"/>
                                      <w:divBdr>
                                        <w:top w:val="none" w:sz="0" w:space="0" w:color="auto"/>
                                        <w:left w:val="none" w:sz="0" w:space="0" w:color="auto"/>
                                        <w:bottom w:val="none" w:sz="0" w:space="0" w:color="auto"/>
                                        <w:right w:val="none" w:sz="0" w:space="0" w:color="auto"/>
                                      </w:divBdr>
                                      <w:divsChild>
                                        <w:div w:id="978530354">
                                          <w:marLeft w:val="0"/>
                                          <w:marRight w:val="0"/>
                                          <w:marTop w:val="0"/>
                                          <w:marBottom w:val="0"/>
                                          <w:divBdr>
                                            <w:top w:val="none" w:sz="0" w:space="0" w:color="auto"/>
                                            <w:left w:val="none" w:sz="0" w:space="0" w:color="auto"/>
                                            <w:bottom w:val="none" w:sz="0" w:space="0" w:color="auto"/>
                                            <w:right w:val="none" w:sz="0" w:space="0" w:color="auto"/>
                                          </w:divBdr>
                                        </w:div>
                                        <w:div w:id="1968509247">
                                          <w:marLeft w:val="0"/>
                                          <w:marRight w:val="0"/>
                                          <w:marTop w:val="0"/>
                                          <w:marBottom w:val="0"/>
                                          <w:divBdr>
                                            <w:top w:val="none" w:sz="0" w:space="0" w:color="auto"/>
                                            <w:left w:val="none" w:sz="0" w:space="0" w:color="auto"/>
                                            <w:bottom w:val="none" w:sz="0" w:space="0" w:color="auto"/>
                                            <w:right w:val="none" w:sz="0" w:space="0" w:color="auto"/>
                                          </w:divBdr>
                                        </w:div>
                                        <w:div w:id="807433910">
                                          <w:marLeft w:val="0"/>
                                          <w:marRight w:val="0"/>
                                          <w:marTop w:val="0"/>
                                          <w:marBottom w:val="0"/>
                                          <w:divBdr>
                                            <w:top w:val="none" w:sz="0" w:space="0" w:color="auto"/>
                                            <w:left w:val="none" w:sz="0" w:space="0" w:color="auto"/>
                                            <w:bottom w:val="none" w:sz="0" w:space="0" w:color="auto"/>
                                            <w:right w:val="none" w:sz="0" w:space="0" w:color="auto"/>
                                          </w:divBdr>
                                        </w:div>
                                        <w:div w:id="1070662311">
                                          <w:marLeft w:val="0"/>
                                          <w:marRight w:val="0"/>
                                          <w:marTop w:val="0"/>
                                          <w:marBottom w:val="0"/>
                                          <w:divBdr>
                                            <w:top w:val="none" w:sz="0" w:space="0" w:color="auto"/>
                                            <w:left w:val="none" w:sz="0" w:space="0" w:color="auto"/>
                                            <w:bottom w:val="none" w:sz="0" w:space="0" w:color="auto"/>
                                            <w:right w:val="none" w:sz="0" w:space="0" w:color="auto"/>
                                          </w:divBdr>
                                        </w:div>
                                        <w:div w:id="1260721730">
                                          <w:marLeft w:val="0"/>
                                          <w:marRight w:val="0"/>
                                          <w:marTop w:val="0"/>
                                          <w:marBottom w:val="0"/>
                                          <w:divBdr>
                                            <w:top w:val="none" w:sz="0" w:space="0" w:color="auto"/>
                                            <w:left w:val="none" w:sz="0" w:space="0" w:color="auto"/>
                                            <w:bottom w:val="none" w:sz="0" w:space="0" w:color="auto"/>
                                            <w:right w:val="none" w:sz="0" w:space="0" w:color="auto"/>
                                          </w:divBdr>
                                        </w:div>
                                        <w:div w:id="1899389575">
                                          <w:marLeft w:val="0"/>
                                          <w:marRight w:val="0"/>
                                          <w:marTop w:val="0"/>
                                          <w:marBottom w:val="0"/>
                                          <w:divBdr>
                                            <w:top w:val="none" w:sz="0" w:space="0" w:color="auto"/>
                                            <w:left w:val="none" w:sz="0" w:space="0" w:color="auto"/>
                                            <w:bottom w:val="none" w:sz="0" w:space="0" w:color="auto"/>
                                            <w:right w:val="none" w:sz="0" w:space="0" w:color="auto"/>
                                          </w:divBdr>
                                        </w:div>
                                        <w:div w:id="10038676">
                                          <w:marLeft w:val="0"/>
                                          <w:marRight w:val="0"/>
                                          <w:marTop w:val="0"/>
                                          <w:marBottom w:val="0"/>
                                          <w:divBdr>
                                            <w:top w:val="none" w:sz="0" w:space="0" w:color="auto"/>
                                            <w:left w:val="none" w:sz="0" w:space="0" w:color="auto"/>
                                            <w:bottom w:val="none" w:sz="0" w:space="0" w:color="auto"/>
                                            <w:right w:val="none" w:sz="0" w:space="0" w:color="auto"/>
                                          </w:divBdr>
                                        </w:div>
                                        <w:div w:id="323122813">
                                          <w:marLeft w:val="0"/>
                                          <w:marRight w:val="0"/>
                                          <w:marTop w:val="0"/>
                                          <w:marBottom w:val="0"/>
                                          <w:divBdr>
                                            <w:top w:val="none" w:sz="0" w:space="0" w:color="auto"/>
                                            <w:left w:val="none" w:sz="0" w:space="0" w:color="auto"/>
                                            <w:bottom w:val="none" w:sz="0" w:space="0" w:color="auto"/>
                                            <w:right w:val="none" w:sz="0" w:space="0" w:color="auto"/>
                                          </w:divBdr>
                                        </w:div>
                                        <w:div w:id="1170831412">
                                          <w:marLeft w:val="0"/>
                                          <w:marRight w:val="0"/>
                                          <w:marTop w:val="0"/>
                                          <w:marBottom w:val="0"/>
                                          <w:divBdr>
                                            <w:top w:val="none" w:sz="0" w:space="0" w:color="auto"/>
                                            <w:left w:val="none" w:sz="0" w:space="0" w:color="auto"/>
                                            <w:bottom w:val="none" w:sz="0" w:space="0" w:color="auto"/>
                                            <w:right w:val="none" w:sz="0" w:space="0" w:color="auto"/>
                                          </w:divBdr>
                                        </w:div>
                                        <w:div w:id="194195166">
                                          <w:marLeft w:val="0"/>
                                          <w:marRight w:val="0"/>
                                          <w:marTop w:val="0"/>
                                          <w:marBottom w:val="0"/>
                                          <w:divBdr>
                                            <w:top w:val="none" w:sz="0" w:space="0" w:color="auto"/>
                                            <w:left w:val="none" w:sz="0" w:space="0" w:color="auto"/>
                                            <w:bottom w:val="none" w:sz="0" w:space="0" w:color="auto"/>
                                            <w:right w:val="none" w:sz="0" w:space="0" w:color="auto"/>
                                          </w:divBdr>
                                        </w:div>
                                        <w:div w:id="2132243946">
                                          <w:marLeft w:val="0"/>
                                          <w:marRight w:val="0"/>
                                          <w:marTop w:val="0"/>
                                          <w:marBottom w:val="0"/>
                                          <w:divBdr>
                                            <w:top w:val="none" w:sz="0" w:space="0" w:color="auto"/>
                                            <w:left w:val="none" w:sz="0" w:space="0" w:color="auto"/>
                                            <w:bottom w:val="none" w:sz="0" w:space="0" w:color="auto"/>
                                            <w:right w:val="none" w:sz="0" w:space="0" w:color="auto"/>
                                          </w:divBdr>
                                        </w:div>
                                        <w:div w:id="1027213636">
                                          <w:marLeft w:val="0"/>
                                          <w:marRight w:val="0"/>
                                          <w:marTop w:val="0"/>
                                          <w:marBottom w:val="0"/>
                                          <w:divBdr>
                                            <w:top w:val="none" w:sz="0" w:space="0" w:color="auto"/>
                                            <w:left w:val="none" w:sz="0" w:space="0" w:color="auto"/>
                                            <w:bottom w:val="none" w:sz="0" w:space="0" w:color="auto"/>
                                            <w:right w:val="none" w:sz="0" w:space="0" w:color="auto"/>
                                          </w:divBdr>
                                        </w:div>
                                        <w:div w:id="19858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841752">
      <w:bodyDiv w:val="1"/>
      <w:marLeft w:val="0"/>
      <w:marRight w:val="0"/>
      <w:marTop w:val="0"/>
      <w:marBottom w:val="0"/>
      <w:divBdr>
        <w:top w:val="none" w:sz="0" w:space="0" w:color="auto"/>
        <w:left w:val="none" w:sz="0" w:space="0" w:color="auto"/>
        <w:bottom w:val="none" w:sz="0" w:space="0" w:color="auto"/>
        <w:right w:val="none" w:sz="0" w:space="0" w:color="auto"/>
      </w:divBdr>
      <w:divsChild>
        <w:div w:id="1420054523">
          <w:marLeft w:val="0"/>
          <w:marRight w:val="0"/>
          <w:marTop w:val="0"/>
          <w:marBottom w:val="0"/>
          <w:divBdr>
            <w:top w:val="none" w:sz="0" w:space="0" w:color="auto"/>
            <w:left w:val="none" w:sz="0" w:space="0" w:color="auto"/>
            <w:bottom w:val="none" w:sz="0" w:space="0" w:color="auto"/>
            <w:right w:val="none" w:sz="0" w:space="0" w:color="auto"/>
          </w:divBdr>
          <w:divsChild>
            <w:div w:id="1195118518">
              <w:marLeft w:val="0"/>
              <w:marRight w:val="0"/>
              <w:marTop w:val="0"/>
              <w:marBottom w:val="0"/>
              <w:divBdr>
                <w:top w:val="none" w:sz="0" w:space="0" w:color="auto"/>
                <w:left w:val="none" w:sz="0" w:space="0" w:color="auto"/>
                <w:bottom w:val="none" w:sz="0" w:space="0" w:color="auto"/>
                <w:right w:val="none" w:sz="0" w:space="0" w:color="auto"/>
              </w:divBdr>
              <w:divsChild>
                <w:div w:id="188883725">
                  <w:marLeft w:val="0"/>
                  <w:marRight w:val="0"/>
                  <w:marTop w:val="0"/>
                  <w:marBottom w:val="0"/>
                  <w:divBdr>
                    <w:top w:val="none" w:sz="0" w:space="0" w:color="auto"/>
                    <w:left w:val="none" w:sz="0" w:space="0" w:color="auto"/>
                    <w:bottom w:val="none" w:sz="0" w:space="0" w:color="auto"/>
                    <w:right w:val="none" w:sz="0" w:space="0" w:color="auto"/>
                  </w:divBdr>
                  <w:divsChild>
                    <w:div w:id="2117678758">
                      <w:marLeft w:val="0"/>
                      <w:marRight w:val="0"/>
                      <w:marTop w:val="0"/>
                      <w:marBottom w:val="0"/>
                      <w:divBdr>
                        <w:top w:val="none" w:sz="0" w:space="0" w:color="auto"/>
                        <w:left w:val="none" w:sz="0" w:space="0" w:color="auto"/>
                        <w:bottom w:val="none" w:sz="0" w:space="0" w:color="auto"/>
                        <w:right w:val="none" w:sz="0" w:space="0" w:color="auto"/>
                      </w:divBdr>
                      <w:divsChild>
                        <w:div w:id="302853904">
                          <w:marLeft w:val="0"/>
                          <w:marRight w:val="0"/>
                          <w:marTop w:val="0"/>
                          <w:marBottom w:val="0"/>
                          <w:divBdr>
                            <w:top w:val="none" w:sz="0" w:space="0" w:color="auto"/>
                            <w:left w:val="none" w:sz="0" w:space="0" w:color="auto"/>
                            <w:bottom w:val="none" w:sz="0" w:space="0" w:color="auto"/>
                            <w:right w:val="none" w:sz="0" w:space="0" w:color="auto"/>
                          </w:divBdr>
                          <w:divsChild>
                            <w:div w:id="479420530">
                              <w:marLeft w:val="0"/>
                              <w:marRight w:val="0"/>
                              <w:marTop w:val="0"/>
                              <w:marBottom w:val="0"/>
                              <w:divBdr>
                                <w:top w:val="none" w:sz="0" w:space="0" w:color="auto"/>
                                <w:left w:val="none" w:sz="0" w:space="0" w:color="auto"/>
                                <w:bottom w:val="none" w:sz="0" w:space="0" w:color="auto"/>
                                <w:right w:val="none" w:sz="0" w:space="0" w:color="auto"/>
                              </w:divBdr>
                              <w:divsChild>
                                <w:div w:id="815994826">
                                  <w:marLeft w:val="0"/>
                                  <w:marRight w:val="0"/>
                                  <w:marTop w:val="0"/>
                                  <w:marBottom w:val="0"/>
                                  <w:divBdr>
                                    <w:top w:val="none" w:sz="0" w:space="0" w:color="auto"/>
                                    <w:left w:val="none" w:sz="0" w:space="0" w:color="auto"/>
                                    <w:bottom w:val="none" w:sz="0" w:space="0" w:color="auto"/>
                                    <w:right w:val="none" w:sz="0" w:space="0" w:color="auto"/>
                                  </w:divBdr>
                                  <w:divsChild>
                                    <w:div w:id="1759984506">
                                      <w:marLeft w:val="0"/>
                                      <w:marRight w:val="0"/>
                                      <w:marTop w:val="0"/>
                                      <w:marBottom w:val="0"/>
                                      <w:divBdr>
                                        <w:top w:val="none" w:sz="0" w:space="0" w:color="auto"/>
                                        <w:left w:val="none" w:sz="0" w:space="0" w:color="auto"/>
                                        <w:bottom w:val="none" w:sz="0" w:space="0" w:color="auto"/>
                                        <w:right w:val="none" w:sz="0" w:space="0" w:color="auto"/>
                                      </w:divBdr>
                                      <w:divsChild>
                                        <w:div w:id="1706786522">
                                          <w:marLeft w:val="0"/>
                                          <w:marRight w:val="0"/>
                                          <w:marTop w:val="0"/>
                                          <w:marBottom w:val="0"/>
                                          <w:divBdr>
                                            <w:top w:val="none" w:sz="0" w:space="0" w:color="auto"/>
                                            <w:left w:val="none" w:sz="0" w:space="0" w:color="auto"/>
                                            <w:bottom w:val="none" w:sz="0" w:space="0" w:color="auto"/>
                                            <w:right w:val="none" w:sz="0" w:space="0" w:color="auto"/>
                                          </w:divBdr>
                                        </w:div>
                                        <w:div w:id="222986088">
                                          <w:marLeft w:val="0"/>
                                          <w:marRight w:val="0"/>
                                          <w:marTop w:val="0"/>
                                          <w:marBottom w:val="0"/>
                                          <w:divBdr>
                                            <w:top w:val="none" w:sz="0" w:space="0" w:color="auto"/>
                                            <w:left w:val="none" w:sz="0" w:space="0" w:color="auto"/>
                                            <w:bottom w:val="none" w:sz="0" w:space="0" w:color="auto"/>
                                            <w:right w:val="none" w:sz="0" w:space="0" w:color="auto"/>
                                          </w:divBdr>
                                        </w:div>
                                        <w:div w:id="1551913862">
                                          <w:marLeft w:val="0"/>
                                          <w:marRight w:val="0"/>
                                          <w:marTop w:val="0"/>
                                          <w:marBottom w:val="0"/>
                                          <w:divBdr>
                                            <w:top w:val="none" w:sz="0" w:space="0" w:color="auto"/>
                                            <w:left w:val="none" w:sz="0" w:space="0" w:color="auto"/>
                                            <w:bottom w:val="none" w:sz="0" w:space="0" w:color="auto"/>
                                            <w:right w:val="none" w:sz="0" w:space="0" w:color="auto"/>
                                          </w:divBdr>
                                        </w:div>
                                        <w:div w:id="1716157782">
                                          <w:marLeft w:val="0"/>
                                          <w:marRight w:val="0"/>
                                          <w:marTop w:val="0"/>
                                          <w:marBottom w:val="0"/>
                                          <w:divBdr>
                                            <w:top w:val="none" w:sz="0" w:space="0" w:color="auto"/>
                                            <w:left w:val="none" w:sz="0" w:space="0" w:color="auto"/>
                                            <w:bottom w:val="none" w:sz="0" w:space="0" w:color="auto"/>
                                            <w:right w:val="none" w:sz="0" w:space="0" w:color="auto"/>
                                          </w:divBdr>
                                        </w:div>
                                        <w:div w:id="1788236487">
                                          <w:marLeft w:val="0"/>
                                          <w:marRight w:val="0"/>
                                          <w:marTop w:val="0"/>
                                          <w:marBottom w:val="0"/>
                                          <w:divBdr>
                                            <w:top w:val="none" w:sz="0" w:space="0" w:color="auto"/>
                                            <w:left w:val="none" w:sz="0" w:space="0" w:color="auto"/>
                                            <w:bottom w:val="none" w:sz="0" w:space="0" w:color="auto"/>
                                            <w:right w:val="none" w:sz="0" w:space="0" w:color="auto"/>
                                          </w:divBdr>
                                        </w:div>
                                        <w:div w:id="1288050919">
                                          <w:marLeft w:val="0"/>
                                          <w:marRight w:val="0"/>
                                          <w:marTop w:val="0"/>
                                          <w:marBottom w:val="0"/>
                                          <w:divBdr>
                                            <w:top w:val="none" w:sz="0" w:space="0" w:color="auto"/>
                                            <w:left w:val="none" w:sz="0" w:space="0" w:color="auto"/>
                                            <w:bottom w:val="none" w:sz="0" w:space="0" w:color="auto"/>
                                            <w:right w:val="none" w:sz="0" w:space="0" w:color="auto"/>
                                          </w:divBdr>
                                        </w:div>
                                        <w:div w:id="1735422297">
                                          <w:marLeft w:val="0"/>
                                          <w:marRight w:val="0"/>
                                          <w:marTop w:val="0"/>
                                          <w:marBottom w:val="0"/>
                                          <w:divBdr>
                                            <w:top w:val="none" w:sz="0" w:space="0" w:color="auto"/>
                                            <w:left w:val="none" w:sz="0" w:space="0" w:color="auto"/>
                                            <w:bottom w:val="none" w:sz="0" w:space="0" w:color="auto"/>
                                            <w:right w:val="none" w:sz="0" w:space="0" w:color="auto"/>
                                          </w:divBdr>
                                        </w:div>
                                        <w:div w:id="364985106">
                                          <w:marLeft w:val="0"/>
                                          <w:marRight w:val="0"/>
                                          <w:marTop w:val="0"/>
                                          <w:marBottom w:val="0"/>
                                          <w:divBdr>
                                            <w:top w:val="none" w:sz="0" w:space="0" w:color="auto"/>
                                            <w:left w:val="none" w:sz="0" w:space="0" w:color="auto"/>
                                            <w:bottom w:val="none" w:sz="0" w:space="0" w:color="auto"/>
                                            <w:right w:val="none" w:sz="0" w:space="0" w:color="auto"/>
                                          </w:divBdr>
                                        </w:div>
                                        <w:div w:id="1021200828">
                                          <w:marLeft w:val="0"/>
                                          <w:marRight w:val="0"/>
                                          <w:marTop w:val="0"/>
                                          <w:marBottom w:val="0"/>
                                          <w:divBdr>
                                            <w:top w:val="none" w:sz="0" w:space="0" w:color="auto"/>
                                            <w:left w:val="none" w:sz="0" w:space="0" w:color="auto"/>
                                            <w:bottom w:val="none" w:sz="0" w:space="0" w:color="auto"/>
                                            <w:right w:val="none" w:sz="0" w:space="0" w:color="auto"/>
                                          </w:divBdr>
                                        </w:div>
                                        <w:div w:id="1500198444">
                                          <w:marLeft w:val="0"/>
                                          <w:marRight w:val="0"/>
                                          <w:marTop w:val="0"/>
                                          <w:marBottom w:val="0"/>
                                          <w:divBdr>
                                            <w:top w:val="none" w:sz="0" w:space="0" w:color="auto"/>
                                            <w:left w:val="none" w:sz="0" w:space="0" w:color="auto"/>
                                            <w:bottom w:val="none" w:sz="0" w:space="0" w:color="auto"/>
                                            <w:right w:val="none" w:sz="0" w:space="0" w:color="auto"/>
                                          </w:divBdr>
                                        </w:div>
                                        <w:div w:id="1392851001">
                                          <w:marLeft w:val="0"/>
                                          <w:marRight w:val="0"/>
                                          <w:marTop w:val="0"/>
                                          <w:marBottom w:val="0"/>
                                          <w:divBdr>
                                            <w:top w:val="none" w:sz="0" w:space="0" w:color="auto"/>
                                            <w:left w:val="none" w:sz="0" w:space="0" w:color="auto"/>
                                            <w:bottom w:val="none" w:sz="0" w:space="0" w:color="auto"/>
                                            <w:right w:val="none" w:sz="0" w:space="0" w:color="auto"/>
                                          </w:divBdr>
                                        </w:div>
                                        <w:div w:id="1779524526">
                                          <w:marLeft w:val="0"/>
                                          <w:marRight w:val="0"/>
                                          <w:marTop w:val="0"/>
                                          <w:marBottom w:val="0"/>
                                          <w:divBdr>
                                            <w:top w:val="none" w:sz="0" w:space="0" w:color="auto"/>
                                            <w:left w:val="none" w:sz="0" w:space="0" w:color="auto"/>
                                            <w:bottom w:val="none" w:sz="0" w:space="0" w:color="auto"/>
                                            <w:right w:val="none" w:sz="0" w:space="0" w:color="auto"/>
                                          </w:divBdr>
                                        </w:div>
                                        <w:div w:id="1011489783">
                                          <w:marLeft w:val="0"/>
                                          <w:marRight w:val="0"/>
                                          <w:marTop w:val="0"/>
                                          <w:marBottom w:val="0"/>
                                          <w:divBdr>
                                            <w:top w:val="none" w:sz="0" w:space="0" w:color="auto"/>
                                            <w:left w:val="none" w:sz="0" w:space="0" w:color="auto"/>
                                            <w:bottom w:val="none" w:sz="0" w:space="0" w:color="auto"/>
                                            <w:right w:val="none" w:sz="0" w:space="0" w:color="auto"/>
                                          </w:divBdr>
                                        </w:div>
                                        <w:div w:id="1934630621">
                                          <w:marLeft w:val="0"/>
                                          <w:marRight w:val="0"/>
                                          <w:marTop w:val="0"/>
                                          <w:marBottom w:val="0"/>
                                          <w:divBdr>
                                            <w:top w:val="none" w:sz="0" w:space="0" w:color="auto"/>
                                            <w:left w:val="none" w:sz="0" w:space="0" w:color="auto"/>
                                            <w:bottom w:val="none" w:sz="0" w:space="0" w:color="auto"/>
                                            <w:right w:val="none" w:sz="0" w:space="0" w:color="auto"/>
                                          </w:divBdr>
                                        </w:div>
                                        <w:div w:id="596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729899">
      <w:bodyDiv w:val="1"/>
      <w:marLeft w:val="0"/>
      <w:marRight w:val="0"/>
      <w:marTop w:val="0"/>
      <w:marBottom w:val="0"/>
      <w:divBdr>
        <w:top w:val="none" w:sz="0" w:space="0" w:color="auto"/>
        <w:left w:val="none" w:sz="0" w:space="0" w:color="auto"/>
        <w:bottom w:val="none" w:sz="0" w:space="0" w:color="auto"/>
        <w:right w:val="none" w:sz="0" w:space="0" w:color="auto"/>
      </w:divBdr>
      <w:divsChild>
        <w:div w:id="629943789">
          <w:marLeft w:val="0"/>
          <w:marRight w:val="0"/>
          <w:marTop w:val="0"/>
          <w:marBottom w:val="0"/>
          <w:divBdr>
            <w:top w:val="none" w:sz="0" w:space="0" w:color="auto"/>
            <w:left w:val="none" w:sz="0" w:space="0" w:color="auto"/>
            <w:bottom w:val="none" w:sz="0" w:space="0" w:color="auto"/>
            <w:right w:val="none" w:sz="0" w:space="0" w:color="auto"/>
          </w:divBdr>
          <w:divsChild>
            <w:div w:id="429394232">
              <w:marLeft w:val="0"/>
              <w:marRight w:val="0"/>
              <w:marTop w:val="0"/>
              <w:marBottom w:val="0"/>
              <w:divBdr>
                <w:top w:val="none" w:sz="0" w:space="0" w:color="auto"/>
                <w:left w:val="none" w:sz="0" w:space="0" w:color="auto"/>
                <w:bottom w:val="none" w:sz="0" w:space="0" w:color="auto"/>
                <w:right w:val="none" w:sz="0" w:space="0" w:color="auto"/>
              </w:divBdr>
              <w:divsChild>
                <w:div w:id="1103037211">
                  <w:marLeft w:val="0"/>
                  <w:marRight w:val="0"/>
                  <w:marTop w:val="0"/>
                  <w:marBottom w:val="0"/>
                  <w:divBdr>
                    <w:top w:val="none" w:sz="0" w:space="0" w:color="auto"/>
                    <w:left w:val="none" w:sz="0" w:space="0" w:color="auto"/>
                    <w:bottom w:val="none" w:sz="0" w:space="0" w:color="auto"/>
                    <w:right w:val="none" w:sz="0" w:space="0" w:color="auto"/>
                  </w:divBdr>
                  <w:divsChild>
                    <w:div w:id="786238423">
                      <w:marLeft w:val="0"/>
                      <w:marRight w:val="0"/>
                      <w:marTop w:val="0"/>
                      <w:marBottom w:val="0"/>
                      <w:divBdr>
                        <w:top w:val="none" w:sz="0" w:space="0" w:color="auto"/>
                        <w:left w:val="none" w:sz="0" w:space="0" w:color="auto"/>
                        <w:bottom w:val="none" w:sz="0" w:space="0" w:color="auto"/>
                        <w:right w:val="none" w:sz="0" w:space="0" w:color="auto"/>
                      </w:divBdr>
                      <w:divsChild>
                        <w:div w:id="1543783356">
                          <w:marLeft w:val="0"/>
                          <w:marRight w:val="0"/>
                          <w:marTop w:val="0"/>
                          <w:marBottom w:val="0"/>
                          <w:divBdr>
                            <w:top w:val="none" w:sz="0" w:space="0" w:color="auto"/>
                            <w:left w:val="none" w:sz="0" w:space="0" w:color="auto"/>
                            <w:bottom w:val="none" w:sz="0" w:space="0" w:color="auto"/>
                            <w:right w:val="none" w:sz="0" w:space="0" w:color="auto"/>
                          </w:divBdr>
                          <w:divsChild>
                            <w:div w:id="1940406749">
                              <w:marLeft w:val="0"/>
                              <w:marRight w:val="0"/>
                              <w:marTop w:val="0"/>
                              <w:marBottom w:val="0"/>
                              <w:divBdr>
                                <w:top w:val="none" w:sz="0" w:space="0" w:color="auto"/>
                                <w:left w:val="none" w:sz="0" w:space="0" w:color="auto"/>
                                <w:bottom w:val="none" w:sz="0" w:space="0" w:color="auto"/>
                                <w:right w:val="none" w:sz="0" w:space="0" w:color="auto"/>
                              </w:divBdr>
                              <w:divsChild>
                                <w:div w:id="413630059">
                                  <w:marLeft w:val="0"/>
                                  <w:marRight w:val="0"/>
                                  <w:marTop w:val="0"/>
                                  <w:marBottom w:val="0"/>
                                  <w:divBdr>
                                    <w:top w:val="none" w:sz="0" w:space="0" w:color="auto"/>
                                    <w:left w:val="none" w:sz="0" w:space="0" w:color="auto"/>
                                    <w:bottom w:val="none" w:sz="0" w:space="0" w:color="auto"/>
                                    <w:right w:val="none" w:sz="0" w:space="0" w:color="auto"/>
                                  </w:divBdr>
                                  <w:divsChild>
                                    <w:div w:id="1974171115">
                                      <w:marLeft w:val="0"/>
                                      <w:marRight w:val="0"/>
                                      <w:marTop w:val="0"/>
                                      <w:marBottom w:val="0"/>
                                      <w:divBdr>
                                        <w:top w:val="none" w:sz="0" w:space="0" w:color="auto"/>
                                        <w:left w:val="none" w:sz="0" w:space="0" w:color="auto"/>
                                        <w:bottom w:val="none" w:sz="0" w:space="0" w:color="auto"/>
                                        <w:right w:val="none" w:sz="0" w:space="0" w:color="auto"/>
                                      </w:divBdr>
                                      <w:divsChild>
                                        <w:div w:id="1499150172">
                                          <w:marLeft w:val="0"/>
                                          <w:marRight w:val="0"/>
                                          <w:marTop w:val="0"/>
                                          <w:marBottom w:val="0"/>
                                          <w:divBdr>
                                            <w:top w:val="none" w:sz="0" w:space="0" w:color="auto"/>
                                            <w:left w:val="none" w:sz="0" w:space="0" w:color="auto"/>
                                            <w:bottom w:val="none" w:sz="0" w:space="0" w:color="auto"/>
                                            <w:right w:val="none" w:sz="0" w:space="0" w:color="auto"/>
                                          </w:divBdr>
                                        </w:div>
                                        <w:div w:id="1430352309">
                                          <w:marLeft w:val="0"/>
                                          <w:marRight w:val="0"/>
                                          <w:marTop w:val="0"/>
                                          <w:marBottom w:val="0"/>
                                          <w:divBdr>
                                            <w:top w:val="none" w:sz="0" w:space="0" w:color="auto"/>
                                            <w:left w:val="none" w:sz="0" w:space="0" w:color="auto"/>
                                            <w:bottom w:val="none" w:sz="0" w:space="0" w:color="auto"/>
                                            <w:right w:val="none" w:sz="0" w:space="0" w:color="auto"/>
                                          </w:divBdr>
                                        </w:div>
                                        <w:div w:id="1233735756">
                                          <w:marLeft w:val="0"/>
                                          <w:marRight w:val="0"/>
                                          <w:marTop w:val="0"/>
                                          <w:marBottom w:val="0"/>
                                          <w:divBdr>
                                            <w:top w:val="none" w:sz="0" w:space="0" w:color="auto"/>
                                            <w:left w:val="none" w:sz="0" w:space="0" w:color="auto"/>
                                            <w:bottom w:val="none" w:sz="0" w:space="0" w:color="auto"/>
                                            <w:right w:val="none" w:sz="0" w:space="0" w:color="auto"/>
                                          </w:divBdr>
                                        </w:div>
                                        <w:div w:id="375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35229">
      <w:bodyDiv w:val="1"/>
      <w:marLeft w:val="0"/>
      <w:marRight w:val="0"/>
      <w:marTop w:val="0"/>
      <w:marBottom w:val="0"/>
      <w:divBdr>
        <w:top w:val="none" w:sz="0" w:space="0" w:color="auto"/>
        <w:left w:val="none" w:sz="0" w:space="0" w:color="auto"/>
        <w:bottom w:val="none" w:sz="0" w:space="0" w:color="auto"/>
        <w:right w:val="none" w:sz="0" w:space="0" w:color="auto"/>
      </w:divBdr>
      <w:divsChild>
        <w:div w:id="509412995">
          <w:marLeft w:val="0"/>
          <w:marRight w:val="0"/>
          <w:marTop w:val="0"/>
          <w:marBottom w:val="0"/>
          <w:divBdr>
            <w:top w:val="none" w:sz="0" w:space="0" w:color="auto"/>
            <w:left w:val="none" w:sz="0" w:space="0" w:color="auto"/>
            <w:bottom w:val="none" w:sz="0" w:space="0" w:color="auto"/>
            <w:right w:val="none" w:sz="0" w:space="0" w:color="auto"/>
          </w:divBdr>
          <w:divsChild>
            <w:div w:id="788738282">
              <w:marLeft w:val="0"/>
              <w:marRight w:val="0"/>
              <w:marTop w:val="0"/>
              <w:marBottom w:val="0"/>
              <w:divBdr>
                <w:top w:val="none" w:sz="0" w:space="0" w:color="auto"/>
                <w:left w:val="none" w:sz="0" w:space="0" w:color="auto"/>
                <w:bottom w:val="none" w:sz="0" w:space="0" w:color="auto"/>
                <w:right w:val="none" w:sz="0" w:space="0" w:color="auto"/>
              </w:divBdr>
              <w:divsChild>
                <w:div w:id="849372712">
                  <w:marLeft w:val="0"/>
                  <w:marRight w:val="0"/>
                  <w:marTop w:val="0"/>
                  <w:marBottom w:val="0"/>
                  <w:divBdr>
                    <w:top w:val="none" w:sz="0" w:space="0" w:color="auto"/>
                    <w:left w:val="none" w:sz="0" w:space="0" w:color="auto"/>
                    <w:bottom w:val="none" w:sz="0" w:space="0" w:color="auto"/>
                    <w:right w:val="none" w:sz="0" w:space="0" w:color="auto"/>
                  </w:divBdr>
                  <w:divsChild>
                    <w:div w:id="680591892">
                      <w:marLeft w:val="0"/>
                      <w:marRight w:val="0"/>
                      <w:marTop w:val="0"/>
                      <w:marBottom w:val="0"/>
                      <w:divBdr>
                        <w:top w:val="none" w:sz="0" w:space="0" w:color="auto"/>
                        <w:left w:val="none" w:sz="0" w:space="0" w:color="auto"/>
                        <w:bottom w:val="none" w:sz="0" w:space="0" w:color="auto"/>
                        <w:right w:val="none" w:sz="0" w:space="0" w:color="auto"/>
                      </w:divBdr>
                      <w:divsChild>
                        <w:div w:id="903684266">
                          <w:marLeft w:val="0"/>
                          <w:marRight w:val="0"/>
                          <w:marTop w:val="0"/>
                          <w:marBottom w:val="0"/>
                          <w:divBdr>
                            <w:top w:val="none" w:sz="0" w:space="0" w:color="auto"/>
                            <w:left w:val="none" w:sz="0" w:space="0" w:color="auto"/>
                            <w:bottom w:val="none" w:sz="0" w:space="0" w:color="auto"/>
                            <w:right w:val="none" w:sz="0" w:space="0" w:color="auto"/>
                          </w:divBdr>
                          <w:divsChild>
                            <w:div w:id="271937525">
                              <w:marLeft w:val="0"/>
                              <w:marRight w:val="0"/>
                              <w:marTop w:val="0"/>
                              <w:marBottom w:val="0"/>
                              <w:divBdr>
                                <w:top w:val="none" w:sz="0" w:space="0" w:color="auto"/>
                                <w:left w:val="none" w:sz="0" w:space="0" w:color="auto"/>
                                <w:bottom w:val="none" w:sz="0" w:space="0" w:color="auto"/>
                                <w:right w:val="none" w:sz="0" w:space="0" w:color="auto"/>
                              </w:divBdr>
                              <w:divsChild>
                                <w:div w:id="1186679023">
                                  <w:marLeft w:val="0"/>
                                  <w:marRight w:val="0"/>
                                  <w:marTop w:val="0"/>
                                  <w:marBottom w:val="0"/>
                                  <w:divBdr>
                                    <w:top w:val="none" w:sz="0" w:space="0" w:color="auto"/>
                                    <w:left w:val="none" w:sz="0" w:space="0" w:color="auto"/>
                                    <w:bottom w:val="none" w:sz="0" w:space="0" w:color="auto"/>
                                    <w:right w:val="none" w:sz="0" w:space="0" w:color="auto"/>
                                  </w:divBdr>
                                  <w:divsChild>
                                    <w:div w:id="1187139702">
                                      <w:marLeft w:val="0"/>
                                      <w:marRight w:val="0"/>
                                      <w:marTop w:val="0"/>
                                      <w:marBottom w:val="0"/>
                                      <w:divBdr>
                                        <w:top w:val="none" w:sz="0" w:space="0" w:color="auto"/>
                                        <w:left w:val="none" w:sz="0" w:space="0" w:color="auto"/>
                                        <w:bottom w:val="none" w:sz="0" w:space="0" w:color="auto"/>
                                        <w:right w:val="none" w:sz="0" w:space="0" w:color="auto"/>
                                      </w:divBdr>
                                      <w:divsChild>
                                        <w:div w:id="585386905">
                                          <w:marLeft w:val="0"/>
                                          <w:marRight w:val="0"/>
                                          <w:marTop w:val="0"/>
                                          <w:marBottom w:val="0"/>
                                          <w:divBdr>
                                            <w:top w:val="none" w:sz="0" w:space="0" w:color="auto"/>
                                            <w:left w:val="none" w:sz="0" w:space="0" w:color="auto"/>
                                            <w:bottom w:val="none" w:sz="0" w:space="0" w:color="auto"/>
                                            <w:right w:val="none" w:sz="0" w:space="0" w:color="auto"/>
                                          </w:divBdr>
                                        </w:div>
                                        <w:div w:id="963000156">
                                          <w:marLeft w:val="0"/>
                                          <w:marRight w:val="0"/>
                                          <w:marTop w:val="0"/>
                                          <w:marBottom w:val="0"/>
                                          <w:divBdr>
                                            <w:top w:val="none" w:sz="0" w:space="0" w:color="auto"/>
                                            <w:left w:val="none" w:sz="0" w:space="0" w:color="auto"/>
                                            <w:bottom w:val="none" w:sz="0" w:space="0" w:color="auto"/>
                                            <w:right w:val="none" w:sz="0" w:space="0" w:color="auto"/>
                                          </w:divBdr>
                                        </w:div>
                                        <w:div w:id="1459295333">
                                          <w:marLeft w:val="0"/>
                                          <w:marRight w:val="0"/>
                                          <w:marTop w:val="0"/>
                                          <w:marBottom w:val="0"/>
                                          <w:divBdr>
                                            <w:top w:val="none" w:sz="0" w:space="0" w:color="auto"/>
                                            <w:left w:val="none" w:sz="0" w:space="0" w:color="auto"/>
                                            <w:bottom w:val="none" w:sz="0" w:space="0" w:color="auto"/>
                                            <w:right w:val="none" w:sz="0" w:space="0" w:color="auto"/>
                                          </w:divBdr>
                                        </w:div>
                                        <w:div w:id="1738867508">
                                          <w:marLeft w:val="0"/>
                                          <w:marRight w:val="0"/>
                                          <w:marTop w:val="0"/>
                                          <w:marBottom w:val="0"/>
                                          <w:divBdr>
                                            <w:top w:val="none" w:sz="0" w:space="0" w:color="auto"/>
                                            <w:left w:val="none" w:sz="0" w:space="0" w:color="auto"/>
                                            <w:bottom w:val="none" w:sz="0" w:space="0" w:color="auto"/>
                                            <w:right w:val="none" w:sz="0" w:space="0" w:color="auto"/>
                                          </w:divBdr>
                                        </w:div>
                                        <w:div w:id="1751000774">
                                          <w:marLeft w:val="0"/>
                                          <w:marRight w:val="0"/>
                                          <w:marTop w:val="0"/>
                                          <w:marBottom w:val="0"/>
                                          <w:divBdr>
                                            <w:top w:val="none" w:sz="0" w:space="0" w:color="auto"/>
                                            <w:left w:val="none" w:sz="0" w:space="0" w:color="auto"/>
                                            <w:bottom w:val="none" w:sz="0" w:space="0" w:color="auto"/>
                                            <w:right w:val="none" w:sz="0" w:space="0" w:color="auto"/>
                                          </w:divBdr>
                                        </w:div>
                                        <w:div w:id="113722068">
                                          <w:marLeft w:val="0"/>
                                          <w:marRight w:val="0"/>
                                          <w:marTop w:val="0"/>
                                          <w:marBottom w:val="0"/>
                                          <w:divBdr>
                                            <w:top w:val="none" w:sz="0" w:space="0" w:color="auto"/>
                                            <w:left w:val="none" w:sz="0" w:space="0" w:color="auto"/>
                                            <w:bottom w:val="none" w:sz="0" w:space="0" w:color="auto"/>
                                            <w:right w:val="none" w:sz="0" w:space="0" w:color="auto"/>
                                          </w:divBdr>
                                        </w:div>
                                        <w:div w:id="1627085082">
                                          <w:marLeft w:val="0"/>
                                          <w:marRight w:val="0"/>
                                          <w:marTop w:val="0"/>
                                          <w:marBottom w:val="0"/>
                                          <w:divBdr>
                                            <w:top w:val="none" w:sz="0" w:space="0" w:color="auto"/>
                                            <w:left w:val="none" w:sz="0" w:space="0" w:color="auto"/>
                                            <w:bottom w:val="none" w:sz="0" w:space="0" w:color="auto"/>
                                            <w:right w:val="none" w:sz="0" w:space="0" w:color="auto"/>
                                          </w:divBdr>
                                        </w:div>
                                        <w:div w:id="1471480153">
                                          <w:marLeft w:val="0"/>
                                          <w:marRight w:val="0"/>
                                          <w:marTop w:val="0"/>
                                          <w:marBottom w:val="0"/>
                                          <w:divBdr>
                                            <w:top w:val="none" w:sz="0" w:space="0" w:color="auto"/>
                                            <w:left w:val="none" w:sz="0" w:space="0" w:color="auto"/>
                                            <w:bottom w:val="none" w:sz="0" w:space="0" w:color="auto"/>
                                            <w:right w:val="none" w:sz="0" w:space="0" w:color="auto"/>
                                          </w:divBdr>
                                        </w:div>
                                        <w:div w:id="1228421906">
                                          <w:marLeft w:val="0"/>
                                          <w:marRight w:val="0"/>
                                          <w:marTop w:val="0"/>
                                          <w:marBottom w:val="0"/>
                                          <w:divBdr>
                                            <w:top w:val="none" w:sz="0" w:space="0" w:color="auto"/>
                                            <w:left w:val="none" w:sz="0" w:space="0" w:color="auto"/>
                                            <w:bottom w:val="none" w:sz="0" w:space="0" w:color="auto"/>
                                            <w:right w:val="none" w:sz="0" w:space="0" w:color="auto"/>
                                          </w:divBdr>
                                        </w:div>
                                        <w:div w:id="883760160">
                                          <w:marLeft w:val="0"/>
                                          <w:marRight w:val="0"/>
                                          <w:marTop w:val="0"/>
                                          <w:marBottom w:val="0"/>
                                          <w:divBdr>
                                            <w:top w:val="none" w:sz="0" w:space="0" w:color="auto"/>
                                            <w:left w:val="none" w:sz="0" w:space="0" w:color="auto"/>
                                            <w:bottom w:val="none" w:sz="0" w:space="0" w:color="auto"/>
                                            <w:right w:val="none" w:sz="0" w:space="0" w:color="auto"/>
                                          </w:divBdr>
                                        </w:div>
                                        <w:div w:id="190806571">
                                          <w:marLeft w:val="0"/>
                                          <w:marRight w:val="0"/>
                                          <w:marTop w:val="0"/>
                                          <w:marBottom w:val="0"/>
                                          <w:divBdr>
                                            <w:top w:val="none" w:sz="0" w:space="0" w:color="auto"/>
                                            <w:left w:val="none" w:sz="0" w:space="0" w:color="auto"/>
                                            <w:bottom w:val="none" w:sz="0" w:space="0" w:color="auto"/>
                                            <w:right w:val="none" w:sz="0" w:space="0" w:color="auto"/>
                                          </w:divBdr>
                                        </w:div>
                                        <w:div w:id="2128695">
                                          <w:marLeft w:val="0"/>
                                          <w:marRight w:val="0"/>
                                          <w:marTop w:val="0"/>
                                          <w:marBottom w:val="0"/>
                                          <w:divBdr>
                                            <w:top w:val="none" w:sz="0" w:space="0" w:color="auto"/>
                                            <w:left w:val="none" w:sz="0" w:space="0" w:color="auto"/>
                                            <w:bottom w:val="none" w:sz="0" w:space="0" w:color="auto"/>
                                            <w:right w:val="none" w:sz="0" w:space="0" w:color="auto"/>
                                          </w:divBdr>
                                        </w:div>
                                        <w:div w:id="305430068">
                                          <w:marLeft w:val="0"/>
                                          <w:marRight w:val="0"/>
                                          <w:marTop w:val="0"/>
                                          <w:marBottom w:val="0"/>
                                          <w:divBdr>
                                            <w:top w:val="none" w:sz="0" w:space="0" w:color="auto"/>
                                            <w:left w:val="none" w:sz="0" w:space="0" w:color="auto"/>
                                            <w:bottom w:val="none" w:sz="0" w:space="0" w:color="auto"/>
                                            <w:right w:val="none" w:sz="0" w:space="0" w:color="auto"/>
                                          </w:divBdr>
                                        </w:div>
                                        <w:div w:id="1162312339">
                                          <w:marLeft w:val="0"/>
                                          <w:marRight w:val="0"/>
                                          <w:marTop w:val="0"/>
                                          <w:marBottom w:val="0"/>
                                          <w:divBdr>
                                            <w:top w:val="none" w:sz="0" w:space="0" w:color="auto"/>
                                            <w:left w:val="none" w:sz="0" w:space="0" w:color="auto"/>
                                            <w:bottom w:val="none" w:sz="0" w:space="0" w:color="auto"/>
                                            <w:right w:val="none" w:sz="0" w:space="0" w:color="auto"/>
                                          </w:divBdr>
                                        </w:div>
                                        <w:div w:id="295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432845">
      <w:bodyDiv w:val="1"/>
      <w:marLeft w:val="0"/>
      <w:marRight w:val="0"/>
      <w:marTop w:val="0"/>
      <w:marBottom w:val="0"/>
      <w:divBdr>
        <w:top w:val="none" w:sz="0" w:space="0" w:color="auto"/>
        <w:left w:val="none" w:sz="0" w:space="0" w:color="auto"/>
        <w:bottom w:val="none" w:sz="0" w:space="0" w:color="auto"/>
        <w:right w:val="none" w:sz="0" w:space="0" w:color="auto"/>
      </w:divBdr>
      <w:divsChild>
        <w:div w:id="1933736251">
          <w:marLeft w:val="0"/>
          <w:marRight w:val="0"/>
          <w:marTop w:val="0"/>
          <w:marBottom w:val="0"/>
          <w:divBdr>
            <w:top w:val="none" w:sz="0" w:space="0" w:color="auto"/>
            <w:left w:val="none" w:sz="0" w:space="0" w:color="auto"/>
            <w:bottom w:val="none" w:sz="0" w:space="0" w:color="auto"/>
            <w:right w:val="none" w:sz="0" w:space="0" w:color="auto"/>
          </w:divBdr>
          <w:divsChild>
            <w:div w:id="577790395">
              <w:marLeft w:val="0"/>
              <w:marRight w:val="0"/>
              <w:marTop w:val="0"/>
              <w:marBottom w:val="0"/>
              <w:divBdr>
                <w:top w:val="none" w:sz="0" w:space="0" w:color="auto"/>
                <w:left w:val="none" w:sz="0" w:space="0" w:color="auto"/>
                <w:bottom w:val="none" w:sz="0" w:space="0" w:color="auto"/>
                <w:right w:val="none" w:sz="0" w:space="0" w:color="auto"/>
              </w:divBdr>
              <w:divsChild>
                <w:div w:id="422647560">
                  <w:marLeft w:val="0"/>
                  <w:marRight w:val="0"/>
                  <w:marTop w:val="0"/>
                  <w:marBottom w:val="0"/>
                  <w:divBdr>
                    <w:top w:val="none" w:sz="0" w:space="0" w:color="auto"/>
                    <w:left w:val="none" w:sz="0" w:space="0" w:color="auto"/>
                    <w:bottom w:val="none" w:sz="0" w:space="0" w:color="auto"/>
                    <w:right w:val="none" w:sz="0" w:space="0" w:color="auto"/>
                  </w:divBdr>
                  <w:divsChild>
                    <w:div w:id="722876510">
                      <w:marLeft w:val="0"/>
                      <w:marRight w:val="0"/>
                      <w:marTop w:val="0"/>
                      <w:marBottom w:val="0"/>
                      <w:divBdr>
                        <w:top w:val="none" w:sz="0" w:space="0" w:color="auto"/>
                        <w:left w:val="none" w:sz="0" w:space="0" w:color="auto"/>
                        <w:bottom w:val="none" w:sz="0" w:space="0" w:color="auto"/>
                        <w:right w:val="none" w:sz="0" w:space="0" w:color="auto"/>
                      </w:divBdr>
                      <w:divsChild>
                        <w:div w:id="913321852">
                          <w:marLeft w:val="0"/>
                          <w:marRight w:val="0"/>
                          <w:marTop w:val="0"/>
                          <w:marBottom w:val="0"/>
                          <w:divBdr>
                            <w:top w:val="none" w:sz="0" w:space="0" w:color="auto"/>
                            <w:left w:val="none" w:sz="0" w:space="0" w:color="auto"/>
                            <w:bottom w:val="none" w:sz="0" w:space="0" w:color="auto"/>
                            <w:right w:val="none" w:sz="0" w:space="0" w:color="auto"/>
                          </w:divBdr>
                          <w:divsChild>
                            <w:div w:id="110591323">
                              <w:marLeft w:val="0"/>
                              <w:marRight w:val="0"/>
                              <w:marTop w:val="0"/>
                              <w:marBottom w:val="0"/>
                              <w:divBdr>
                                <w:top w:val="none" w:sz="0" w:space="0" w:color="auto"/>
                                <w:left w:val="none" w:sz="0" w:space="0" w:color="auto"/>
                                <w:bottom w:val="none" w:sz="0" w:space="0" w:color="auto"/>
                                <w:right w:val="none" w:sz="0" w:space="0" w:color="auto"/>
                              </w:divBdr>
                              <w:divsChild>
                                <w:div w:id="916356378">
                                  <w:marLeft w:val="0"/>
                                  <w:marRight w:val="0"/>
                                  <w:marTop w:val="0"/>
                                  <w:marBottom w:val="0"/>
                                  <w:divBdr>
                                    <w:top w:val="none" w:sz="0" w:space="0" w:color="auto"/>
                                    <w:left w:val="none" w:sz="0" w:space="0" w:color="auto"/>
                                    <w:bottom w:val="none" w:sz="0" w:space="0" w:color="auto"/>
                                    <w:right w:val="none" w:sz="0" w:space="0" w:color="auto"/>
                                  </w:divBdr>
                                  <w:divsChild>
                                    <w:div w:id="243340791">
                                      <w:marLeft w:val="0"/>
                                      <w:marRight w:val="0"/>
                                      <w:marTop w:val="0"/>
                                      <w:marBottom w:val="0"/>
                                      <w:divBdr>
                                        <w:top w:val="none" w:sz="0" w:space="0" w:color="auto"/>
                                        <w:left w:val="none" w:sz="0" w:space="0" w:color="auto"/>
                                        <w:bottom w:val="none" w:sz="0" w:space="0" w:color="auto"/>
                                        <w:right w:val="none" w:sz="0" w:space="0" w:color="auto"/>
                                      </w:divBdr>
                                      <w:divsChild>
                                        <w:div w:id="979264718">
                                          <w:marLeft w:val="0"/>
                                          <w:marRight w:val="0"/>
                                          <w:marTop w:val="0"/>
                                          <w:marBottom w:val="0"/>
                                          <w:divBdr>
                                            <w:top w:val="none" w:sz="0" w:space="0" w:color="auto"/>
                                            <w:left w:val="none" w:sz="0" w:space="0" w:color="auto"/>
                                            <w:bottom w:val="none" w:sz="0" w:space="0" w:color="auto"/>
                                            <w:right w:val="none" w:sz="0" w:space="0" w:color="auto"/>
                                          </w:divBdr>
                                        </w:div>
                                        <w:div w:id="1206059843">
                                          <w:marLeft w:val="0"/>
                                          <w:marRight w:val="0"/>
                                          <w:marTop w:val="0"/>
                                          <w:marBottom w:val="0"/>
                                          <w:divBdr>
                                            <w:top w:val="none" w:sz="0" w:space="0" w:color="auto"/>
                                            <w:left w:val="none" w:sz="0" w:space="0" w:color="auto"/>
                                            <w:bottom w:val="none" w:sz="0" w:space="0" w:color="auto"/>
                                            <w:right w:val="none" w:sz="0" w:space="0" w:color="auto"/>
                                          </w:divBdr>
                                        </w:div>
                                        <w:div w:id="854422441">
                                          <w:marLeft w:val="0"/>
                                          <w:marRight w:val="0"/>
                                          <w:marTop w:val="0"/>
                                          <w:marBottom w:val="0"/>
                                          <w:divBdr>
                                            <w:top w:val="none" w:sz="0" w:space="0" w:color="auto"/>
                                            <w:left w:val="none" w:sz="0" w:space="0" w:color="auto"/>
                                            <w:bottom w:val="none" w:sz="0" w:space="0" w:color="auto"/>
                                            <w:right w:val="none" w:sz="0" w:space="0" w:color="auto"/>
                                          </w:divBdr>
                                        </w:div>
                                        <w:div w:id="1322545577">
                                          <w:marLeft w:val="0"/>
                                          <w:marRight w:val="0"/>
                                          <w:marTop w:val="0"/>
                                          <w:marBottom w:val="0"/>
                                          <w:divBdr>
                                            <w:top w:val="none" w:sz="0" w:space="0" w:color="auto"/>
                                            <w:left w:val="none" w:sz="0" w:space="0" w:color="auto"/>
                                            <w:bottom w:val="none" w:sz="0" w:space="0" w:color="auto"/>
                                            <w:right w:val="none" w:sz="0" w:space="0" w:color="auto"/>
                                          </w:divBdr>
                                        </w:div>
                                        <w:div w:id="351148563">
                                          <w:marLeft w:val="0"/>
                                          <w:marRight w:val="0"/>
                                          <w:marTop w:val="0"/>
                                          <w:marBottom w:val="0"/>
                                          <w:divBdr>
                                            <w:top w:val="none" w:sz="0" w:space="0" w:color="auto"/>
                                            <w:left w:val="none" w:sz="0" w:space="0" w:color="auto"/>
                                            <w:bottom w:val="none" w:sz="0" w:space="0" w:color="auto"/>
                                            <w:right w:val="none" w:sz="0" w:space="0" w:color="auto"/>
                                          </w:divBdr>
                                        </w:div>
                                        <w:div w:id="1613437158">
                                          <w:marLeft w:val="0"/>
                                          <w:marRight w:val="0"/>
                                          <w:marTop w:val="0"/>
                                          <w:marBottom w:val="0"/>
                                          <w:divBdr>
                                            <w:top w:val="none" w:sz="0" w:space="0" w:color="auto"/>
                                            <w:left w:val="none" w:sz="0" w:space="0" w:color="auto"/>
                                            <w:bottom w:val="none" w:sz="0" w:space="0" w:color="auto"/>
                                            <w:right w:val="none" w:sz="0" w:space="0" w:color="auto"/>
                                          </w:divBdr>
                                        </w:div>
                                        <w:div w:id="1217624533">
                                          <w:marLeft w:val="0"/>
                                          <w:marRight w:val="0"/>
                                          <w:marTop w:val="0"/>
                                          <w:marBottom w:val="0"/>
                                          <w:divBdr>
                                            <w:top w:val="none" w:sz="0" w:space="0" w:color="auto"/>
                                            <w:left w:val="none" w:sz="0" w:space="0" w:color="auto"/>
                                            <w:bottom w:val="none" w:sz="0" w:space="0" w:color="auto"/>
                                            <w:right w:val="none" w:sz="0" w:space="0" w:color="auto"/>
                                          </w:divBdr>
                                        </w:div>
                                        <w:div w:id="485629554">
                                          <w:marLeft w:val="0"/>
                                          <w:marRight w:val="0"/>
                                          <w:marTop w:val="0"/>
                                          <w:marBottom w:val="0"/>
                                          <w:divBdr>
                                            <w:top w:val="none" w:sz="0" w:space="0" w:color="auto"/>
                                            <w:left w:val="none" w:sz="0" w:space="0" w:color="auto"/>
                                            <w:bottom w:val="none" w:sz="0" w:space="0" w:color="auto"/>
                                            <w:right w:val="none" w:sz="0" w:space="0" w:color="auto"/>
                                          </w:divBdr>
                                        </w:div>
                                        <w:div w:id="2087795781">
                                          <w:marLeft w:val="0"/>
                                          <w:marRight w:val="0"/>
                                          <w:marTop w:val="0"/>
                                          <w:marBottom w:val="0"/>
                                          <w:divBdr>
                                            <w:top w:val="none" w:sz="0" w:space="0" w:color="auto"/>
                                            <w:left w:val="none" w:sz="0" w:space="0" w:color="auto"/>
                                            <w:bottom w:val="none" w:sz="0" w:space="0" w:color="auto"/>
                                            <w:right w:val="none" w:sz="0" w:space="0" w:color="auto"/>
                                          </w:divBdr>
                                        </w:div>
                                        <w:div w:id="946541977">
                                          <w:marLeft w:val="0"/>
                                          <w:marRight w:val="0"/>
                                          <w:marTop w:val="0"/>
                                          <w:marBottom w:val="0"/>
                                          <w:divBdr>
                                            <w:top w:val="none" w:sz="0" w:space="0" w:color="auto"/>
                                            <w:left w:val="none" w:sz="0" w:space="0" w:color="auto"/>
                                            <w:bottom w:val="none" w:sz="0" w:space="0" w:color="auto"/>
                                            <w:right w:val="none" w:sz="0" w:space="0" w:color="auto"/>
                                          </w:divBdr>
                                        </w:div>
                                        <w:div w:id="495654859">
                                          <w:marLeft w:val="0"/>
                                          <w:marRight w:val="0"/>
                                          <w:marTop w:val="0"/>
                                          <w:marBottom w:val="0"/>
                                          <w:divBdr>
                                            <w:top w:val="none" w:sz="0" w:space="0" w:color="auto"/>
                                            <w:left w:val="none" w:sz="0" w:space="0" w:color="auto"/>
                                            <w:bottom w:val="none" w:sz="0" w:space="0" w:color="auto"/>
                                            <w:right w:val="none" w:sz="0" w:space="0" w:color="auto"/>
                                          </w:divBdr>
                                        </w:div>
                                        <w:div w:id="1584485046">
                                          <w:marLeft w:val="0"/>
                                          <w:marRight w:val="0"/>
                                          <w:marTop w:val="0"/>
                                          <w:marBottom w:val="0"/>
                                          <w:divBdr>
                                            <w:top w:val="none" w:sz="0" w:space="0" w:color="auto"/>
                                            <w:left w:val="none" w:sz="0" w:space="0" w:color="auto"/>
                                            <w:bottom w:val="none" w:sz="0" w:space="0" w:color="auto"/>
                                            <w:right w:val="none" w:sz="0" w:space="0" w:color="auto"/>
                                          </w:divBdr>
                                        </w:div>
                                        <w:div w:id="843712023">
                                          <w:marLeft w:val="0"/>
                                          <w:marRight w:val="0"/>
                                          <w:marTop w:val="0"/>
                                          <w:marBottom w:val="0"/>
                                          <w:divBdr>
                                            <w:top w:val="none" w:sz="0" w:space="0" w:color="auto"/>
                                            <w:left w:val="none" w:sz="0" w:space="0" w:color="auto"/>
                                            <w:bottom w:val="none" w:sz="0" w:space="0" w:color="auto"/>
                                            <w:right w:val="none" w:sz="0" w:space="0" w:color="auto"/>
                                          </w:divBdr>
                                        </w:div>
                                        <w:div w:id="6599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535">
      <w:bodyDiv w:val="1"/>
      <w:marLeft w:val="0"/>
      <w:marRight w:val="0"/>
      <w:marTop w:val="0"/>
      <w:marBottom w:val="0"/>
      <w:divBdr>
        <w:top w:val="none" w:sz="0" w:space="0" w:color="auto"/>
        <w:left w:val="none" w:sz="0" w:space="0" w:color="auto"/>
        <w:bottom w:val="none" w:sz="0" w:space="0" w:color="auto"/>
        <w:right w:val="none" w:sz="0" w:space="0" w:color="auto"/>
      </w:divBdr>
      <w:divsChild>
        <w:div w:id="1208878477">
          <w:marLeft w:val="0"/>
          <w:marRight w:val="0"/>
          <w:marTop w:val="0"/>
          <w:marBottom w:val="0"/>
          <w:divBdr>
            <w:top w:val="none" w:sz="0" w:space="0" w:color="auto"/>
            <w:left w:val="none" w:sz="0" w:space="0" w:color="auto"/>
            <w:bottom w:val="none" w:sz="0" w:space="0" w:color="auto"/>
            <w:right w:val="none" w:sz="0" w:space="0" w:color="auto"/>
          </w:divBdr>
          <w:divsChild>
            <w:div w:id="2059161394">
              <w:marLeft w:val="0"/>
              <w:marRight w:val="0"/>
              <w:marTop w:val="0"/>
              <w:marBottom w:val="0"/>
              <w:divBdr>
                <w:top w:val="none" w:sz="0" w:space="0" w:color="auto"/>
                <w:left w:val="none" w:sz="0" w:space="0" w:color="auto"/>
                <w:bottom w:val="none" w:sz="0" w:space="0" w:color="auto"/>
                <w:right w:val="none" w:sz="0" w:space="0" w:color="auto"/>
              </w:divBdr>
              <w:divsChild>
                <w:div w:id="298266964">
                  <w:marLeft w:val="0"/>
                  <w:marRight w:val="0"/>
                  <w:marTop w:val="0"/>
                  <w:marBottom w:val="0"/>
                  <w:divBdr>
                    <w:top w:val="none" w:sz="0" w:space="0" w:color="auto"/>
                    <w:left w:val="none" w:sz="0" w:space="0" w:color="auto"/>
                    <w:bottom w:val="none" w:sz="0" w:space="0" w:color="auto"/>
                    <w:right w:val="none" w:sz="0" w:space="0" w:color="auto"/>
                  </w:divBdr>
                  <w:divsChild>
                    <w:div w:id="1382293433">
                      <w:marLeft w:val="0"/>
                      <w:marRight w:val="0"/>
                      <w:marTop w:val="0"/>
                      <w:marBottom w:val="0"/>
                      <w:divBdr>
                        <w:top w:val="none" w:sz="0" w:space="0" w:color="auto"/>
                        <w:left w:val="none" w:sz="0" w:space="0" w:color="auto"/>
                        <w:bottom w:val="none" w:sz="0" w:space="0" w:color="auto"/>
                        <w:right w:val="none" w:sz="0" w:space="0" w:color="auto"/>
                      </w:divBdr>
                      <w:divsChild>
                        <w:div w:id="1803034425">
                          <w:marLeft w:val="0"/>
                          <w:marRight w:val="0"/>
                          <w:marTop w:val="0"/>
                          <w:marBottom w:val="0"/>
                          <w:divBdr>
                            <w:top w:val="none" w:sz="0" w:space="0" w:color="auto"/>
                            <w:left w:val="none" w:sz="0" w:space="0" w:color="auto"/>
                            <w:bottom w:val="none" w:sz="0" w:space="0" w:color="auto"/>
                            <w:right w:val="none" w:sz="0" w:space="0" w:color="auto"/>
                          </w:divBdr>
                          <w:divsChild>
                            <w:div w:id="1733580342">
                              <w:marLeft w:val="0"/>
                              <w:marRight w:val="0"/>
                              <w:marTop w:val="0"/>
                              <w:marBottom w:val="0"/>
                              <w:divBdr>
                                <w:top w:val="none" w:sz="0" w:space="0" w:color="auto"/>
                                <w:left w:val="none" w:sz="0" w:space="0" w:color="auto"/>
                                <w:bottom w:val="none" w:sz="0" w:space="0" w:color="auto"/>
                                <w:right w:val="none" w:sz="0" w:space="0" w:color="auto"/>
                              </w:divBdr>
                              <w:divsChild>
                                <w:div w:id="369694247">
                                  <w:marLeft w:val="0"/>
                                  <w:marRight w:val="0"/>
                                  <w:marTop w:val="0"/>
                                  <w:marBottom w:val="0"/>
                                  <w:divBdr>
                                    <w:top w:val="none" w:sz="0" w:space="0" w:color="auto"/>
                                    <w:left w:val="none" w:sz="0" w:space="0" w:color="auto"/>
                                    <w:bottom w:val="none" w:sz="0" w:space="0" w:color="auto"/>
                                    <w:right w:val="none" w:sz="0" w:space="0" w:color="auto"/>
                                  </w:divBdr>
                                  <w:divsChild>
                                    <w:div w:id="1925449487">
                                      <w:marLeft w:val="0"/>
                                      <w:marRight w:val="0"/>
                                      <w:marTop w:val="0"/>
                                      <w:marBottom w:val="0"/>
                                      <w:divBdr>
                                        <w:top w:val="none" w:sz="0" w:space="0" w:color="auto"/>
                                        <w:left w:val="none" w:sz="0" w:space="0" w:color="auto"/>
                                        <w:bottom w:val="none" w:sz="0" w:space="0" w:color="auto"/>
                                        <w:right w:val="none" w:sz="0" w:space="0" w:color="auto"/>
                                      </w:divBdr>
                                      <w:divsChild>
                                        <w:div w:id="1811631442">
                                          <w:marLeft w:val="0"/>
                                          <w:marRight w:val="0"/>
                                          <w:marTop w:val="0"/>
                                          <w:marBottom w:val="0"/>
                                          <w:divBdr>
                                            <w:top w:val="none" w:sz="0" w:space="0" w:color="auto"/>
                                            <w:left w:val="none" w:sz="0" w:space="0" w:color="auto"/>
                                            <w:bottom w:val="none" w:sz="0" w:space="0" w:color="auto"/>
                                            <w:right w:val="none" w:sz="0" w:space="0" w:color="auto"/>
                                          </w:divBdr>
                                        </w:div>
                                        <w:div w:id="1603149903">
                                          <w:marLeft w:val="0"/>
                                          <w:marRight w:val="0"/>
                                          <w:marTop w:val="0"/>
                                          <w:marBottom w:val="0"/>
                                          <w:divBdr>
                                            <w:top w:val="none" w:sz="0" w:space="0" w:color="auto"/>
                                            <w:left w:val="none" w:sz="0" w:space="0" w:color="auto"/>
                                            <w:bottom w:val="none" w:sz="0" w:space="0" w:color="auto"/>
                                            <w:right w:val="none" w:sz="0" w:space="0" w:color="auto"/>
                                          </w:divBdr>
                                        </w:div>
                                        <w:div w:id="2130665440">
                                          <w:marLeft w:val="0"/>
                                          <w:marRight w:val="0"/>
                                          <w:marTop w:val="0"/>
                                          <w:marBottom w:val="0"/>
                                          <w:divBdr>
                                            <w:top w:val="none" w:sz="0" w:space="0" w:color="auto"/>
                                            <w:left w:val="none" w:sz="0" w:space="0" w:color="auto"/>
                                            <w:bottom w:val="none" w:sz="0" w:space="0" w:color="auto"/>
                                            <w:right w:val="none" w:sz="0" w:space="0" w:color="auto"/>
                                          </w:divBdr>
                                        </w:div>
                                        <w:div w:id="711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299061">
      <w:bodyDiv w:val="1"/>
      <w:marLeft w:val="0"/>
      <w:marRight w:val="0"/>
      <w:marTop w:val="0"/>
      <w:marBottom w:val="0"/>
      <w:divBdr>
        <w:top w:val="none" w:sz="0" w:space="0" w:color="auto"/>
        <w:left w:val="none" w:sz="0" w:space="0" w:color="auto"/>
        <w:bottom w:val="none" w:sz="0" w:space="0" w:color="auto"/>
        <w:right w:val="none" w:sz="0" w:space="0" w:color="auto"/>
      </w:divBdr>
      <w:divsChild>
        <w:div w:id="1670522232">
          <w:marLeft w:val="0"/>
          <w:marRight w:val="0"/>
          <w:marTop w:val="0"/>
          <w:marBottom w:val="0"/>
          <w:divBdr>
            <w:top w:val="none" w:sz="0" w:space="0" w:color="auto"/>
            <w:left w:val="none" w:sz="0" w:space="0" w:color="auto"/>
            <w:bottom w:val="none" w:sz="0" w:space="0" w:color="auto"/>
            <w:right w:val="none" w:sz="0" w:space="0" w:color="auto"/>
          </w:divBdr>
          <w:divsChild>
            <w:div w:id="1613979644">
              <w:marLeft w:val="0"/>
              <w:marRight w:val="0"/>
              <w:marTop w:val="0"/>
              <w:marBottom w:val="0"/>
              <w:divBdr>
                <w:top w:val="none" w:sz="0" w:space="0" w:color="auto"/>
                <w:left w:val="none" w:sz="0" w:space="0" w:color="auto"/>
                <w:bottom w:val="none" w:sz="0" w:space="0" w:color="auto"/>
                <w:right w:val="none" w:sz="0" w:space="0" w:color="auto"/>
              </w:divBdr>
              <w:divsChild>
                <w:div w:id="475033146">
                  <w:marLeft w:val="0"/>
                  <w:marRight w:val="0"/>
                  <w:marTop w:val="0"/>
                  <w:marBottom w:val="0"/>
                  <w:divBdr>
                    <w:top w:val="none" w:sz="0" w:space="0" w:color="auto"/>
                    <w:left w:val="none" w:sz="0" w:space="0" w:color="auto"/>
                    <w:bottom w:val="none" w:sz="0" w:space="0" w:color="auto"/>
                    <w:right w:val="none" w:sz="0" w:space="0" w:color="auto"/>
                  </w:divBdr>
                  <w:divsChild>
                    <w:div w:id="1913467641">
                      <w:marLeft w:val="0"/>
                      <w:marRight w:val="0"/>
                      <w:marTop w:val="0"/>
                      <w:marBottom w:val="0"/>
                      <w:divBdr>
                        <w:top w:val="none" w:sz="0" w:space="0" w:color="auto"/>
                        <w:left w:val="none" w:sz="0" w:space="0" w:color="auto"/>
                        <w:bottom w:val="none" w:sz="0" w:space="0" w:color="auto"/>
                        <w:right w:val="none" w:sz="0" w:space="0" w:color="auto"/>
                      </w:divBdr>
                      <w:divsChild>
                        <w:div w:id="289291791">
                          <w:marLeft w:val="0"/>
                          <w:marRight w:val="0"/>
                          <w:marTop w:val="0"/>
                          <w:marBottom w:val="0"/>
                          <w:divBdr>
                            <w:top w:val="none" w:sz="0" w:space="0" w:color="auto"/>
                            <w:left w:val="none" w:sz="0" w:space="0" w:color="auto"/>
                            <w:bottom w:val="none" w:sz="0" w:space="0" w:color="auto"/>
                            <w:right w:val="none" w:sz="0" w:space="0" w:color="auto"/>
                          </w:divBdr>
                          <w:divsChild>
                            <w:div w:id="1817144378">
                              <w:marLeft w:val="0"/>
                              <w:marRight w:val="0"/>
                              <w:marTop w:val="0"/>
                              <w:marBottom w:val="0"/>
                              <w:divBdr>
                                <w:top w:val="none" w:sz="0" w:space="0" w:color="auto"/>
                                <w:left w:val="none" w:sz="0" w:space="0" w:color="auto"/>
                                <w:bottom w:val="none" w:sz="0" w:space="0" w:color="auto"/>
                                <w:right w:val="none" w:sz="0" w:space="0" w:color="auto"/>
                              </w:divBdr>
                              <w:divsChild>
                                <w:div w:id="976102328">
                                  <w:marLeft w:val="0"/>
                                  <w:marRight w:val="0"/>
                                  <w:marTop w:val="0"/>
                                  <w:marBottom w:val="0"/>
                                  <w:divBdr>
                                    <w:top w:val="none" w:sz="0" w:space="0" w:color="auto"/>
                                    <w:left w:val="none" w:sz="0" w:space="0" w:color="auto"/>
                                    <w:bottom w:val="none" w:sz="0" w:space="0" w:color="auto"/>
                                    <w:right w:val="none" w:sz="0" w:space="0" w:color="auto"/>
                                  </w:divBdr>
                                  <w:divsChild>
                                    <w:div w:id="788862756">
                                      <w:marLeft w:val="0"/>
                                      <w:marRight w:val="0"/>
                                      <w:marTop w:val="0"/>
                                      <w:marBottom w:val="0"/>
                                      <w:divBdr>
                                        <w:top w:val="none" w:sz="0" w:space="0" w:color="auto"/>
                                        <w:left w:val="none" w:sz="0" w:space="0" w:color="auto"/>
                                        <w:bottom w:val="none" w:sz="0" w:space="0" w:color="auto"/>
                                        <w:right w:val="none" w:sz="0" w:space="0" w:color="auto"/>
                                      </w:divBdr>
                                      <w:divsChild>
                                        <w:div w:id="921529257">
                                          <w:marLeft w:val="0"/>
                                          <w:marRight w:val="0"/>
                                          <w:marTop w:val="0"/>
                                          <w:marBottom w:val="0"/>
                                          <w:divBdr>
                                            <w:top w:val="none" w:sz="0" w:space="0" w:color="auto"/>
                                            <w:left w:val="none" w:sz="0" w:space="0" w:color="auto"/>
                                            <w:bottom w:val="none" w:sz="0" w:space="0" w:color="auto"/>
                                            <w:right w:val="none" w:sz="0" w:space="0" w:color="auto"/>
                                          </w:divBdr>
                                        </w:div>
                                        <w:div w:id="1399327090">
                                          <w:marLeft w:val="0"/>
                                          <w:marRight w:val="0"/>
                                          <w:marTop w:val="0"/>
                                          <w:marBottom w:val="0"/>
                                          <w:divBdr>
                                            <w:top w:val="none" w:sz="0" w:space="0" w:color="auto"/>
                                            <w:left w:val="none" w:sz="0" w:space="0" w:color="auto"/>
                                            <w:bottom w:val="none" w:sz="0" w:space="0" w:color="auto"/>
                                            <w:right w:val="none" w:sz="0" w:space="0" w:color="auto"/>
                                          </w:divBdr>
                                        </w:div>
                                        <w:div w:id="19784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630564">
      <w:bodyDiv w:val="1"/>
      <w:marLeft w:val="0"/>
      <w:marRight w:val="0"/>
      <w:marTop w:val="0"/>
      <w:marBottom w:val="0"/>
      <w:divBdr>
        <w:top w:val="none" w:sz="0" w:space="0" w:color="auto"/>
        <w:left w:val="none" w:sz="0" w:space="0" w:color="auto"/>
        <w:bottom w:val="none" w:sz="0" w:space="0" w:color="auto"/>
        <w:right w:val="none" w:sz="0" w:space="0" w:color="auto"/>
      </w:divBdr>
      <w:divsChild>
        <w:div w:id="1789816369">
          <w:marLeft w:val="0"/>
          <w:marRight w:val="0"/>
          <w:marTop w:val="0"/>
          <w:marBottom w:val="0"/>
          <w:divBdr>
            <w:top w:val="none" w:sz="0" w:space="0" w:color="auto"/>
            <w:left w:val="none" w:sz="0" w:space="0" w:color="auto"/>
            <w:bottom w:val="none" w:sz="0" w:space="0" w:color="auto"/>
            <w:right w:val="none" w:sz="0" w:space="0" w:color="auto"/>
          </w:divBdr>
          <w:divsChild>
            <w:div w:id="129052955">
              <w:marLeft w:val="0"/>
              <w:marRight w:val="0"/>
              <w:marTop w:val="0"/>
              <w:marBottom w:val="0"/>
              <w:divBdr>
                <w:top w:val="none" w:sz="0" w:space="0" w:color="auto"/>
                <w:left w:val="none" w:sz="0" w:space="0" w:color="auto"/>
                <w:bottom w:val="none" w:sz="0" w:space="0" w:color="auto"/>
                <w:right w:val="none" w:sz="0" w:space="0" w:color="auto"/>
              </w:divBdr>
              <w:divsChild>
                <w:div w:id="1241523950">
                  <w:marLeft w:val="0"/>
                  <w:marRight w:val="0"/>
                  <w:marTop w:val="0"/>
                  <w:marBottom w:val="0"/>
                  <w:divBdr>
                    <w:top w:val="none" w:sz="0" w:space="0" w:color="auto"/>
                    <w:left w:val="none" w:sz="0" w:space="0" w:color="auto"/>
                    <w:bottom w:val="none" w:sz="0" w:space="0" w:color="auto"/>
                    <w:right w:val="none" w:sz="0" w:space="0" w:color="auto"/>
                  </w:divBdr>
                  <w:divsChild>
                    <w:div w:id="466894838">
                      <w:marLeft w:val="0"/>
                      <w:marRight w:val="0"/>
                      <w:marTop w:val="0"/>
                      <w:marBottom w:val="0"/>
                      <w:divBdr>
                        <w:top w:val="none" w:sz="0" w:space="0" w:color="auto"/>
                        <w:left w:val="none" w:sz="0" w:space="0" w:color="auto"/>
                        <w:bottom w:val="none" w:sz="0" w:space="0" w:color="auto"/>
                        <w:right w:val="none" w:sz="0" w:space="0" w:color="auto"/>
                      </w:divBdr>
                      <w:divsChild>
                        <w:div w:id="23675846">
                          <w:marLeft w:val="0"/>
                          <w:marRight w:val="0"/>
                          <w:marTop w:val="0"/>
                          <w:marBottom w:val="0"/>
                          <w:divBdr>
                            <w:top w:val="none" w:sz="0" w:space="0" w:color="auto"/>
                            <w:left w:val="none" w:sz="0" w:space="0" w:color="auto"/>
                            <w:bottom w:val="none" w:sz="0" w:space="0" w:color="auto"/>
                            <w:right w:val="none" w:sz="0" w:space="0" w:color="auto"/>
                          </w:divBdr>
                          <w:divsChild>
                            <w:div w:id="903301685">
                              <w:marLeft w:val="0"/>
                              <w:marRight w:val="0"/>
                              <w:marTop w:val="0"/>
                              <w:marBottom w:val="0"/>
                              <w:divBdr>
                                <w:top w:val="none" w:sz="0" w:space="0" w:color="auto"/>
                                <w:left w:val="none" w:sz="0" w:space="0" w:color="auto"/>
                                <w:bottom w:val="none" w:sz="0" w:space="0" w:color="auto"/>
                                <w:right w:val="none" w:sz="0" w:space="0" w:color="auto"/>
                              </w:divBdr>
                              <w:divsChild>
                                <w:div w:id="342244511">
                                  <w:marLeft w:val="0"/>
                                  <w:marRight w:val="0"/>
                                  <w:marTop w:val="0"/>
                                  <w:marBottom w:val="0"/>
                                  <w:divBdr>
                                    <w:top w:val="none" w:sz="0" w:space="0" w:color="auto"/>
                                    <w:left w:val="none" w:sz="0" w:space="0" w:color="auto"/>
                                    <w:bottom w:val="none" w:sz="0" w:space="0" w:color="auto"/>
                                    <w:right w:val="none" w:sz="0" w:space="0" w:color="auto"/>
                                  </w:divBdr>
                                  <w:divsChild>
                                    <w:div w:id="1881821352">
                                      <w:marLeft w:val="0"/>
                                      <w:marRight w:val="0"/>
                                      <w:marTop w:val="0"/>
                                      <w:marBottom w:val="0"/>
                                      <w:divBdr>
                                        <w:top w:val="none" w:sz="0" w:space="0" w:color="auto"/>
                                        <w:left w:val="none" w:sz="0" w:space="0" w:color="auto"/>
                                        <w:bottom w:val="none" w:sz="0" w:space="0" w:color="auto"/>
                                        <w:right w:val="none" w:sz="0" w:space="0" w:color="auto"/>
                                      </w:divBdr>
                                      <w:divsChild>
                                        <w:div w:id="1188593629">
                                          <w:marLeft w:val="0"/>
                                          <w:marRight w:val="0"/>
                                          <w:marTop w:val="0"/>
                                          <w:marBottom w:val="0"/>
                                          <w:divBdr>
                                            <w:top w:val="none" w:sz="0" w:space="0" w:color="auto"/>
                                            <w:left w:val="none" w:sz="0" w:space="0" w:color="auto"/>
                                            <w:bottom w:val="none" w:sz="0" w:space="0" w:color="auto"/>
                                            <w:right w:val="none" w:sz="0" w:space="0" w:color="auto"/>
                                          </w:divBdr>
                                        </w:div>
                                        <w:div w:id="1830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926196">
      <w:bodyDiv w:val="1"/>
      <w:marLeft w:val="0"/>
      <w:marRight w:val="0"/>
      <w:marTop w:val="0"/>
      <w:marBottom w:val="0"/>
      <w:divBdr>
        <w:top w:val="none" w:sz="0" w:space="0" w:color="auto"/>
        <w:left w:val="none" w:sz="0" w:space="0" w:color="auto"/>
        <w:bottom w:val="none" w:sz="0" w:space="0" w:color="auto"/>
        <w:right w:val="none" w:sz="0" w:space="0" w:color="auto"/>
      </w:divBdr>
      <w:divsChild>
        <w:div w:id="277101929">
          <w:marLeft w:val="0"/>
          <w:marRight w:val="0"/>
          <w:marTop w:val="0"/>
          <w:marBottom w:val="0"/>
          <w:divBdr>
            <w:top w:val="none" w:sz="0" w:space="0" w:color="auto"/>
            <w:left w:val="none" w:sz="0" w:space="0" w:color="auto"/>
            <w:bottom w:val="none" w:sz="0" w:space="0" w:color="auto"/>
            <w:right w:val="none" w:sz="0" w:space="0" w:color="auto"/>
          </w:divBdr>
          <w:divsChild>
            <w:div w:id="2043825902">
              <w:marLeft w:val="0"/>
              <w:marRight w:val="0"/>
              <w:marTop w:val="0"/>
              <w:marBottom w:val="0"/>
              <w:divBdr>
                <w:top w:val="none" w:sz="0" w:space="0" w:color="auto"/>
                <w:left w:val="none" w:sz="0" w:space="0" w:color="auto"/>
                <w:bottom w:val="none" w:sz="0" w:space="0" w:color="auto"/>
                <w:right w:val="none" w:sz="0" w:space="0" w:color="auto"/>
              </w:divBdr>
              <w:divsChild>
                <w:div w:id="1844662878">
                  <w:marLeft w:val="0"/>
                  <w:marRight w:val="0"/>
                  <w:marTop w:val="0"/>
                  <w:marBottom w:val="0"/>
                  <w:divBdr>
                    <w:top w:val="none" w:sz="0" w:space="0" w:color="auto"/>
                    <w:left w:val="none" w:sz="0" w:space="0" w:color="auto"/>
                    <w:bottom w:val="none" w:sz="0" w:space="0" w:color="auto"/>
                    <w:right w:val="none" w:sz="0" w:space="0" w:color="auto"/>
                  </w:divBdr>
                  <w:divsChild>
                    <w:div w:id="330181144">
                      <w:marLeft w:val="0"/>
                      <w:marRight w:val="0"/>
                      <w:marTop w:val="0"/>
                      <w:marBottom w:val="0"/>
                      <w:divBdr>
                        <w:top w:val="none" w:sz="0" w:space="0" w:color="auto"/>
                        <w:left w:val="none" w:sz="0" w:space="0" w:color="auto"/>
                        <w:bottom w:val="none" w:sz="0" w:space="0" w:color="auto"/>
                        <w:right w:val="none" w:sz="0" w:space="0" w:color="auto"/>
                      </w:divBdr>
                      <w:divsChild>
                        <w:div w:id="1656838671">
                          <w:marLeft w:val="0"/>
                          <w:marRight w:val="0"/>
                          <w:marTop w:val="0"/>
                          <w:marBottom w:val="0"/>
                          <w:divBdr>
                            <w:top w:val="none" w:sz="0" w:space="0" w:color="auto"/>
                            <w:left w:val="none" w:sz="0" w:space="0" w:color="auto"/>
                            <w:bottom w:val="none" w:sz="0" w:space="0" w:color="auto"/>
                            <w:right w:val="none" w:sz="0" w:space="0" w:color="auto"/>
                          </w:divBdr>
                          <w:divsChild>
                            <w:div w:id="2138907636">
                              <w:marLeft w:val="0"/>
                              <w:marRight w:val="0"/>
                              <w:marTop w:val="0"/>
                              <w:marBottom w:val="0"/>
                              <w:divBdr>
                                <w:top w:val="none" w:sz="0" w:space="0" w:color="auto"/>
                                <w:left w:val="none" w:sz="0" w:space="0" w:color="auto"/>
                                <w:bottom w:val="none" w:sz="0" w:space="0" w:color="auto"/>
                                <w:right w:val="none" w:sz="0" w:space="0" w:color="auto"/>
                              </w:divBdr>
                              <w:divsChild>
                                <w:div w:id="1742101217">
                                  <w:marLeft w:val="0"/>
                                  <w:marRight w:val="0"/>
                                  <w:marTop w:val="0"/>
                                  <w:marBottom w:val="0"/>
                                  <w:divBdr>
                                    <w:top w:val="none" w:sz="0" w:space="0" w:color="auto"/>
                                    <w:left w:val="none" w:sz="0" w:space="0" w:color="auto"/>
                                    <w:bottom w:val="none" w:sz="0" w:space="0" w:color="auto"/>
                                    <w:right w:val="none" w:sz="0" w:space="0" w:color="auto"/>
                                  </w:divBdr>
                                  <w:divsChild>
                                    <w:div w:id="1512066732">
                                      <w:marLeft w:val="0"/>
                                      <w:marRight w:val="0"/>
                                      <w:marTop w:val="0"/>
                                      <w:marBottom w:val="0"/>
                                      <w:divBdr>
                                        <w:top w:val="none" w:sz="0" w:space="0" w:color="auto"/>
                                        <w:left w:val="none" w:sz="0" w:space="0" w:color="auto"/>
                                        <w:bottom w:val="none" w:sz="0" w:space="0" w:color="auto"/>
                                        <w:right w:val="none" w:sz="0" w:space="0" w:color="auto"/>
                                      </w:divBdr>
                                      <w:divsChild>
                                        <w:div w:id="938954632">
                                          <w:marLeft w:val="0"/>
                                          <w:marRight w:val="0"/>
                                          <w:marTop w:val="0"/>
                                          <w:marBottom w:val="0"/>
                                          <w:divBdr>
                                            <w:top w:val="none" w:sz="0" w:space="0" w:color="auto"/>
                                            <w:left w:val="none" w:sz="0" w:space="0" w:color="auto"/>
                                            <w:bottom w:val="none" w:sz="0" w:space="0" w:color="auto"/>
                                            <w:right w:val="none" w:sz="0" w:space="0" w:color="auto"/>
                                          </w:divBdr>
                                        </w:div>
                                        <w:div w:id="559681179">
                                          <w:marLeft w:val="0"/>
                                          <w:marRight w:val="0"/>
                                          <w:marTop w:val="0"/>
                                          <w:marBottom w:val="0"/>
                                          <w:divBdr>
                                            <w:top w:val="none" w:sz="0" w:space="0" w:color="auto"/>
                                            <w:left w:val="none" w:sz="0" w:space="0" w:color="auto"/>
                                            <w:bottom w:val="none" w:sz="0" w:space="0" w:color="auto"/>
                                            <w:right w:val="none" w:sz="0" w:space="0" w:color="auto"/>
                                          </w:divBdr>
                                        </w:div>
                                        <w:div w:id="1446845298">
                                          <w:marLeft w:val="0"/>
                                          <w:marRight w:val="0"/>
                                          <w:marTop w:val="0"/>
                                          <w:marBottom w:val="0"/>
                                          <w:divBdr>
                                            <w:top w:val="none" w:sz="0" w:space="0" w:color="auto"/>
                                            <w:left w:val="none" w:sz="0" w:space="0" w:color="auto"/>
                                            <w:bottom w:val="none" w:sz="0" w:space="0" w:color="auto"/>
                                            <w:right w:val="none" w:sz="0" w:space="0" w:color="auto"/>
                                          </w:divBdr>
                                        </w:div>
                                        <w:div w:id="125701750">
                                          <w:marLeft w:val="0"/>
                                          <w:marRight w:val="0"/>
                                          <w:marTop w:val="0"/>
                                          <w:marBottom w:val="0"/>
                                          <w:divBdr>
                                            <w:top w:val="none" w:sz="0" w:space="0" w:color="auto"/>
                                            <w:left w:val="none" w:sz="0" w:space="0" w:color="auto"/>
                                            <w:bottom w:val="none" w:sz="0" w:space="0" w:color="auto"/>
                                            <w:right w:val="none" w:sz="0" w:space="0" w:color="auto"/>
                                          </w:divBdr>
                                        </w:div>
                                        <w:div w:id="1380016496">
                                          <w:marLeft w:val="0"/>
                                          <w:marRight w:val="0"/>
                                          <w:marTop w:val="0"/>
                                          <w:marBottom w:val="0"/>
                                          <w:divBdr>
                                            <w:top w:val="none" w:sz="0" w:space="0" w:color="auto"/>
                                            <w:left w:val="none" w:sz="0" w:space="0" w:color="auto"/>
                                            <w:bottom w:val="none" w:sz="0" w:space="0" w:color="auto"/>
                                            <w:right w:val="none" w:sz="0" w:space="0" w:color="auto"/>
                                          </w:divBdr>
                                        </w:div>
                                        <w:div w:id="755324914">
                                          <w:marLeft w:val="0"/>
                                          <w:marRight w:val="0"/>
                                          <w:marTop w:val="0"/>
                                          <w:marBottom w:val="0"/>
                                          <w:divBdr>
                                            <w:top w:val="none" w:sz="0" w:space="0" w:color="auto"/>
                                            <w:left w:val="none" w:sz="0" w:space="0" w:color="auto"/>
                                            <w:bottom w:val="none" w:sz="0" w:space="0" w:color="auto"/>
                                            <w:right w:val="none" w:sz="0" w:space="0" w:color="auto"/>
                                          </w:divBdr>
                                        </w:div>
                                        <w:div w:id="34159375">
                                          <w:marLeft w:val="0"/>
                                          <w:marRight w:val="0"/>
                                          <w:marTop w:val="0"/>
                                          <w:marBottom w:val="0"/>
                                          <w:divBdr>
                                            <w:top w:val="none" w:sz="0" w:space="0" w:color="auto"/>
                                            <w:left w:val="none" w:sz="0" w:space="0" w:color="auto"/>
                                            <w:bottom w:val="none" w:sz="0" w:space="0" w:color="auto"/>
                                            <w:right w:val="none" w:sz="0" w:space="0" w:color="auto"/>
                                          </w:divBdr>
                                        </w:div>
                                        <w:div w:id="997225793">
                                          <w:marLeft w:val="0"/>
                                          <w:marRight w:val="0"/>
                                          <w:marTop w:val="0"/>
                                          <w:marBottom w:val="0"/>
                                          <w:divBdr>
                                            <w:top w:val="none" w:sz="0" w:space="0" w:color="auto"/>
                                            <w:left w:val="none" w:sz="0" w:space="0" w:color="auto"/>
                                            <w:bottom w:val="none" w:sz="0" w:space="0" w:color="auto"/>
                                            <w:right w:val="none" w:sz="0" w:space="0" w:color="auto"/>
                                          </w:divBdr>
                                        </w:div>
                                        <w:div w:id="1493331107">
                                          <w:marLeft w:val="0"/>
                                          <w:marRight w:val="0"/>
                                          <w:marTop w:val="0"/>
                                          <w:marBottom w:val="0"/>
                                          <w:divBdr>
                                            <w:top w:val="none" w:sz="0" w:space="0" w:color="auto"/>
                                            <w:left w:val="none" w:sz="0" w:space="0" w:color="auto"/>
                                            <w:bottom w:val="none" w:sz="0" w:space="0" w:color="auto"/>
                                            <w:right w:val="none" w:sz="0" w:space="0" w:color="auto"/>
                                          </w:divBdr>
                                        </w:div>
                                        <w:div w:id="1500386045">
                                          <w:marLeft w:val="0"/>
                                          <w:marRight w:val="0"/>
                                          <w:marTop w:val="0"/>
                                          <w:marBottom w:val="0"/>
                                          <w:divBdr>
                                            <w:top w:val="none" w:sz="0" w:space="0" w:color="auto"/>
                                            <w:left w:val="none" w:sz="0" w:space="0" w:color="auto"/>
                                            <w:bottom w:val="none" w:sz="0" w:space="0" w:color="auto"/>
                                            <w:right w:val="none" w:sz="0" w:space="0" w:color="auto"/>
                                          </w:divBdr>
                                        </w:div>
                                        <w:div w:id="1942571058">
                                          <w:marLeft w:val="0"/>
                                          <w:marRight w:val="0"/>
                                          <w:marTop w:val="0"/>
                                          <w:marBottom w:val="0"/>
                                          <w:divBdr>
                                            <w:top w:val="none" w:sz="0" w:space="0" w:color="auto"/>
                                            <w:left w:val="none" w:sz="0" w:space="0" w:color="auto"/>
                                            <w:bottom w:val="none" w:sz="0" w:space="0" w:color="auto"/>
                                            <w:right w:val="none" w:sz="0" w:space="0" w:color="auto"/>
                                          </w:divBdr>
                                        </w:div>
                                        <w:div w:id="957220894">
                                          <w:marLeft w:val="0"/>
                                          <w:marRight w:val="0"/>
                                          <w:marTop w:val="0"/>
                                          <w:marBottom w:val="0"/>
                                          <w:divBdr>
                                            <w:top w:val="none" w:sz="0" w:space="0" w:color="auto"/>
                                            <w:left w:val="none" w:sz="0" w:space="0" w:color="auto"/>
                                            <w:bottom w:val="none" w:sz="0" w:space="0" w:color="auto"/>
                                            <w:right w:val="none" w:sz="0" w:space="0" w:color="auto"/>
                                          </w:divBdr>
                                        </w:div>
                                        <w:div w:id="1583757528">
                                          <w:marLeft w:val="0"/>
                                          <w:marRight w:val="0"/>
                                          <w:marTop w:val="0"/>
                                          <w:marBottom w:val="0"/>
                                          <w:divBdr>
                                            <w:top w:val="none" w:sz="0" w:space="0" w:color="auto"/>
                                            <w:left w:val="none" w:sz="0" w:space="0" w:color="auto"/>
                                            <w:bottom w:val="none" w:sz="0" w:space="0" w:color="auto"/>
                                            <w:right w:val="none" w:sz="0" w:space="0" w:color="auto"/>
                                          </w:divBdr>
                                        </w:div>
                                        <w:div w:id="1234702323">
                                          <w:marLeft w:val="0"/>
                                          <w:marRight w:val="0"/>
                                          <w:marTop w:val="0"/>
                                          <w:marBottom w:val="0"/>
                                          <w:divBdr>
                                            <w:top w:val="none" w:sz="0" w:space="0" w:color="auto"/>
                                            <w:left w:val="none" w:sz="0" w:space="0" w:color="auto"/>
                                            <w:bottom w:val="none" w:sz="0" w:space="0" w:color="auto"/>
                                            <w:right w:val="none" w:sz="0" w:space="0" w:color="auto"/>
                                          </w:divBdr>
                                        </w:div>
                                        <w:div w:id="1746607356">
                                          <w:marLeft w:val="0"/>
                                          <w:marRight w:val="0"/>
                                          <w:marTop w:val="0"/>
                                          <w:marBottom w:val="0"/>
                                          <w:divBdr>
                                            <w:top w:val="none" w:sz="0" w:space="0" w:color="auto"/>
                                            <w:left w:val="none" w:sz="0" w:space="0" w:color="auto"/>
                                            <w:bottom w:val="none" w:sz="0" w:space="0" w:color="auto"/>
                                            <w:right w:val="none" w:sz="0" w:space="0" w:color="auto"/>
                                          </w:divBdr>
                                        </w:div>
                                        <w:div w:id="2396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190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5959">
          <w:marLeft w:val="0"/>
          <w:marRight w:val="0"/>
          <w:marTop w:val="0"/>
          <w:marBottom w:val="0"/>
          <w:divBdr>
            <w:top w:val="none" w:sz="0" w:space="0" w:color="auto"/>
            <w:left w:val="none" w:sz="0" w:space="0" w:color="auto"/>
            <w:bottom w:val="none" w:sz="0" w:space="0" w:color="auto"/>
            <w:right w:val="none" w:sz="0" w:space="0" w:color="auto"/>
          </w:divBdr>
          <w:divsChild>
            <w:div w:id="530873555">
              <w:marLeft w:val="0"/>
              <w:marRight w:val="0"/>
              <w:marTop w:val="0"/>
              <w:marBottom w:val="0"/>
              <w:divBdr>
                <w:top w:val="none" w:sz="0" w:space="0" w:color="auto"/>
                <w:left w:val="none" w:sz="0" w:space="0" w:color="auto"/>
                <w:bottom w:val="none" w:sz="0" w:space="0" w:color="auto"/>
                <w:right w:val="none" w:sz="0" w:space="0" w:color="auto"/>
              </w:divBdr>
              <w:divsChild>
                <w:div w:id="1715541708">
                  <w:marLeft w:val="0"/>
                  <w:marRight w:val="0"/>
                  <w:marTop w:val="0"/>
                  <w:marBottom w:val="0"/>
                  <w:divBdr>
                    <w:top w:val="none" w:sz="0" w:space="0" w:color="auto"/>
                    <w:left w:val="none" w:sz="0" w:space="0" w:color="auto"/>
                    <w:bottom w:val="none" w:sz="0" w:space="0" w:color="auto"/>
                    <w:right w:val="none" w:sz="0" w:space="0" w:color="auto"/>
                  </w:divBdr>
                  <w:divsChild>
                    <w:div w:id="2061248554">
                      <w:marLeft w:val="0"/>
                      <w:marRight w:val="0"/>
                      <w:marTop w:val="0"/>
                      <w:marBottom w:val="0"/>
                      <w:divBdr>
                        <w:top w:val="none" w:sz="0" w:space="0" w:color="auto"/>
                        <w:left w:val="none" w:sz="0" w:space="0" w:color="auto"/>
                        <w:bottom w:val="none" w:sz="0" w:space="0" w:color="auto"/>
                        <w:right w:val="none" w:sz="0" w:space="0" w:color="auto"/>
                      </w:divBdr>
                      <w:divsChild>
                        <w:div w:id="1583487731">
                          <w:marLeft w:val="0"/>
                          <w:marRight w:val="0"/>
                          <w:marTop w:val="0"/>
                          <w:marBottom w:val="0"/>
                          <w:divBdr>
                            <w:top w:val="none" w:sz="0" w:space="0" w:color="auto"/>
                            <w:left w:val="none" w:sz="0" w:space="0" w:color="auto"/>
                            <w:bottom w:val="none" w:sz="0" w:space="0" w:color="auto"/>
                            <w:right w:val="none" w:sz="0" w:space="0" w:color="auto"/>
                          </w:divBdr>
                          <w:divsChild>
                            <w:div w:id="2119520547">
                              <w:marLeft w:val="0"/>
                              <w:marRight w:val="0"/>
                              <w:marTop w:val="0"/>
                              <w:marBottom w:val="0"/>
                              <w:divBdr>
                                <w:top w:val="none" w:sz="0" w:space="0" w:color="auto"/>
                                <w:left w:val="none" w:sz="0" w:space="0" w:color="auto"/>
                                <w:bottom w:val="none" w:sz="0" w:space="0" w:color="auto"/>
                                <w:right w:val="none" w:sz="0" w:space="0" w:color="auto"/>
                              </w:divBdr>
                              <w:divsChild>
                                <w:div w:id="61100464">
                                  <w:marLeft w:val="0"/>
                                  <w:marRight w:val="0"/>
                                  <w:marTop w:val="0"/>
                                  <w:marBottom w:val="0"/>
                                  <w:divBdr>
                                    <w:top w:val="none" w:sz="0" w:space="0" w:color="auto"/>
                                    <w:left w:val="none" w:sz="0" w:space="0" w:color="auto"/>
                                    <w:bottom w:val="none" w:sz="0" w:space="0" w:color="auto"/>
                                    <w:right w:val="none" w:sz="0" w:space="0" w:color="auto"/>
                                  </w:divBdr>
                                  <w:divsChild>
                                    <w:div w:id="769548581">
                                      <w:marLeft w:val="0"/>
                                      <w:marRight w:val="0"/>
                                      <w:marTop w:val="0"/>
                                      <w:marBottom w:val="0"/>
                                      <w:divBdr>
                                        <w:top w:val="none" w:sz="0" w:space="0" w:color="auto"/>
                                        <w:left w:val="none" w:sz="0" w:space="0" w:color="auto"/>
                                        <w:bottom w:val="none" w:sz="0" w:space="0" w:color="auto"/>
                                        <w:right w:val="none" w:sz="0" w:space="0" w:color="auto"/>
                                      </w:divBdr>
                                      <w:divsChild>
                                        <w:div w:id="1250505042">
                                          <w:marLeft w:val="0"/>
                                          <w:marRight w:val="0"/>
                                          <w:marTop w:val="0"/>
                                          <w:marBottom w:val="0"/>
                                          <w:divBdr>
                                            <w:top w:val="none" w:sz="0" w:space="0" w:color="auto"/>
                                            <w:left w:val="none" w:sz="0" w:space="0" w:color="auto"/>
                                            <w:bottom w:val="none" w:sz="0" w:space="0" w:color="auto"/>
                                            <w:right w:val="none" w:sz="0" w:space="0" w:color="auto"/>
                                          </w:divBdr>
                                        </w:div>
                                        <w:div w:id="930939929">
                                          <w:marLeft w:val="0"/>
                                          <w:marRight w:val="0"/>
                                          <w:marTop w:val="0"/>
                                          <w:marBottom w:val="0"/>
                                          <w:divBdr>
                                            <w:top w:val="none" w:sz="0" w:space="0" w:color="auto"/>
                                            <w:left w:val="none" w:sz="0" w:space="0" w:color="auto"/>
                                            <w:bottom w:val="none" w:sz="0" w:space="0" w:color="auto"/>
                                            <w:right w:val="none" w:sz="0" w:space="0" w:color="auto"/>
                                          </w:divBdr>
                                        </w:div>
                                        <w:div w:id="1098721130">
                                          <w:marLeft w:val="0"/>
                                          <w:marRight w:val="0"/>
                                          <w:marTop w:val="0"/>
                                          <w:marBottom w:val="0"/>
                                          <w:divBdr>
                                            <w:top w:val="none" w:sz="0" w:space="0" w:color="auto"/>
                                            <w:left w:val="none" w:sz="0" w:space="0" w:color="auto"/>
                                            <w:bottom w:val="none" w:sz="0" w:space="0" w:color="auto"/>
                                            <w:right w:val="none" w:sz="0" w:space="0" w:color="auto"/>
                                          </w:divBdr>
                                        </w:div>
                                        <w:div w:id="8074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51942">
      <w:bodyDiv w:val="1"/>
      <w:marLeft w:val="0"/>
      <w:marRight w:val="0"/>
      <w:marTop w:val="0"/>
      <w:marBottom w:val="0"/>
      <w:divBdr>
        <w:top w:val="none" w:sz="0" w:space="0" w:color="auto"/>
        <w:left w:val="none" w:sz="0" w:space="0" w:color="auto"/>
        <w:bottom w:val="none" w:sz="0" w:space="0" w:color="auto"/>
        <w:right w:val="none" w:sz="0" w:space="0" w:color="auto"/>
      </w:divBdr>
      <w:divsChild>
        <w:div w:id="785933038">
          <w:marLeft w:val="0"/>
          <w:marRight w:val="0"/>
          <w:marTop w:val="0"/>
          <w:marBottom w:val="0"/>
          <w:divBdr>
            <w:top w:val="none" w:sz="0" w:space="0" w:color="auto"/>
            <w:left w:val="none" w:sz="0" w:space="0" w:color="auto"/>
            <w:bottom w:val="none" w:sz="0" w:space="0" w:color="auto"/>
            <w:right w:val="none" w:sz="0" w:space="0" w:color="auto"/>
          </w:divBdr>
          <w:divsChild>
            <w:div w:id="1053234032">
              <w:marLeft w:val="0"/>
              <w:marRight w:val="0"/>
              <w:marTop w:val="0"/>
              <w:marBottom w:val="0"/>
              <w:divBdr>
                <w:top w:val="none" w:sz="0" w:space="0" w:color="auto"/>
                <w:left w:val="none" w:sz="0" w:space="0" w:color="auto"/>
                <w:bottom w:val="none" w:sz="0" w:space="0" w:color="auto"/>
                <w:right w:val="none" w:sz="0" w:space="0" w:color="auto"/>
              </w:divBdr>
              <w:divsChild>
                <w:div w:id="1048188638">
                  <w:marLeft w:val="0"/>
                  <w:marRight w:val="0"/>
                  <w:marTop w:val="0"/>
                  <w:marBottom w:val="0"/>
                  <w:divBdr>
                    <w:top w:val="none" w:sz="0" w:space="0" w:color="auto"/>
                    <w:left w:val="none" w:sz="0" w:space="0" w:color="auto"/>
                    <w:bottom w:val="none" w:sz="0" w:space="0" w:color="auto"/>
                    <w:right w:val="none" w:sz="0" w:space="0" w:color="auto"/>
                  </w:divBdr>
                  <w:divsChild>
                    <w:div w:id="588583435">
                      <w:marLeft w:val="0"/>
                      <w:marRight w:val="0"/>
                      <w:marTop w:val="0"/>
                      <w:marBottom w:val="0"/>
                      <w:divBdr>
                        <w:top w:val="none" w:sz="0" w:space="0" w:color="auto"/>
                        <w:left w:val="none" w:sz="0" w:space="0" w:color="auto"/>
                        <w:bottom w:val="none" w:sz="0" w:space="0" w:color="auto"/>
                        <w:right w:val="none" w:sz="0" w:space="0" w:color="auto"/>
                      </w:divBdr>
                      <w:divsChild>
                        <w:div w:id="162823441">
                          <w:marLeft w:val="0"/>
                          <w:marRight w:val="0"/>
                          <w:marTop w:val="0"/>
                          <w:marBottom w:val="0"/>
                          <w:divBdr>
                            <w:top w:val="none" w:sz="0" w:space="0" w:color="auto"/>
                            <w:left w:val="none" w:sz="0" w:space="0" w:color="auto"/>
                            <w:bottom w:val="none" w:sz="0" w:space="0" w:color="auto"/>
                            <w:right w:val="none" w:sz="0" w:space="0" w:color="auto"/>
                          </w:divBdr>
                          <w:divsChild>
                            <w:div w:id="1753240382">
                              <w:marLeft w:val="0"/>
                              <w:marRight w:val="0"/>
                              <w:marTop w:val="0"/>
                              <w:marBottom w:val="0"/>
                              <w:divBdr>
                                <w:top w:val="none" w:sz="0" w:space="0" w:color="auto"/>
                                <w:left w:val="none" w:sz="0" w:space="0" w:color="auto"/>
                                <w:bottom w:val="none" w:sz="0" w:space="0" w:color="auto"/>
                                <w:right w:val="none" w:sz="0" w:space="0" w:color="auto"/>
                              </w:divBdr>
                              <w:divsChild>
                                <w:div w:id="1195924816">
                                  <w:marLeft w:val="0"/>
                                  <w:marRight w:val="0"/>
                                  <w:marTop w:val="0"/>
                                  <w:marBottom w:val="0"/>
                                  <w:divBdr>
                                    <w:top w:val="none" w:sz="0" w:space="0" w:color="auto"/>
                                    <w:left w:val="none" w:sz="0" w:space="0" w:color="auto"/>
                                    <w:bottom w:val="none" w:sz="0" w:space="0" w:color="auto"/>
                                    <w:right w:val="none" w:sz="0" w:space="0" w:color="auto"/>
                                  </w:divBdr>
                                  <w:divsChild>
                                    <w:div w:id="257762173">
                                      <w:marLeft w:val="0"/>
                                      <w:marRight w:val="0"/>
                                      <w:marTop w:val="0"/>
                                      <w:marBottom w:val="0"/>
                                      <w:divBdr>
                                        <w:top w:val="none" w:sz="0" w:space="0" w:color="auto"/>
                                        <w:left w:val="none" w:sz="0" w:space="0" w:color="auto"/>
                                        <w:bottom w:val="none" w:sz="0" w:space="0" w:color="auto"/>
                                        <w:right w:val="none" w:sz="0" w:space="0" w:color="auto"/>
                                      </w:divBdr>
                                      <w:divsChild>
                                        <w:div w:id="1370648031">
                                          <w:marLeft w:val="0"/>
                                          <w:marRight w:val="0"/>
                                          <w:marTop w:val="0"/>
                                          <w:marBottom w:val="0"/>
                                          <w:divBdr>
                                            <w:top w:val="none" w:sz="0" w:space="0" w:color="auto"/>
                                            <w:left w:val="none" w:sz="0" w:space="0" w:color="auto"/>
                                            <w:bottom w:val="none" w:sz="0" w:space="0" w:color="auto"/>
                                            <w:right w:val="none" w:sz="0" w:space="0" w:color="auto"/>
                                          </w:divBdr>
                                        </w:div>
                                        <w:div w:id="1022439411">
                                          <w:marLeft w:val="0"/>
                                          <w:marRight w:val="0"/>
                                          <w:marTop w:val="0"/>
                                          <w:marBottom w:val="0"/>
                                          <w:divBdr>
                                            <w:top w:val="none" w:sz="0" w:space="0" w:color="auto"/>
                                            <w:left w:val="none" w:sz="0" w:space="0" w:color="auto"/>
                                            <w:bottom w:val="none" w:sz="0" w:space="0" w:color="auto"/>
                                            <w:right w:val="none" w:sz="0" w:space="0" w:color="auto"/>
                                          </w:divBdr>
                                        </w:div>
                                        <w:div w:id="584923755">
                                          <w:marLeft w:val="0"/>
                                          <w:marRight w:val="0"/>
                                          <w:marTop w:val="0"/>
                                          <w:marBottom w:val="0"/>
                                          <w:divBdr>
                                            <w:top w:val="none" w:sz="0" w:space="0" w:color="auto"/>
                                            <w:left w:val="none" w:sz="0" w:space="0" w:color="auto"/>
                                            <w:bottom w:val="none" w:sz="0" w:space="0" w:color="auto"/>
                                            <w:right w:val="none" w:sz="0" w:space="0" w:color="auto"/>
                                          </w:divBdr>
                                        </w:div>
                                        <w:div w:id="724598567">
                                          <w:marLeft w:val="0"/>
                                          <w:marRight w:val="0"/>
                                          <w:marTop w:val="0"/>
                                          <w:marBottom w:val="0"/>
                                          <w:divBdr>
                                            <w:top w:val="none" w:sz="0" w:space="0" w:color="auto"/>
                                            <w:left w:val="none" w:sz="0" w:space="0" w:color="auto"/>
                                            <w:bottom w:val="none" w:sz="0" w:space="0" w:color="auto"/>
                                            <w:right w:val="none" w:sz="0" w:space="0" w:color="auto"/>
                                          </w:divBdr>
                                        </w:div>
                                        <w:div w:id="622618067">
                                          <w:marLeft w:val="0"/>
                                          <w:marRight w:val="0"/>
                                          <w:marTop w:val="0"/>
                                          <w:marBottom w:val="0"/>
                                          <w:divBdr>
                                            <w:top w:val="none" w:sz="0" w:space="0" w:color="auto"/>
                                            <w:left w:val="none" w:sz="0" w:space="0" w:color="auto"/>
                                            <w:bottom w:val="none" w:sz="0" w:space="0" w:color="auto"/>
                                            <w:right w:val="none" w:sz="0" w:space="0" w:color="auto"/>
                                          </w:divBdr>
                                        </w:div>
                                        <w:div w:id="100882603">
                                          <w:marLeft w:val="0"/>
                                          <w:marRight w:val="0"/>
                                          <w:marTop w:val="0"/>
                                          <w:marBottom w:val="0"/>
                                          <w:divBdr>
                                            <w:top w:val="none" w:sz="0" w:space="0" w:color="auto"/>
                                            <w:left w:val="none" w:sz="0" w:space="0" w:color="auto"/>
                                            <w:bottom w:val="none" w:sz="0" w:space="0" w:color="auto"/>
                                            <w:right w:val="none" w:sz="0" w:space="0" w:color="auto"/>
                                          </w:divBdr>
                                        </w:div>
                                        <w:div w:id="872112407">
                                          <w:marLeft w:val="0"/>
                                          <w:marRight w:val="0"/>
                                          <w:marTop w:val="0"/>
                                          <w:marBottom w:val="0"/>
                                          <w:divBdr>
                                            <w:top w:val="none" w:sz="0" w:space="0" w:color="auto"/>
                                            <w:left w:val="none" w:sz="0" w:space="0" w:color="auto"/>
                                            <w:bottom w:val="none" w:sz="0" w:space="0" w:color="auto"/>
                                            <w:right w:val="none" w:sz="0" w:space="0" w:color="auto"/>
                                          </w:divBdr>
                                        </w:div>
                                        <w:div w:id="1688213614">
                                          <w:marLeft w:val="0"/>
                                          <w:marRight w:val="0"/>
                                          <w:marTop w:val="0"/>
                                          <w:marBottom w:val="0"/>
                                          <w:divBdr>
                                            <w:top w:val="none" w:sz="0" w:space="0" w:color="auto"/>
                                            <w:left w:val="none" w:sz="0" w:space="0" w:color="auto"/>
                                            <w:bottom w:val="none" w:sz="0" w:space="0" w:color="auto"/>
                                            <w:right w:val="none" w:sz="0" w:space="0" w:color="auto"/>
                                          </w:divBdr>
                                        </w:div>
                                        <w:div w:id="830877574">
                                          <w:marLeft w:val="0"/>
                                          <w:marRight w:val="0"/>
                                          <w:marTop w:val="0"/>
                                          <w:marBottom w:val="0"/>
                                          <w:divBdr>
                                            <w:top w:val="none" w:sz="0" w:space="0" w:color="auto"/>
                                            <w:left w:val="none" w:sz="0" w:space="0" w:color="auto"/>
                                            <w:bottom w:val="none" w:sz="0" w:space="0" w:color="auto"/>
                                            <w:right w:val="none" w:sz="0" w:space="0" w:color="auto"/>
                                          </w:divBdr>
                                        </w:div>
                                        <w:div w:id="1274754003">
                                          <w:marLeft w:val="0"/>
                                          <w:marRight w:val="0"/>
                                          <w:marTop w:val="0"/>
                                          <w:marBottom w:val="0"/>
                                          <w:divBdr>
                                            <w:top w:val="none" w:sz="0" w:space="0" w:color="auto"/>
                                            <w:left w:val="none" w:sz="0" w:space="0" w:color="auto"/>
                                            <w:bottom w:val="none" w:sz="0" w:space="0" w:color="auto"/>
                                            <w:right w:val="none" w:sz="0" w:space="0" w:color="auto"/>
                                          </w:divBdr>
                                        </w:div>
                                        <w:div w:id="992179915">
                                          <w:marLeft w:val="0"/>
                                          <w:marRight w:val="0"/>
                                          <w:marTop w:val="0"/>
                                          <w:marBottom w:val="0"/>
                                          <w:divBdr>
                                            <w:top w:val="none" w:sz="0" w:space="0" w:color="auto"/>
                                            <w:left w:val="none" w:sz="0" w:space="0" w:color="auto"/>
                                            <w:bottom w:val="none" w:sz="0" w:space="0" w:color="auto"/>
                                            <w:right w:val="none" w:sz="0" w:space="0" w:color="auto"/>
                                          </w:divBdr>
                                        </w:div>
                                        <w:div w:id="1665548422">
                                          <w:marLeft w:val="0"/>
                                          <w:marRight w:val="0"/>
                                          <w:marTop w:val="0"/>
                                          <w:marBottom w:val="0"/>
                                          <w:divBdr>
                                            <w:top w:val="none" w:sz="0" w:space="0" w:color="auto"/>
                                            <w:left w:val="none" w:sz="0" w:space="0" w:color="auto"/>
                                            <w:bottom w:val="none" w:sz="0" w:space="0" w:color="auto"/>
                                            <w:right w:val="none" w:sz="0" w:space="0" w:color="auto"/>
                                          </w:divBdr>
                                        </w:div>
                                        <w:div w:id="1983610491">
                                          <w:marLeft w:val="0"/>
                                          <w:marRight w:val="0"/>
                                          <w:marTop w:val="0"/>
                                          <w:marBottom w:val="0"/>
                                          <w:divBdr>
                                            <w:top w:val="none" w:sz="0" w:space="0" w:color="auto"/>
                                            <w:left w:val="none" w:sz="0" w:space="0" w:color="auto"/>
                                            <w:bottom w:val="none" w:sz="0" w:space="0" w:color="auto"/>
                                            <w:right w:val="none" w:sz="0" w:space="0" w:color="auto"/>
                                          </w:divBdr>
                                        </w:div>
                                        <w:div w:id="1892569449">
                                          <w:marLeft w:val="0"/>
                                          <w:marRight w:val="0"/>
                                          <w:marTop w:val="0"/>
                                          <w:marBottom w:val="0"/>
                                          <w:divBdr>
                                            <w:top w:val="none" w:sz="0" w:space="0" w:color="auto"/>
                                            <w:left w:val="none" w:sz="0" w:space="0" w:color="auto"/>
                                            <w:bottom w:val="none" w:sz="0" w:space="0" w:color="auto"/>
                                            <w:right w:val="none" w:sz="0" w:space="0" w:color="auto"/>
                                          </w:divBdr>
                                        </w:div>
                                        <w:div w:id="1503549462">
                                          <w:marLeft w:val="0"/>
                                          <w:marRight w:val="0"/>
                                          <w:marTop w:val="0"/>
                                          <w:marBottom w:val="0"/>
                                          <w:divBdr>
                                            <w:top w:val="none" w:sz="0" w:space="0" w:color="auto"/>
                                            <w:left w:val="none" w:sz="0" w:space="0" w:color="auto"/>
                                            <w:bottom w:val="none" w:sz="0" w:space="0" w:color="auto"/>
                                            <w:right w:val="none" w:sz="0" w:space="0" w:color="auto"/>
                                          </w:divBdr>
                                        </w:div>
                                        <w:div w:id="1991205606">
                                          <w:marLeft w:val="0"/>
                                          <w:marRight w:val="0"/>
                                          <w:marTop w:val="0"/>
                                          <w:marBottom w:val="0"/>
                                          <w:divBdr>
                                            <w:top w:val="none" w:sz="0" w:space="0" w:color="auto"/>
                                            <w:left w:val="none" w:sz="0" w:space="0" w:color="auto"/>
                                            <w:bottom w:val="none" w:sz="0" w:space="0" w:color="auto"/>
                                            <w:right w:val="none" w:sz="0" w:space="0" w:color="auto"/>
                                          </w:divBdr>
                                        </w:div>
                                        <w:div w:id="1049038634">
                                          <w:marLeft w:val="0"/>
                                          <w:marRight w:val="0"/>
                                          <w:marTop w:val="0"/>
                                          <w:marBottom w:val="0"/>
                                          <w:divBdr>
                                            <w:top w:val="none" w:sz="0" w:space="0" w:color="auto"/>
                                            <w:left w:val="none" w:sz="0" w:space="0" w:color="auto"/>
                                            <w:bottom w:val="none" w:sz="0" w:space="0" w:color="auto"/>
                                            <w:right w:val="none" w:sz="0" w:space="0" w:color="auto"/>
                                          </w:divBdr>
                                        </w:div>
                                        <w:div w:id="14652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177875">
      <w:bodyDiv w:val="1"/>
      <w:marLeft w:val="0"/>
      <w:marRight w:val="0"/>
      <w:marTop w:val="0"/>
      <w:marBottom w:val="0"/>
      <w:divBdr>
        <w:top w:val="none" w:sz="0" w:space="0" w:color="auto"/>
        <w:left w:val="none" w:sz="0" w:space="0" w:color="auto"/>
        <w:bottom w:val="none" w:sz="0" w:space="0" w:color="auto"/>
        <w:right w:val="none" w:sz="0" w:space="0" w:color="auto"/>
      </w:divBdr>
      <w:divsChild>
        <w:div w:id="32460195">
          <w:marLeft w:val="0"/>
          <w:marRight w:val="0"/>
          <w:marTop w:val="0"/>
          <w:marBottom w:val="0"/>
          <w:divBdr>
            <w:top w:val="none" w:sz="0" w:space="0" w:color="auto"/>
            <w:left w:val="none" w:sz="0" w:space="0" w:color="auto"/>
            <w:bottom w:val="none" w:sz="0" w:space="0" w:color="auto"/>
            <w:right w:val="none" w:sz="0" w:space="0" w:color="auto"/>
          </w:divBdr>
          <w:divsChild>
            <w:div w:id="500631446">
              <w:marLeft w:val="0"/>
              <w:marRight w:val="0"/>
              <w:marTop w:val="0"/>
              <w:marBottom w:val="0"/>
              <w:divBdr>
                <w:top w:val="none" w:sz="0" w:space="0" w:color="auto"/>
                <w:left w:val="none" w:sz="0" w:space="0" w:color="auto"/>
                <w:bottom w:val="none" w:sz="0" w:space="0" w:color="auto"/>
                <w:right w:val="none" w:sz="0" w:space="0" w:color="auto"/>
              </w:divBdr>
              <w:divsChild>
                <w:div w:id="692533236">
                  <w:marLeft w:val="0"/>
                  <w:marRight w:val="0"/>
                  <w:marTop w:val="0"/>
                  <w:marBottom w:val="0"/>
                  <w:divBdr>
                    <w:top w:val="none" w:sz="0" w:space="0" w:color="auto"/>
                    <w:left w:val="none" w:sz="0" w:space="0" w:color="auto"/>
                    <w:bottom w:val="none" w:sz="0" w:space="0" w:color="auto"/>
                    <w:right w:val="none" w:sz="0" w:space="0" w:color="auto"/>
                  </w:divBdr>
                  <w:divsChild>
                    <w:div w:id="306053268">
                      <w:marLeft w:val="0"/>
                      <w:marRight w:val="0"/>
                      <w:marTop w:val="0"/>
                      <w:marBottom w:val="0"/>
                      <w:divBdr>
                        <w:top w:val="none" w:sz="0" w:space="0" w:color="auto"/>
                        <w:left w:val="none" w:sz="0" w:space="0" w:color="auto"/>
                        <w:bottom w:val="none" w:sz="0" w:space="0" w:color="auto"/>
                        <w:right w:val="none" w:sz="0" w:space="0" w:color="auto"/>
                      </w:divBdr>
                      <w:divsChild>
                        <w:div w:id="1438596411">
                          <w:marLeft w:val="0"/>
                          <w:marRight w:val="0"/>
                          <w:marTop w:val="0"/>
                          <w:marBottom w:val="0"/>
                          <w:divBdr>
                            <w:top w:val="none" w:sz="0" w:space="0" w:color="auto"/>
                            <w:left w:val="none" w:sz="0" w:space="0" w:color="auto"/>
                            <w:bottom w:val="none" w:sz="0" w:space="0" w:color="auto"/>
                            <w:right w:val="none" w:sz="0" w:space="0" w:color="auto"/>
                          </w:divBdr>
                          <w:divsChild>
                            <w:div w:id="1429617610">
                              <w:marLeft w:val="0"/>
                              <w:marRight w:val="0"/>
                              <w:marTop w:val="0"/>
                              <w:marBottom w:val="0"/>
                              <w:divBdr>
                                <w:top w:val="none" w:sz="0" w:space="0" w:color="auto"/>
                                <w:left w:val="none" w:sz="0" w:space="0" w:color="auto"/>
                                <w:bottom w:val="none" w:sz="0" w:space="0" w:color="auto"/>
                                <w:right w:val="none" w:sz="0" w:space="0" w:color="auto"/>
                              </w:divBdr>
                              <w:divsChild>
                                <w:div w:id="1027146884">
                                  <w:marLeft w:val="0"/>
                                  <w:marRight w:val="0"/>
                                  <w:marTop w:val="0"/>
                                  <w:marBottom w:val="0"/>
                                  <w:divBdr>
                                    <w:top w:val="none" w:sz="0" w:space="0" w:color="auto"/>
                                    <w:left w:val="none" w:sz="0" w:space="0" w:color="auto"/>
                                    <w:bottom w:val="none" w:sz="0" w:space="0" w:color="auto"/>
                                    <w:right w:val="none" w:sz="0" w:space="0" w:color="auto"/>
                                  </w:divBdr>
                                  <w:divsChild>
                                    <w:div w:id="921986601">
                                      <w:marLeft w:val="0"/>
                                      <w:marRight w:val="0"/>
                                      <w:marTop w:val="0"/>
                                      <w:marBottom w:val="0"/>
                                      <w:divBdr>
                                        <w:top w:val="none" w:sz="0" w:space="0" w:color="auto"/>
                                        <w:left w:val="none" w:sz="0" w:space="0" w:color="auto"/>
                                        <w:bottom w:val="none" w:sz="0" w:space="0" w:color="auto"/>
                                        <w:right w:val="none" w:sz="0" w:space="0" w:color="auto"/>
                                      </w:divBdr>
                                      <w:divsChild>
                                        <w:div w:id="238056074">
                                          <w:marLeft w:val="0"/>
                                          <w:marRight w:val="0"/>
                                          <w:marTop w:val="0"/>
                                          <w:marBottom w:val="0"/>
                                          <w:divBdr>
                                            <w:top w:val="none" w:sz="0" w:space="0" w:color="auto"/>
                                            <w:left w:val="none" w:sz="0" w:space="0" w:color="auto"/>
                                            <w:bottom w:val="none" w:sz="0" w:space="0" w:color="auto"/>
                                            <w:right w:val="none" w:sz="0" w:space="0" w:color="auto"/>
                                          </w:divBdr>
                                        </w:div>
                                        <w:div w:id="887104873">
                                          <w:marLeft w:val="0"/>
                                          <w:marRight w:val="0"/>
                                          <w:marTop w:val="0"/>
                                          <w:marBottom w:val="0"/>
                                          <w:divBdr>
                                            <w:top w:val="none" w:sz="0" w:space="0" w:color="auto"/>
                                            <w:left w:val="none" w:sz="0" w:space="0" w:color="auto"/>
                                            <w:bottom w:val="none" w:sz="0" w:space="0" w:color="auto"/>
                                            <w:right w:val="none" w:sz="0" w:space="0" w:color="auto"/>
                                          </w:divBdr>
                                        </w:div>
                                        <w:div w:id="930046316">
                                          <w:marLeft w:val="0"/>
                                          <w:marRight w:val="0"/>
                                          <w:marTop w:val="0"/>
                                          <w:marBottom w:val="0"/>
                                          <w:divBdr>
                                            <w:top w:val="none" w:sz="0" w:space="0" w:color="auto"/>
                                            <w:left w:val="none" w:sz="0" w:space="0" w:color="auto"/>
                                            <w:bottom w:val="none" w:sz="0" w:space="0" w:color="auto"/>
                                            <w:right w:val="none" w:sz="0" w:space="0" w:color="auto"/>
                                          </w:divBdr>
                                        </w:div>
                                        <w:div w:id="371271005">
                                          <w:marLeft w:val="0"/>
                                          <w:marRight w:val="0"/>
                                          <w:marTop w:val="0"/>
                                          <w:marBottom w:val="0"/>
                                          <w:divBdr>
                                            <w:top w:val="none" w:sz="0" w:space="0" w:color="auto"/>
                                            <w:left w:val="none" w:sz="0" w:space="0" w:color="auto"/>
                                            <w:bottom w:val="none" w:sz="0" w:space="0" w:color="auto"/>
                                            <w:right w:val="none" w:sz="0" w:space="0" w:color="auto"/>
                                          </w:divBdr>
                                        </w:div>
                                        <w:div w:id="1930388888">
                                          <w:marLeft w:val="0"/>
                                          <w:marRight w:val="0"/>
                                          <w:marTop w:val="0"/>
                                          <w:marBottom w:val="0"/>
                                          <w:divBdr>
                                            <w:top w:val="none" w:sz="0" w:space="0" w:color="auto"/>
                                            <w:left w:val="none" w:sz="0" w:space="0" w:color="auto"/>
                                            <w:bottom w:val="none" w:sz="0" w:space="0" w:color="auto"/>
                                            <w:right w:val="none" w:sz="0" w:space="0" w:color="auto"/>
                                          </w:divBdr>
                                        </w:div>
                                        <w:div w:id="796723172">
                                          <w:marLeft w:val="0"/>
                                          <w:marRight w:val="0"/>
                                          <w:marTop w:val="0"/>
                                          <w:marBottom w:val="0"/>
                                          <w:divBdr>
                                            <w:top w:val="none" w:sz="0" w:space="0" w:color="auto"/>
                                            <w:left w:val="none" w:sz="0" w:space="0" w:color="auto"/>
                                            <w:bottom w:val="none" w:sz="0" w:space="0" w:color="auto"/>
                                            <w:right w:val="none" w:sz="0" w:space="0" w:color="auto"/>
                                          </w:divBdr>
                                        </w:div>
                                        <w:div w:id="812255288">
                                          <w:marLeft w:val="0"/>
                                          <w:marRight w:val="0"/>
                                          <w:marTop w:val="0"/>
                                          <w:marBottom w:val="0"/>
                                          <w:divBdr>
                                            <w:top w:val="none" w:sz="0" w:space="0" w:color="auto"/>
                                            <w:left w:val="none" w:sz="0" w:space="0" w:color="auto"/>
                                            <w:bottom w:val="none" w:sz="0" w:space="0" w:color="auto"/>
                                            <w:right w:val="none" w:sz="0" w:space="0" w:color="auto"/>
                                          </w:divBdr>
                                        </w:div>
                                        <w:div w:id="1355233851">
                                          <w:marLeft w:val="0"/>
                                          <w:marRight w:val="0"/>
                                          <w:marTop w:val="0"/>
                                          <w:marBottom w:val="0"/>
                                          <w:divBdr>
                                            <w:top w:val="none" w:sz="0" w:space="0" w:color="auto"/>
                                            <w:left w:val="none" w:sz="0" w:space="0" w:color="auto"/>
                                            <w:bottom w:val="none" w:sz="0" w:space="0" w:color="auto"/>
                                            <w:right w:val="none" w:sz="0" w:space="0" w:color="auto"/>
                                          </w:divBdr>
                                        </w:div>
                                        <w:div w:id="323896545">
                                          <w:marLeft w:val="0"/>
                                          <w:marRight w:val="0"/>
                                          <w:marTop w:val="0"/>
                                          <w:marBottom w:val="0"/>
                                          <w:divBdr>
                                            <w:top w:val="none" w:sz="0" w:space="0" w:color="auto"/>
                                            <w:left w:val="none" w:sz="0" w:space="0" w:color="auto"/>
                                            <w:bottom w:val="none" w:sz="0" w:space="0" w:color="auto"/>
                                            <w:right w:val="none" w:sz="0" w:space="0" w:color="auto"/>
                                          </w:divBdr>
                                        </w:div>
                                        <w:div w:id="181213643">
                                          <w:marLeft w:val="0"/>
                                          <w:marRight w:val="0"/>
                                          <w:marTop w:val="0"/>
                                          <w:marBottom w:val="0"/>
                                          <w:divBdr>
                                            <w:top w:val="none" w:sz="0" w:space="0" w:color="auto"/>
                                            <w:left w:val="none" w:sz="0" w:space="0" w:color="auto"/>
                                            <w:bottom w:val="none" w:sz="0" w:space="0" w:color="auto"/>
                                            <w:right w:val="none" w:sz="0" w:space="0" w:color="auto"/>
                                          </w:divBdr>
                                        </w:div>
                                        <w:div w:id="3915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78840">
      <w:bodyDiv w:val="1"/>
      <w:marLeft w:val="0"/>
      <w:marRight w:val="0"/>
      <w:marTop w:val="0"/>
      <w:marBottom w:val="0"/>
      <w:divBdr>
        <w:top w:val="none" w:sz="0" w:space="0" w:color="auto"/>
        <w:left w:val="none" w:sz="0" w:space="0" w:color="auto"/>
        <w:bottom w:val="none" w:sz="0" w:space="0" w:color="auto"/>
        <w:right w:val="none" w:sz="0" w:space="0" w:color="auto"/>
      </w:divBdr>
      <w:divsChild>
        <w:div w:id="1387988285">
          <w:marLeft w:val="0"/>
          <w:marRight w:val="0"/>
          <w:marTop w:val="0"/>
          <w:marBottom w:val="0"/>
          <w:divBdr>
            <w:top w:val="none" w:sz="0" w:space="0" w:color="auto"/>
            <w:left w:val="none" w:sz="0" w:space="0" w:color="auto"/>
            <w:bottom w:val="none" w:sz="0" w:space="0" w:color="auto"/>
            <w:right w:val="none" w:sz="0" w:space="0" w:color="auto"/>
          </w:divBdr>
          <w:divsChild>
            <w:div w:id="1914657600">
              <w:marLeft w:val="0"/>
              <w:marRight w:val="0"/>
              <w:marTop w:val="0"/>
              <w:marBottom w:val="0"/>
              <w:divBdr>
                <w:top w:val="none" w:sz="0" w:space="0" w:color="auto"/>
                <w:left w:val="none" w:sz="0" w:space="0" w:color="auto"/>
                <w:bottom w:val="none" w:sz="0" w:space="0" w:color="auto"/>
                <w:right w:val="none" w:sz="0" w:space="0" w:color="auto"/>
              </w:divBdr>
              <w:divsChild>
                <w:div w:id="2042893990">
                  <w:marLeft w:val="0"/>
                  <w:marRight w:val="0"/>
                  <w:marTop w:val="0"/>
                  <w:marBottom w:val="0"/>
                  <w:divBdr>
                    <w:top w:val="none" w:sz="0" w:space="0" w:color="auto"/>
                    <w:left w:val="none" w:sz="0" w:space="0" w:color="auto"/>
                    <w:bottom w:val="none" w:sz="0" w:space="0" w:color="auto"/>
                    <w:right w:val="none" w:sz="0" w:space="0" w:color="auto"/>
                  </w:divBdr>
                  <w:divsChild>
                    <w:div w:id="1962179075">
                      <w:marLeft w:val="0"/>
                      <w:marRight w:val="0"/>
                      <w:marTop w:val="0"/>
                      <w:marBottom w:val="0"/>
                      <w:divBdr>
                        <w:top w:val="none" w:sz="0" w:space="0" w:color="auto"/>
                        <w:left w:val="none" w:sz="0" w:space="0" w:color="auto"/>
                        <w:bottom w:val="none" w:sz="0" w:space="0" w:color="auto"/>
                        <w:right w:val="none" w:sz="0" w:space="0" w:color="auto"/>
                      </w:divBdr>
                      <w:divsChild>
                        <w:div w:id="54621839">
                          <w:marLeft w:val="0"/>
                          <w:marRight w:val="0"/>
                          <w:marTop w:val="0"/>
                          <w:marBottom w:val="0"/>
                          <w:divBdr>
                            <w:top w:val="none" w:sz="0" w:space="0" w:color="auto"/>
                            <w:left w:val="none" w:sz="0" w:space="0" w:color="auto"/>
                            <w:bottom w:val="none" w:sz="0" w:space="0" w:color="auto"/>
                            <w:right w:val="none" w:sz="0" w:space="0" w:color="auto"/>
                          </w:divBdr>
                          <w:divsChild>
                            <w:div w:id="669941639">
                              <w:marLeft w:val="0"/>
                              <w:marRight w:val="0"/>
                              <w:marTop w:val="0"/>
                              <w:marBottom w:val="0"/>
                              <w:divBdr>
                                <w:top w:val="none" w:sz="0" w:space="0" w:color="auto"/>
                                <w:left w:val="none" w:sz="0" w:space="0" w:color="auto"/>
                                <w:bottom w:val="none" w:sz="0" w:space="0" w:color="auto"/>
                                <w:right w:val="none" w:sz="0" w:space="0" w:color="auto"/>
                              </w:divBdr>
                              <w:divsChild>
                                <w:div w:id="86926861">
                                  <w:marLeft w:val="0"/>
                                  <w:marRight w:val="0"/>
                                  <w:marTop w:val="0"/>
                                  <w:marBottom w:val="0"/>
                                  <w:divBdr>
                                    <w:top w:val="none" w:sz="0" w:space="0" w:color="auto"/>
                                    <w:left w:val="none" w:sz="0" w:space="0" w:color="auto"/>
                                    <w:bottom w:val="none" w:sz="0" w:space="0" w:color="auto"/>
                                    <w:right w:val="none" w:sz="0" w:space="0" w:color="auto"/>
                                  </w:divBdr>
                                  <w:divsChild>
                                    <w:div w:id="653921961">
                                      <w:marLeft w:val="0"/>
                                      <w:marRight w:val="0"/>
                                      <w:marTop w:val="0"/>
                                      <w:marBottom w:val="0"/>
                                      <w:divBdr>
                                        <w:top w:val="none" w:sz="0" w:space="0" w:color="auto"/>
                                        <w:left w:val="none" w:sz="0" w:space="0" w:color="auto"/>
                                        <w:bottom w:val="none" w:sz="0" w:space="0" w:color="auto"/>
                                        <w:right w:val="none" w:sz="0" w:space="0" w:color="auto"/>
                                      </w:divBdr>
                                      <w:divsChild>
                                        <w:div w:id="407729898">
                                          <w:marLeft w:val="0"/>
                                          <w:marRight w:val="0"/>
                                          <w:marTop w:val="0"/>
                                          <w:marBottom w:val="0"/>
                                          <w:divBdr>
                                            <w:top w:val="none" w:sz="0" w:space="0" w:color="auto"/>
                                            <w:left w:val="none" w:sz="0" w:space="0" w:color="auto"/>
                                            <w:bottom w:val="none" w:sz="0" w:space="0" w:color="auto"/>
                                            <w:right w:val="none" w:sz="0" w:space="0" w:color="auto"/>
                                          </w:divBdr>
                                        </w:div>
                                        <w:div w:id="342708582">
                                          <w:marLeft w:val="0"/>
                                          <w:marRight w:val="0"/>
                                          <w:marTop w:val="0"/>
                                          <w:marBottom w:val="0"/>
                                          <w:divBdr>
                                            <w:top w:val="none" w:sz="0" w:space="0" w:color="auto"/>
                                            <w:left w:val="none" w:sz="0" w:space="0" w:color="auto"/>
                                            <w:bottom w:val="none" w:sz="0" w:space="0" w:color="auto"/>
                                            <w:right w:val="none" w:sz="0" w:space="0" w:color="auto"/>
                                          </w:divBdr>
                                        </w:div>
                                        <w:div w:id="1137261739">
                                          <w:marLeft w:val="0"/>
                                          <w:marRight w:val="0"/>
                                          <w:marTop w:val="0"/>
                                          <w:marBottom w:val="0"/>
                                          <w:divBdr>
                                            <w:top w:val="none" w:sz="0" w:space="0" w:color="auto"/>
                                            <w:left w:val="none" w:sz="0" w:space="0" w:color="auto"/>
                                            <w:bottom w:val="none" w:sz="0" w:space="0" w:color="auto"/>
                                            <w:right w:val="none" w:sz="0" w:space="0" w:color="auto"/>
                                          </w:divBdr>
                                        </w:div>
                                        <w:div w:id="229967466">
                                          <w:marLeft w:val="0"/>
                                          <w:marRight w:val="0"/>
                                          <w:marTop w:val="0"/>
                                          <w:marBottom w:val="0"/>
                                          <w:divBdr>
                                            <w:top w:val="none" w:sz="0" w:space="0" w:color="auto"/>
                                            <w:left w:val="none" w:sz="0" w:space="0" w:color="auto"/>
                                            <w:bottom w:val="none" w:sz="0" w:space="0" w:color="auto"/>
                                            <w:right w:val="none" w:sz="0" w:space="0" w:color="auto"/>
                                          </w:divBdr>
                                        </w:div>
                                        <w:div w:id="608782281">
                                          <w:marLeft w:val="0"/>
                                          <w:marRight w:val="0"/>
                                          <w:marTop w:val="0"/>
                                          <w:marBottom w:val="0"/>
                                          <w:divBdr>
                                            <w:top w:val="none" w:sz="0" w:space="0" w:color="auto"/>
                                            <w:left w:val="none" w:sz="0" w:space="0" w:color="auto"/>
                                            <w:bottom w:val="none" w:sz="0" w:space="0" w:color="auto"/>
                                            <w:right w:val="none" w:sz="0" w:space="0" w:color="auto"/>
                                          </w:divBdr>
                                        </w:div>
                                        <w:div w:id="73364169">
                                          <w:marLeft w:val="0"/>
                                          <w:marRight w:val="0"/>
                                          <w:marTop w:val="0"/>
                                          <w:marBottom w:val="0"/>
                                          <w:divBdr>
                                            <w:top w:val="none" w:sz="0" w:space="0" w:color="auto"/>
                                            <w:left w:val="none" w:sz="0" w:space="0" w:color="auto"/>
                                            <w:bottom w:val="none" w:sz="0" w:space="0" w:color="auto"/>
                                            <w:right w:val="none" w:sz="0" w:space="0" w:color="auto"/>
                                          </w:divBdr>
                                        </w:div>
                                        <w:div w:id="557781845">
                                          <w:marLeft w:val="0"/>
                                          <w:marRight w:val="0"/>
                                          <w:marTop w:val="0"/>
                                          <w:marBottom w:val="0"/>
                                          <w:divBdr>
                                            <w:top w:val="none" w:sz="0" w:space="0" w:color="auto"/>
                                            <w:left w:val="none" w:sz="0" w:space="0" w:color="auto"/>
                                            <w:bottom w:val="none" w:sz="0" w:space="0" w:color="auto"/>
                                            <w:right w:val="none" w:sz="0" w:space="0" w:color="auto"/>
                                          </w:divBdr>
                                        </w:div>
                                        <w:div w:id="1000963954">
                                          <w:marLeft w:val="0"/>
                                          <w:marRight w:val="0"/>
                                          <w:marTop w:val="0"/>
                                          <w:marBottom w:val="0"/>
                                          <w:divBdr>
                                            <w:top w:val="none" w:sz="0" w:space="0" w:color="auto"/>
                                            <w:left w:val="none" w:sz="0" w:space="0" w:color="auto"/>
                                            <w:bottom w:val="none" w:sz="0" w:space="0" w:color="auto"/>
                                            <w:right w:val="none" w:sz="0" w:space="0" w:color="auto"/>
                                          </w:divBdr>
                                        </w:div>
                                        <w:div w:id="1635914561">
                                          <w:marLeft w:val="0"/>
                                          <w:marRight w:val="0"/>
                                          <w:marTop w:val="0"/>
                                          <w:marBottom w:val="0"/>
                                          <w:divBdr>
                                            <w:top w:val="none" w:sz="0" w:space="0" w:color="auto"/>
                                            <w:left w:val="none" w:sz="0" w:space="0" w:color="auto"/>
                                            <w:bottom w:val="none" w:sz="0" w:space="0" w:color="auto"/>
                                            <w:right w:val="none" w:sz="0" w:space="0" w:color="auto"/>
                                          </w:divBdr>
                                        </w:div>
                                        <w:div w:id="525145787">
                                          <w:marLeft w:val="0"/>
                                          <w:marRight w:val="0"/>
                                          <w:marTop w:val="0"/>
                                          <w:marBottom w:val="0"/>
                                          <w:divBdr>
                                            <w:top w:val="none" w:sz="0" w:space="0" w:color="auto"/>
                                            <w:left w:val="none" w:sz="0" w:space="0" w:color="auto"/>
                                            <w:bottom w:val="none" w:sz="0" w:space="0" w:color="auto"/>
                                            <w:right w:val="none" w:sz="0" w:space="0" w:color="auto"/>
                                          </w:divBdr>
                                        </w:div>
                                        <w:div w:id="202988538">
                                          <w:marLeft w:val="0"/>
                                          <w:marRight w:val="0"/>
                                          <w:marTop w:val="0"/>
                                          <w:marBottom w:val="0"/>
                                          <w:divBdr>
                                            <w:top w:val="none" w:sz="0" w:space="0" w:color="auto"/>
                                            <w:left w:val="none" w:sz="0" w:space="0" w:color="auto"/>
                                            <w:bottom w:val="none" w:sz="0" w:space="0" w:color="auto"/>
                                            <w:right w:val="none" w:sz="0" w:space="0" w:color="auto"/>
                                          </w:divBdr>
                                        </w:div>
                                        <w:div w:id="533814959">
                                          <w:marLeft w:val="0"/>
                                          <w:marRight w:val="0"/>
                                          <w:marTop w:val="0"/>
                                          <w:marBottom w:val="0"/>
                                          <w:divBdr>
                                            <w:top w:val="none" w:sz="0" w:space="0" w:color="auto"/>
                                            <w:left w:val="none" w:sz="0" w:space="0" w:color="auto"/>
                                            <w:bottom w:val="none" w:sz="0" w:space="0" w:color="auto"/>
                                            <w:right w:val="none" w:sz="0" w:space="0" w:color="auto"/>
                                          </w:divBdr>
                                        </w:div>
                                        <w:div w:id="97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15607">
      <w:bodyDiv w:val="1"/>
      <w:marLeft w:val="0"/>
      <w:marRight w:val="0"/>
      <w:marTop w:val="0"/>
      <w:marBottom w:val="0"/>
      <w:divBdr>
        <w:top w:val="none" w:sz="0" w:space="0" w:color="auto"/>
        <w:left w:val="none" w:sz="0" w:space="0" w:color="auto"/>
        <w:bottom w:val="none" w:sz="0" w:space="0" w:color="auto"/>
        <w:right w:val="none" w:sz="0" w:space="0" w:color="auto"/>
      </w:divBdr>
      <w:divsChild>
        <w:div w:id="1284536261">
          <w:marLeft w:val="0"/>
          <w:marRight w:val="0"/>
          <w:marTop w:val="0"/>
          <w:marBottom w:val="0"/>
          <w:divBdr>
            <w:top w:val="none" w:sz="0" w:space="0" w:color="auto"/>
            <w:left w:val="none" w:sz="0" w:space="0" w:color="auto"/>
            <w:bottom w:val="none" w:sz="0" w:space="0" w:color="auto"/>
            <w:right w:val="none" w:sz="0" w:space="0" w:color="auto"/>
          </w:divBdr>
          <w:divsChild>
            <w:div w:id="1280334212">
              <w:marLeft w:val="0"/>
              <w:marRight w:val="0"/>
              <w:marTop w:val="0"/>
              <w:marBottom w:val="0"/>
              <w:divBdr>
                <w:top w:val="none" w:sz="0" w:space="0" w:color="auto"/>
                <w:left w:val="none" w:sz="0" w:space="0" w:color="auto"/>
                <w:bottom w:val="none" w:sz="0" w:space="0" w:color="auto"/>
                <w:right w:val="none" w:sz="0" w:space="0" w:color="auto"/>
              </w:divBdr>
              <w:divsChild>
                <w:div w:id="2041776361">
                  <w:marLeft w:val="0"/>
                  <w:marRight w:val="0"/>
                  <w:marTop w:val="0"/>
                  <w:marBottom w:val="0"/>
                  <w:divBdr>
                    <w:top w:val="none" w:sz="0" w:space="0" w:color="auto"/>
                    <w:left w:val="none" w:sz="0" w:space="0" w:color="auto"/>
                    <w:bottom w:val="none" w:sz="0" w:space="0" w:color="auto"/>
                    <w:right w:val="none" w:sz="0" w:space="0" w:color="auto"/>
                  </w:divBdr>
                  <w:divsChild>
                    <w:div w:id="2019232552">
                      <w:marLeft w:val="0"/>
                      <w:marRight w:val="0"/>
                      <w:marTop w:val="0"/>
                      <w:marBottom w:val="0"/>
                      <w:divBdr>
                        <w:top w:val="none" w:sz="0" w:space="0" w:color="auto"/>
                        <w:left w:val="none" w:sz="0" w:space="0" w:color="auto"/>
                        <w:bottom w:val="none" w:sz="0" w:space="0" w:color="auto"/>
                        <w:right w:val="none" w:sz="0" w:space="0" w:color="auto"/>
                      </w:divBdr>
                      <w:divsChild>
                        <w:div w:id="227888570">
                          <w:marLeft w:val="0"/>
                          <w:marRight w:val="0"/>
                          <w:marTop w:val="0"/>
                          <w:marBottom w:val="0"/>
                          <w:divBdr>
                            <w:top w:val="none" w:sz="0" w:space="0" w:color="auto"/>
                            <w:left w:val="none" w:sz="0" w:space="0" w:color="auto"/>
                            <w:bottom w:val="none" w:sz="0" w:space="0" w:color="auto"/>
                            <w:right w:val="none" w:sz="0" w:space="0" w:color="auto"/>
                          </w:divBdr>
                          <w:divsChild>
                            <w:div w:id="183179222">
                              <w:marLeft w:val="0"/>
                              <w:marRight w:val="0"/>
                              <w:marTop w:val="0"/>
                              <w:marBottom w:val="0"/>
                              <w:divBdr>
                                <w:top w:val="none" w:sz="0" w:space="0" w:color="auto"/>
                                <w:left w:val="none" w:sz="0" w:space="0" w:color="auto"/>
                                <w:bottom w:val="none" w:sz="0" w:space="0" w:color="auto"/>
                                <w:right w:val="none" w:sz="0" w:space="0" w:color="auto"/>
                              </w:divBdr>
                              <w:divsChild>
                                <w:div w:id="143356599">
                                  <w:marLeft w:val="0"/>
                                  <w:marRight w:val="0"/>
                                  <w:marTop w:val="0"/>
                                  <w:marBottom w:val="0"/>
                                  <w:divBdr>
                                    <w:top w:val="none" w:sz="0" w:space="0" w:color="auto"/>
                                    <w:left w:val="none" w:sz="0" w:space="0" w:color="auto"/>
                                    <w:bottom w:val="none" w:sz="0" w:space="0" w:color="auto"/>
                                    <w:right w:val="none" w:sz="0" w:space="0" w:color="auto"/>
                                  </w:divBdr>
                                  <w:divsChild>
                                    <w:div w:id="278269056">
                                      <w:marLeft w:val="0"/>
                                      <w:marRight w:val="0"/>
                                      <w:marTop w:val="0"/>
                                      <w:marBottom w:val="0"/>
                                      <w:divBdr>
                                        <w:top w:val="none" w:sz="0" w:space="0" w:color="auto"/>
                                        <w:left w:val="none" w:sz="0" w:space="0" w:color="auto"/>
                                        <w:bottom w:val="none" w:sz="0" w:space="0" w:color="auto"/>
                                        <w:right w:val="none" w:sz="0" w:space="0" w:color="auto"/>
                                      </w:divBdr>
                                      <w:divsChild>
                                        <w:div w:id="784269954">
                                          <w:marLeft w:val="0"/>
                                          <w:marRight w:val="0"/>
                                          <w:marTop w:val="0"/>
                                          <w:marBottom w:val="0"/>
                                          <w:divBdr>
                                            <w:top w:val="none" w:sz="0" w:space="0" w:color="auto"/>
                                            <w:left w:val="none" w:sz="0" w:space="0" w:color="auto"/>
                                            <w:bottom w:val="none" w:sz="0" w:space="0" w:color="auto"/>
                                            <w:right w:val="none" w:sz="0" w:space="0" w:color="auto"/>
                                          </w:divBdr>
                                        </w:div>
                                        <w:div w:id="1021322441">
                                          <w:marLeft w:val="0"/>
                                          <w:marRight w:val="0"/>
                                          <w:marTop w:val="0"/>
                                          <w:marBottom w:val="0"/>
                                          <w:divBdr>
                                            <w:top w:val="none" w:sz="0" w:space="0" w:color="auto"/>
                                            <w:left w:val="none" w:sz="0" w:space="0" w:color="auto"/>
                                            <w:bottom w:val="none" w:sz="0" w:space="0" w:color="auto"/>
                                            <w:right w:val="none" w:sz="0" w:space="0" w:color="auto"/>
                                          </w:divBdr>
                                        </w:div>
                                        <w:div w:id="1236284575">
                                          <w:marLeft w:val="0"/>
                                          <w:marRight w:val="0"/>
                                          <w:marTop w:val="0"/>
                                          <w:marBottom w:val="0"/>
                                          <w:divBdr>
                                            <w:top w:val="none" w:sz="0" w:space="0" w:color="auto"/>
                                            <w:left w:val="none" w:sz="0" w:space="0" w:color="auto"/>
                                            <w:bottom w:val="none" w:sz="0" w:space="0" w:color="auto"/>
                                            <w:right w:val="none" w:sz="0" w:space="0" w:color="auto"/>
                                          </w:divBdr>
                                        </w:div>
                                        <w:div w:id="1026759030">
                                          <w:marLeft w:val="0"/>
                                          <w:marRight w:val="0"/>
                                          <w:marTop w:val="0"/>
                                          <w:marBottom w:val="0"/>
                                          <w:divBdr>
                                            <w:top w:val="none" w:sz="0" w:space="0" w:color="auto"/>
                                            <w:left w:val="none" w:sz="0" w:space="0" w:color="auto"/>
                                            <w:bottom w:val="none" w:sz="0" w:space="0" w:color="auto"/>
                                            <w:right w:val="none" w:sz="0" w:space="0" w:color="auto"/>
                                          </w:divBdr>
                                        </w:div>
                                        <w:div w:id="1412660408">
                                          <w:marLeft w:val="0"/>
                                          <w:marRight w:val="0"/>
                                          <w:marTop w:val="0"/>
                                          <w:marBottom w:val="0"/>
                                          <w:divBdr>
                                            <w:top w:val="none" w:sz="0" w:space="0" w:color="auto"/>
                                            <w:left w:val="none" w:sz="0" w:space="0" w:color="auto"/>
                                            <w:bottom w:val="none" w:sz="0" w:space="0" w:color="auto"/>
                                            <w:right w:val="none" w:sz="0" w:space="0" w:color="auto"/>
                                          </w:divBdr>
                                        </w:div>
                                        <w:div w:id="1163164589">
                                          <w:marLeft w:val="0"/>
                                          <w:marRight w:val="0"/>
                                          <w:marTop w:val="0"/>
                                          <w:marBottom w:val="0"/>
                                          <w:divBdr>
                                            <w:top w:val="none" w:sz="0" w:space="0" w:color="auto"/>
                                            <w:left w:val="none" w:sz="0" w:space="0" w:color="auto"/>
                                            <w:bottom w:val="none" w:sz="0" w:space="0" w:color="auto"/>
                                            <w:right w:val="none" w:sz="0" w:space="0" w:color="auto"/>
                                          </w:divBdr>
                                        </w:div>
                                        <w:div w:id="1519614242">
                                          <w:marLeft w:val="0"/>
                                          <w:marRight w:val="0"/>
                                          <w:marTop w:val="0"/>
                                          <w:marBottom w:val="0"/>
                                          <w:divBdr>
                                            <w:top w:val="none" w:sz="0" w:space="0" w:color="auto"/>
                                            <w:left w:val="none" w:sz="0" w:space="0" w:color="auto"/>
                                            <w:bottom w:val="none" w:sz="0" w:space="0" w:color="auto"/>
                                            <w:right w:val="none" w:sz="0" w:space="0" w:color="auto"/>
                                          </w:divBdr>
                                        </w:div>
                                        <w:div w:id="724378677">
                                          <w:marLeft w:val="0"/>
                                          <w:marRight w:val="0"/>
                                          <w:marTop w:val="0"/>
                                          <w:marBottom w:val="0"/>
                                          <w:divBdr>
                                            <w:top w:val="none" w:sz="0" w:space="0" w:color="auto"/>
                                            <w:left w:val="none" w:sz="0" w:space="0" w:color="auto"/>
                                            <w:bottom w:val="none" w:sz="0" w:space="0" w:color="auto"/>
                                            <w:right w:val="none" w:sz="0" w:space="0" w:color="auto"/>
                                          </w:divBdr>
                                        </w:div>
                                        <w:div w:id="258953314">
                                          <w:marLeft w:val="0"/>
                                          <w:marRight w:val="0"/>
                                          <w:marTop w:val="0"/>
                                          <w:marBottom w:val="0"/>
                                          <w:divBdr>
                                            <w:top w:val="none" w:sz="0" w:space="0" w:color="auto"/>
                                            <w:left w:val="none" w:sz="0" w:space="0" w:color="auto"/>
                                            <w:bottom w:val="none" w:sz="0" w:space="0" w:color="auto"/>
                                            <w:right w:val="none" w:sz="0" w:space="0" w:color="auto"/>
                                          </w:divBdr>
                                        </w:div>
                                        <w:div w:id="1438213713">
                                          <w:marLeft w:val="0"/>
                                          <w:marRight w:val="0"/>
                                          <w:marTop w:val="0"/>
                                          <w:marBottom w:val="0"/>
                                          <w:divBdr>
                                            <w:top w:val="none" w:sz="0" w:space="0" w:color="auto"/>
                                            <w:left w:val="none" w:sz="0" w:space="0" w:color="auto"/>
                                            <w:bottom w:val="none" w:sz="0" w:space="0" w:color="auto"/>
                                            <w:right w:val="none" w:sz="0" w:space="0" w:color="auto"/>
                                          </w:divBdr>
                                        </w:div>
                                        <w:div w:id="1596280772">
                                          <w:marLeft w:val="0"/>
                                          <w:marRight w:val="0"/>
                                          <w:marTop w:val="0"/>
                                          <w:marBottom w:val="0"/>
                                          <w:divBdr>
                                            <w:top w:val="none" w:sz="0" w:space="0" w:color="auto"/>
                                            <w:left w:val="none" w:sz="0" w:space="0" w:color="auto"/>
                                            <w:bottom w:val="none" w:sz="0" w:space="0" w:color="auto"/>
                                            <w:right w:val="none" w:sz="0" w:space="0" w:color="auto"/>
                                          </w:divBdr>
                                        </w:div>
                                        <w:div w:id="749084951">
                                          <w:marLeft w:val="0"/>
                                          <w:marRight w:val="0"/>
                                          <w:marTop w:val="0"/>
                                          <w:marBottom w:val="0"/>
                                          <w:divBdr>
                                            <w:top w:val="none" w:sz="0" w:space="0" w:color="auto"/>
                                            <w:left w:val="none" w:sz="0" w:space="0" w:color="auto"/>
                                            <w:bottom w:val="none" w:sz="0" w:space="0" w:color="auto"/>
                                            <w:right w:val="none" w:sz="0" w:space="0" w:color="auto"/>
                                          </w:divBdr>
                                        </w:div>
                                        <w:div w:id="2090032263">
                                          <w:marLeft w:val="0"/>
                                          <w:marRight w:val="0"/>
                                          <w:marTop w:val="0"/>
                                          <w:marBottom w:val="0"/>
                                          <w:divBdr>
                                            <w:top w:val="none" w:sz="0" w:space="0" w:color="auto"/>
                                            <w:left w:val="none" w:sz="0" w:space="0" w:color="auto"/>
                                            <w:bottom w:val="none" w:sz="0" w:space="0" w:color="auto"/>
                                            <w:right w:val="none" w:sz="0" w:space="0" w:color="auto"/>
                                          </w:divBdr>
                                        </w:div>
                                        <w:div w:id="1375499069">
                                          <w:marLeft w:val="0"/>
                                          <w:marRight w:val="0"/>
                                          <w:marTop w:val="0"/>
                                          <w:marBottom w:val="0"/>
                                          <w:divBdr>
                                            <w:top w:val="none" w:sz="0" w:space="0" w:color="auto"/>
                                            <w:left w:val="none" w:sz="0" w:space="0" w:color="auto"/>
                                            <w:bottom w:val="none" w:sz="0" w:space="0" w:color="auto"/>
                                            <w:right w:val="none" w:sz="0" w:space="0" w:color="auto"/>
                                          </w:divBdr>
                                        </w:div>
                                        <w:div w:id="252512269">
                                          <w:marLeft w:val="0"/>
                                          <w:marRight w:val="0"/>
                                          <w:marTop w:val="0"/>
                                          <w:marBottom w:val="0"/>
                                          <w:divBdr>
                                            <w:top w:val="none" w:sz="0" w:space="0" w:color="auto"/>
                                            <w:left w:val="none" w:sz="0" w:space="0" w:color="auto"/>
                                            <w:bottom w:val="none" w:sz="0" w:space="0" w:color="auto"/>
                                            <w:right w:val="none" w:sz="0" w:space="0" w:color="auto"/>
                                          </w:divBdr>
                                        </w:div>
                                        <w:div w:id="1884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745349">
      <w:bodyDiv w:val="1"/>
      <w:marLeft w:val="0"/>
      <w:marRight w:val="0"/>
      <w:marTop w:val="0"/>
      <w:marBottom w:val="0"/>
      <w:divBdr>
        <w:top w:val="none" w:sz="0" w:space="0" w:color="auto"/>
        <w:left w:val="none" w:sz="0" w:space="0" w:color="auto"/>
        <w:bottom w:val="none" w:sz="0" w:space="0" w:color="auto"/>
        <w:right w:val="none" w:sz="0" w:space="0" w:color="auto"/>
      </w:divBdr>
      <w:divsChild>
        <w:div w:id="1564826950">
          <w:marLeft w:val="0"/>
          <w:marRight w:val="0"/>
          <w:marTop w:val="0"/>
          <w:marBottom w:val="0"/>
          <w:divBdr>
            <w:top w:val="none" w:sz="0" w:space="0" w:color="auto"/>
            <w:left w:val="none" w:sz="0" w:space="0" w:color="auto"/>
            <w:bottom w:val="none" w:sz="0" w:space="0" w:color="auto"/>
            <w:right w:val="none" w:sz="0" w:space="0" w:color="auto"/>
          </w:divBdr>
          <w:divsChild>
            <w:div w:id="1284271214">
              <w:marLeft w:val="0"/>
              <w:marRight w:val="0"/>
              <w:marTop w:val="0"/>
              <w:marBottom w:val="0"/>
              <w:divBdr>
                <w:top w:val="none" w:sz="0" w:space="0" w:color="auto"/>
                <w:left w:val="none" w:sz="0" w:space="0" w:color="auto"/>
                <w:bottom w:val="none" w:sz="0" w:space="0" w:color="auto"/>
                <w:right w:val="none" w:sz="0" w:space="0" w:color="auto"/>
              </w:divBdr>
              <w:divsChild>
                <w:div w:id="1539705698">
                  <w:marLeft w:val="0"/>
                  <w:marRight w:val="0"/>
                  <w:marTop w:val="0"/>
                  <w:marBottom w:val="0"/>
                  <w:divBdr>
                    <w:top w:val="none" w:sz="0" w:space="0" w:color="auto"/>
                    <w:left w:val="none" w:sz="0" w:space="0" w:color="auto"/>
                    <w:bottom w:val="none" w:sz="0" w:space="0" w:color="auto"/>
                    <w:right w:val="none" w:sz="0" w:space="0" w:color="auto"/>
                  </w:divBdr>
                  <w:divsChild>
                    <w:div w:id="1931498828">
                      <w:marLeft w:val="0"/>
                      <w:marRight w:val="0"/>
                      <w:marTop w:val="0"/>
                      <w:marBottom w:val="0"/>
                      <w:divBdr>
                        <w:top w:val="none" w:sz="0" w:space="0" w:color="auto"/>
                        <w:left w:val="none" w:sz="0" w:space="0" w:color="auto"/>
                        <w:bottom w:val="none" w:sz="0" w:space="0" w:color="auto"/>
                        <w:right w:val="none" w:sz="0" w:space="0" w:color="auto"/>
                      </w:divBdr>
                      <w:divsChild>
                        <w:div w:id="234358684">
                          <w:marLeft w:val="0"/>
                          <w:marRight w:val="0"/>
                          <w:marTop w:val="0"/>
                          <w:marBottom w:val="0"/>
                          <w:divBdr>
                            <w:top w:val="none" w:sz="0" w:space="0" w:color="auto"/>
                            <w:left w:val="none" w:sz="0" w:space="0" w:color="auto"/>
                            <w:bottom w:val="none" w:sz="0" w:space="0" w:color="auto"/>
                            <w:right w:val="none" w:sz="0" w:space="0" w:color="auto"/>
                          </w:divBdr>
                          <w:divsChild>
                            <w:div w:id="1315838715">
                              <w:marLeft w:val="0"/>
                              <w:marRight w:val="0"/>
                              <w:marTop w:val="0"/>
                              <w:marBottom w:val="0"/>
                              <w:divBdr>
                                <w:top w:val="none" w:sz="0" w:space="0" w:color="auto"/>
                                <w:left w:val="none" w:sz="0" w:space="0" w:color="auto"/>
                                <w:bottom w:val="none" w:sz="0" w:space="0" w:color="auto"/>
                                <w:right w:val="none" w:sz="0" w:space="0" w:color="auto"/>
                              </w:divBdr>
                              <w:divsChild>
                                <w:div w:id="781072920">
                                  <w:marLeft w:val="0"/>
                                  <w:marRight w:val="0"/>
                                  <w:marTop w:val="0"/>
                                  <w:marBottom w:val="0"/>
                                  <w:divBdr>
                                    <w:top w:val="none" w:sz="0" w:space="0" w:color="auto"/>
                                    <w:left w:val="none" w:sz="0" w:space="0" w:color="auto"/>
                                    <w:bottom w:val="none" w:sz="0" w:space="0" w:color="auto"/>
                                    <w:right w:val="none" w:sz="0" w:space="0" w:color="auto"/>
                                  </w:divBdr>
                                  <w:divsChild>
                                    <w:div w:id="1631936583">
                                      <w:marLeft w:val="0"/>
                                      <w:marRight w:val="0"/>
                                      <w:marTop w:val="0"/>
                                      <w:marBottom w:val="0"/>
                                      <w:divBdr>
                                        <w:top w:val="none" w:sz="0" w:space="0" w:color="auto"/>
                                        <w:left w:val="none" w:sz="0" w:space="0" w:color="auto"/>
                                        <w:bottom w:val="none" w:sz="0" w:space="0" w:color="auto"/>
                                        <w:right w:val="none" w:sz="0" w:space="0" w:color="auto"/>
                                      </w:divBdr>
                                      <w:divsChild>
                                        <w:div w:id="953902199">
                                          <w:marLeft w:val="0"/>
                                          <w:marRight w:val="0"/>
                                          <w:marTop w:val="0"/>
                                          <w:marBottom w:val="0"/>
                                          <w:divBdr>
                                            <w:top w:val="none" w:sz="0" w:space="0" w:color="auto"/>
                                            <w:left w:val="none" w:sz="0" w:space="0" w:color="auto"/>
                                            <w:bottom w:val="none" w:sz="0" w:space="0" w:color="auto"/>
                                            <w:right w:val="none" w:sz="0" w:space="0" w:color="auto"/>
                                          </w:divBdr>
                                        </w:div>
                                        <w:div w:id="12587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377573">
      <w:bodyDiv w:val="1"/>
      <w:marLeft w:val="0"/>
      <w:marRight w:val="0"/>
      <w:marTop w:val="0"/>
      <w:marBottom w:val="0"/>
      <w:divBdr>
        <w:top w:val="none" w:sz="0" w:space="0" w:color="auto"/>
        <w:left w:val="none" w:sz="0" w:space="0" w:color="auto"/>
        <w:bottom w:val="none" w:sz="0" w:space="0" w:color="auto"/>
        <w:right w:val="none" w:sz="0" w:space="0" w:color="auto"/>
      </w:divBdr>
      <w:divsChild>
        <w:div w:id="1526863096">
          <w:marLeft w:val="0"/>
          <w:marRight w:val="0"/>
          <w:marTop w:val="0"/>
          <w:marBottom w:val="0"/>
          <w:divBdr>
            <w:top w:val="none" w:sz="0" w:space="0" w:color="auto"/>
            <w:left w:val="none" w:sz="0" w:space="0" w:color="auto"/>
            <w:bottom w:val="none" w:sz="0" w:space="0" w:color="auto"/>
            <w:right w:val="none" w:sz="0" w:space="0" w:color="auto"/>
          </w:divBdr>
          <w:divsChild>
            <w:div w:id="727803396">
              <w:marLeft w:val="0"/>
              <w:marRight w:val="0"/>
              <w:marTop w:val="0"/>
              <w:marBottom w:val="0"/>
              <w:divBdr>
                <w:top w:val="none" w:sz="0" w:space="0" w:color="auto"/>
                <w:left w:val="none" w:sz="0" w:space="0" w:color="auto"/>
                <w:bottom w:val="none" w:sz="0" w:space="0" w:color="auto"/>
                <w:right w:val="none" w:sz="0" w:space="0" w:color="auto"/>
              </w:divBdr>
              <w:divsChild>
                <w:div w:id="1961953692">
                  <w:marLeft w:val="0"/>
                  <w:marRight w:val="0"/>
                  <w:marTop w:val="0"/>
                  <w:marBottom w:val="0"/>
                  <w:divBdr>
                    <w:top w:val="none" w:sz="0" w:space="0" w:color="auto"/>
                    <w:left w:val="none" w:sz="0" w:space="0" w:color="auto"/>
                    <w:bottom w:val="none" w:sz="0" w:space="0" w:color="auto"/>
                    <w:right w:val="none" w:sz="0" w:space="0" w:color="auto"/>
                  </w:divBdr>
                  <w:divsChild>
                    <w:div w:id="954366644">
                      <w:marLeft w:val="0"/>
                      <w:marRight w:val="0"/>
                      <w:marTop w:val="0"/>
                      <w:marBottom w:val="0"/>
                      <w:divBdr>
                        <w:top w:val="none" w:sz="0" w:space="0" w:color="auto"/>
                        <w:left w:val="none" w:sz="0" w:space="0" w:color="auto"/>
                        <w:bottom w:val="none" w:sz="0" w:space="0" w:color="auto"/>
                        <w:right w:val="none" w:sz="0" w:space="0" w:color="auto"/>
                      </w:divBdr>
                      <w:divsChild>
                        <w:div w:id="112873292">
                          <w:marLeft w:val="0"/>
                          <w:marRight w:val="0"/>
                          <w:marTop w:val="0"/>
                          <w:marBottom w:val="0"/>
                          <w:divBdr>
                            <w:top w:val="none" w:sz="0" w:space="0" w:color="auto"/>
                            <w:left w:val="none" w:sz="0" w:space="0" w:color="auto"/>
                            <w:bottom w:val="none" w:sz="0" w:space="0" w:color="auto"/>
                            <w:right w:val="none" w:sz="0" w:space="0" w:color="auto"/>
                          </w:divBdr>
                          <w:divsChild>
                            <w:div w:id="1879051889">
                              <w:marLeft w:val="0"/>
                              <w:marRight w:val="0"/>
                              <w:marTop w:val="0"/>
                              <w:marBottom w:val="0"/>
                              <w:divBdr>
                                <w:top w:val="none" w:sz="0" w:space="0" w:color="auto"/>
                                <w:left w:val="none" w:sz="0" w:space="0" w:color="auto"/>
                                <w:bottom w:val="none" w:sz="0" w:space="0" w:color="auto"/>
                                <w:right w:val="none" w:sz="0" w:space="0" w:color="auto"/>
                              </w:divBdr>
                              <w:divsChild>
                                <w:div w:id="1158689011">
                                  <w:marLeft w:val="0"/>
                                  <w:marRight w:val="0"/>
                                  <w:marTop w:val="0"/>
                                  <w:marBottom w:val="0"/>
                                  <w:divBdr>
                                    <w:top w:val="none" w:sz="0" w:space="0" w:color="auto"/>
                                    <w:left w:val="none" w:sz="0" w:space="0" w:color="auto"/>
                                    <w:bottom w:val="none" w:sz="0" w:space="0" w:color="auto"/>
                                    <w:right w:val="none" w:sz="0" w:space="0" w:color="auto"/>
                                  </w:divBdr>
                                  <w:divsChild>
                                    <w:div w:id="891581417">
                                      <w:marLeft w:val="0"/>
                                      <w:marRight w:val="0"/>
                                      <w:marTop w:val="0"/>
                                      <w:marBottom w:val="0"/>
                                      <w:divBdr>
                                        <w:top w:val="none" w:sz="0" w:space="0" w:color="auto"/>
                                        <w:left w:val="none" w:sz="0" w:space="0" w:color="auto"/>
                                        <w:bottom w:val="none" w:sz="0" w:space="0" w:color="auto"/>
                                        <w:right w:val="none" w:sz="0" w:space="0" w:color="auto"/>
                                      </w:divBdr>
                                      <w:divsChild>
                                        <w:div w:id="191502421">
                                          <w:marLeft w:val="0"/>
                                          <w:marRight w:val="0"/>
                                          <w:marTop w:val="0"/>
                                          <w:marBottom w:val="0"/>
                                          <w:divBdr>
                                            <w:top w:val="none" w:sz="0" w:space="0" w:color="auto"/>
                                            <w:left w:val="none" w:sz="0" w:space="0" w:color="auto"/>
                                            <w:bottom w:val="none" w:sz="0" w:space="0" w:color="auto"/>
                                            <w:right w:val="none" w:sz="0" w:space="0" w:color="auto"/>
                                          </w:divBdr>
                                        </w:div>
                                        <w:div w:id="78523770">
                                          <w:marLeft w:val="0"/>
                                          <w:marRight w:val="0"/>
                                          <w:marTop w:val="0"/>
                                          <w:marBottom w:val="0"/>
                                          <w:divBdr>
                                            <w:top w:val="none" w:sz="0" w:space="0" w:color="auto"/>
                                            <w:left w:val="none" w:sz="0" w:space="0" w:color="auto"/>
                                            <w:bottom w:val="none" w:sz="0" w:space="0" w:color="auto"/>
                                            <w:right w:val="none" w:sz="0" w:space="0" w:color="auto"/>
                                          </w:divBdr>
                                        </w:div>
                                        <w:div w:id="755322758">
                                          <w:marLeft w:val="0"/>
                                          <w:marRight w:val="0"/>
                                          <w:marTop w:val="0"/>
                                          <w:marBottom w:val="0"/>
                                          <w:divBdr>
                                            <w:top w:val="none" w:sz="0" w:space="0" w:color="auto"/>
                                            <w:left w:val="none" w:sz="0" w:space="0" w:color="auto"/>
                                            <w:bottom w:val="none" w:sz="0" w:space="0" w:color="auto"/>
                                            <w:right w:val="none" w:sz="0" w:space="0" w:color="auto"/>
                                          </w:divBdr>
                                        </w:div>
                                        <w:div w:id="15953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928432">
      <w:bodyDiv w:val="1"/>
      <w:marLeft w:val="0"/>
      <w:marRight w:val="0"/>
      <w:marTop w:val="0"/>
      <w:marBottom w:val="0"/>
      <w:divBdr>
        <w:top w:val="none" w:sz="0" w:space="0" w:color="auto"/>
        <w:left w:val="none" w:sz="0" w:space="0" w:color="auto"/>
        <w:bottom w:val="none" w:sz="0" w:space="0" w:color="auto"/>
        <w:right w:val="none" w:sz="0" w:space="0" w:color="auto"/>
      </w:divBdr>
      <w:divsChild>
        <w:div w:id="1065421381">
          <w:marLeft w:val="0"/>
          <w:marRight w:val="0"/>
          <w:marTop w:val="0"/>
          <w:marBottom w:val="0"/>
          <w:divBdr>
            <w:top w:val="none" w:sz="0" w:space="0" w:color="auto"/>
            <w:left w:val="none" w:sz="0" w:space="0" w:color="auto"/>
            <w:bottom w:val="none" w:sz="0" w:space="0" w:color="auto"/>
            <w:right w:val="none" w:sz="0" w:space="0" w:color="auto"/>
          </w:divBdr>
          <w:divsChild>
            <w:div w:id="1854806273">
              <w:marLeft w:val="0"/>
              <w:marRight w:val="0"/>
              <w:marTop w:val="0"/>
              <w:marBottom w:val="0"/>
              <w:divBdr>
                <w:top w:val="none" w:sz="0" w:space="0" w:color="auto"/>
                <w:left w:val="none" w:sz="0" w:space="0" w:color="auto"/>
                <w:bottom w:val="none" w:sz="0" w:space="0" w:color="auto"/>
                <w:right w:val="none" w:sz="0" w:space="0" w:color="auto"/>
              </w:divBdr>
              <w:divsChild>
                <w:div w:id="1301576428">
                  <w:marLeft w:val="0"/>
                  <w:marRight w:val="0"/>
                  <w:marTop w:val="0"/>
                  <w:marBottom w:val="0"/>
                  <w:divBdr>
                    <w:top w:val="none" w:sz="0" w:space="0" w:color="auto"/>
                    <w:left w:val="none" w:sz="0" w:space="0" w:color="auto"/>
                    <w:bottom w:val="none" w:sz="0" w:space="0" w:color="auto"/>
                    <w:right w:val="none" w:sz="0" w:space="0" w:color="auto"/>
                  </w:divBdr>
                  <w:divsChild>
                    <w:div w:id="1641808801">
                      <w:marLeft w:val="0"/>
                      <w:marRight w:val="0"/>
                      <w:marTop w:val="0"/>
                      <w:marBottom w:val="0"/>
                      <w:divBdr>
                        <w:top w:val="none" w:sz="0" w:space="0" w:color="auto"/>
                        <w:left w:val="none" w:sz="0" w:space="0" w:color="auto"/>
                        <w:bottom w:val="none" w:sz="0" w:space="0" w:color="auto"/>
                        <w:right w:val="none" w:sz="0" w:space="0" w:color="auto"/>
                      </w:divBdr>
                      <w:divsChild>
                        <w:div w:id="505676606">
                          <w:marLeft w:val="0"/>
                          <w:marRight w:val="0"/>
                          <w:marTop w:val="0"/>
                          <w:marBottom w:val="0"/>
                          <w:divBdr>
                            <w:top w:val="none" w:sz="0" w:space="0" w:color="auto"/>
                            <w:left w:val="none" w:sz="0" w:space="0" w:color="auto"/>
                            <w:bottom w:val="none" w:sz="0" w:space="0" w:color="auto"/>
                            <w:right w:val="none" w:sz="0" w:space="0" w:color="auto"/>
                          </w:divBdr>
                          <w:divsChild>
                            <w:div w:id="1732921453">
                              <w:marLeft w:val="0"/>
                              <w:marRight w:val="0"/>
                              <w:marTop w:val="0"/>
                              <w:marBottom w:val="0"/>
                              <w:divBdr>
                                <w:top w:val="none" w:sz="0" w:space="0" w:color="auto"/>
                                <w:left w:val="none" w:sz="0" w:space="0" w:color="auto"/>
                                <w:bottom w:val="none" w:sz="0" w:space="0" w:color="auto"/>
                                <w:right w:val="none" w:sz="0" w:space="0" w:color="auto"/>
                              </w:divBdr>
                              <w:divsChild>
                                <w:div w:id="1606963555">
                                  <w:marLeft w:val="0"/>
                                  <w:marRight w:val="0"/>
                                  <w:marTop w:val="0"/>
                                  <w:marBottom w:val="0"/>
                                  <w:divBdr>
                                    <w:top w:val="none" w:sz="0" w:space="0" w:color="auto"/>
                                    <w:left w:val="none" w:sz="0" w:space="0" w:color="auto"/>
                                    <w:bottom w:val="none" w:sz="0" w:space="0" w:color="auto"/>
                                    <w:right w:val="none" w:sz="0" w:space="0" w:color="auto"/>
                                  </w:divBdr>
                                  <w:divsChild>
                                    <w:div w:id="1297367868">
                                      <w:marLeft w:val="0"/>
                                      <w:marRight w:val="0"/>
                                      <w:marTop w:val="0"/>
                                      <w:marBottom w:val="0"/>
                                      <w:divBdr>
                                        <w:top w:val="none" w:sz="0" w:space="0" w:color="auto"/>
                                        <w:left w:val="none" w:sz="0" w:space="0" w:color="auto"/>
                                        <w:bottom w:val="none" w:sz="0" w:space="0" w:color="auto"/>
                                        <w:right w:val="none" w:sz="0" w:space="0" w:color="auto"/>
                                      </w:divBdr>
                                      <w:divsChild>
                                        <w:div w:id="773356381">
                                          <w:marLeft w:val="0"/>
                                          <w:marRight w:val="0"/>
                                          <w:marTop w:val="0"/>
                                          <w:marBottom w:val="0"/>
                                          <w:divBdr>
                                            <w:top w:val="none" w:sz="0" w:space="0" w:color="auto"/>
                                            <w:left w:val="none" w:sz="0" w:space="0" w:color="auto"/>
                                            <w:bottom w:val="none" w:sz="0" w:space="0" w:color="auto"/>
                                            <w:right w:val="none" w:sz="0" w:space="0" w:color="auto"/>
                                          </w:divBdr>
                                        </w:div>
                                        <w:div w:id="1491797782">
                                          <w:marLeft w:val="0"/>
                                          <w:marRight w:val="0"/>
                                          <w:marTop w:val="0"/>
                                          <w:marBottom w:val="0"/>
                                          <w:divBdr>
                                            <w:top w:val="none" w:sz="0" w:space="0" w:color="auto"/>
                                            <w:left w:val="none" w:sz="0" w:space="0" w:color="auto"/>
                                            <w:bottom w:val="none" w:sz="0" w:space="0" w:color="auto"/>
                                            <w:right w:val="none" w:sz="0" w:space="0" w:color="auto"/>
                                          </w:divBdr>
                                        </w:div>
                                        <w:div w:id="1922107371">
                                          <w:marLeft w:val="0"/>
                                          <w:marRight w:val="0"/>
                                          <w:marTop w:val="0"/>
                                          <w:marBottom w:val="0"/>
                                          <w:divBdr>
                                            <w:top w:val="none" w:sz="0" w:space="0" w:color="auto"/>
                                            <w:left w:val="none" w:sz="0" w:space="0" w:color="auto"/>
                                            <w:bottom w:val="none" w:sz="0" w:space="0" w:color="auto"/>
                                            <w:right w:val="none" w:sz="0" w:space="0" w:color="auto"/>
                                          </w:divBdr>
                                        </w:div>
                                        <w:div w:id="1378503958">
                                          <w:marLeft w:val="0"/>
                                          <w:marRight w:val="0"/>
                                          <w:marTop w:val="0"/>
                                          <w:marBottom w:val="0"/>
                                          <w:divBdr>
                                            <w:top w:val="none" w:sz="0" w:space="0" w:color="auto"/>
                                            <w:left w:val="none" w:sz="0" w:space="0" w:color="auto"/>
                                            <w:bottom w:val="none" w:sz="0" w:space="0" w:color="auto"/>
                                            <w:right w:val="none" w:sz="0" w:space="0" w:color="auto"/>
                                          </w:divBdr>
                                        </w:div>
                                        <w:div w:id="1538351437">
                                          <w:marLeft w:val="0"/>
                                          <w:marRight w:val="0"/>
                                          <w:marTop w:val="0"/>
                                          <w:marBottom w:val="0"/>
                                          <w:divBdr>
                                            <w:top w:val="none" w:sz="0" w:space="0" w:color="auto"/>
                                            <w:left w:val="none" w:sz="0" w:space="0" w:color="auto"/>
                                            <w:bottom w:val="none" w:sz="0" w:space="0" w:color="auto"/>
                                            <w:right w:val="none" w:sz="0" w:space="0" w:color="auto"/>
                                          </w:divBdr>
                                        </w:div>
                                        <w:div w:id="1753506939">
                                          <w:marLeft w:val="0"/>
                                          <w:marRight w:val="0"/>
                                          <w:marTop w:val="0"/>
                                          <w:marBottom w:val="0"/>
                                          <w:divBdr>
                                            <w:top w:val="none" w:sz="0" w:space="0" w:color="auto"/>
                                            <w:left w:val="none" w:sz="0" w:space="0" w:color="auto"/>
                                            <w:bottom w:val="none" w:sz="0" w:space="0" w:color="auto"/>
                                            <w:right w:val="none" w:sz="0" w:space="0" w:color="auto"/>
                                          </w:divBdr>
                                        </w:div>
                                        <w:div w:id="1683703709">
                                          <w:marLeft w:val="0"/>
                                          <w:marRight w:val="0"/>
                                          <w:marTop w:val="0"/>
                                          <w:marBottom w:val="0"/>
                                          <w:divBdr>
                                            <w:top w:val="none" w:sz="0" w:space="0" w:color="auto"/>
                                            <w:left w:val="none" w:sz="0" w:space="0" w:color="auto"/>
                                            <w:bottom w:val="none" w:sz="0" w:space="0" w:color="auto"/>
                                            <w:right w:val="none" w:sz="0" w:space="0" w:color="auto"/>
                                          </w:divBdr>
                                        </w:div>
                                        <w:div w:id="1922523311">
                                          <w:marLeft w:val="0"/>
                                          <w:marRight w:val="0"/>
                                          <w:marTop w:val="0"/>
                                          <w:marBottom w:val="0"/>
                                          <w:divBdr>
                                            <w:top w:val="none" w:sz="0" w:space="0" w:color="auto"/>
                                            <w:left w:val="none" w:sz="0" w:space="0" w:color="auto"/>
                                            <w:bottom w:val="none" w:sz="0" w:space="0" w:color="auto"/>
                                            <w:right w:val="none" w:sz="0" w:space="0" w:color="auto"/>
                                          </w:divBdr>
                                        </w:div>
                                        <w:div w:id="1070153960">
                                          <w:marLeft w:val="0"/>
                                          <w:marRight w:val="0"/>
                                          <w:marTop w:val="0"/>
                                          <w:marBottom w:val="0"/>
                                          <w:divBdr>
                                            <w:top w:val="none" w:sz="0" w:space="0" w:color="auto"/>
                                            <w:left w:val="none" w:sz="0" w:space="0" w:color="auto"/>
                                            <w:bottom w:val="none" w:sz="0" w:space="0" w:color="auto"/>
                                            <w:right w:val="none" w:sz="0" w:space="0" w:color="auto"/>
                                          </w:divBdr>
                                        </w:div>
                                        <w:div w:id="417554684">
                                          <w:marLeft w:val="0"/>
                                          <w:marRight w:val="0"/>
                                          <w:marTop w:val="0"/>
                                          <w:marBottom w:val="0"/>
                                          <w:divBdr>
                                            <w:top w:val="none" w:sz="0" w:space="0" w:color="auto"/>
                                            <w:left w:val="none" w:sz="0" w:space="0" w:color="auto"/>
                                            <w:bottom w:val="none" w:sz="0" w:space="0" w:color="auto"/>
                                            <w:right w:val="none" w:sz="0" w:space="0" w:color="auto"/>
                                          </w:divBdr>
                                        </w:div>
                                        <w:div w:id="9402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061338">
      <w:bodyDiv w:val="1"/>
      <w:marLeft w:val="0"/>
      <w:marRight w:val="0"/>
      <w:marTop w:val="0"/>
      <w:marBottom w:val="0"/>
      <w:divBdr>
        <w:top w:val="none" w:sz="0" w:space="0" w:color="auto"/>
        <w:left w:val="none" w:sz="0" w:space="0" w:color="auto"/>
        <w:bottom w:val="none" w:sz="0" w:space="0" w:color="auto"/>
        <w:right w:val="none" w:sz="0" w:space="0" w:color="auto"/>
      </w:divBdr>
      <w:divsChild>
        <w:div w:id="688873422">
          <w:marLeft w:val="0"/>
          <w:marRight w:val="0"/>
          <w:marTop w:val="0"/>
          <w:marBottom w:val="0"/>
          <w:divBdr>
            <w:top w:val="none" w:sz="0" w:space="0" w:color="auto"/>
            <w:left w:val="none" w:sz="0" w:space="0" w:color="auto"/>
            <w:bottom w:val="none" w:sz="0" w:space="0" w:color="auto"/>
            <w:right w:val="none" w:sz="0" w:space="0" w:color="auto"/>
          </w:divBdr>
          <w:divsChild>
            <w:div w:id="1126043667">
              <w:marLeft w:val="0"/>
              <w:marRight w:val="0"/>
              <w:marTop w:val="0"/>
              <w:marBottom w:val="0"/>
              <w:divBdr>
                <w:top w:val="none" w:sz="0" w:space="0" w:color="auto"/>
                <w:left w:val="none" w:sz="0" w:space="0" w:color="auto"/>
                <w:bottom w:val="none" w:sz="0" w:space="0" w:color="auto"/>
                <w:right w:val="none" w:sz="0" w:space="0" w:color="auto"/>
              </w:divBdr>
              <w:divsChild>
                <w:div w:id="1675571599">
                  <w:marLeft w:val="0"/>
                  <w:marRight w:val="0"/>
                  <w:marTop w:val="0"/>
                  <w:marBottom w:val="0"/>
                  <w:divBdr>
                    <w:top w:val="none" w:sz="0" w:space="0" w:color="auto"/>
                    <w:left w:val="none" w:sz="0" w:space="0" w:color="auto"/>
                    <w:bottom w:val="none" w:sz="0" w:space="0" w:color="auto"/>
                    <w:right w:val="none" w:sz="0" w:space="0" w:color="auto"/>
                  </w:divBdr>
                  <w:divsChild>
                    <w:div w:id="1618684240">
                      <w:marLeft w:val="0"/>
                      <w:marRight w:val="0"/>
                      <w:marTop w:val="0"/>
                      <w:marBottom w:val="0"/>
                      <w:divBdr>
                        <w:top w:val="none" w:sz="0" w:space="0" w:color="auto"/>
                        <w:left w:val="none" w:sz="0" w:space="0" w:color="auto"/>
                        <w:bottom w:val="none" w:sz="0" w:space="0" w:color="auto"/>
                        <w:right w:val="none" w:sz="0" w:space="0" w:color="auto"/>
                      </w:divBdr>
                      <w:divsChild>
                        <w:div w:id="417530139">
                          <w:marLeft w:val="0"/>
                          <w:marRight w:val="0"/>
                          <w:marTop w:val="0"/>
                          <w:marBottom w:val="0"/>
                          <w:divBdr>
                            <w:top w:val="none" w:sz="0" w:space="0" w:color="auto"/>
                            <w:left w:val="none" w:sz="0" w:space="0" w:color="auto"/>
                            <w:bottom w:val="none" w:sz="0" w:space="0" w:color="auto"/>
                            <w:right w:val="none" w:sz="0" w:space="0" w:color="auto"/>
                          </w:divBdr>
                          <w:divsChild>
                            <w:div w:id="1996908292">
                              <w:marLeft w:val="0"/>
                              <w:marRight w:val="0"/>
                              <w:marTop w:val="0"/>
                              <w:marBottom w:val="0"/>
                              <w:divBdr>
                                <w:top w:val="none" w:sz="0" w:space="0" w:color="auto"/>
                                <w:left w:val="none" w:sz="0" w:space="0" w:color="auto"/>
                                <w:bottom w:val="none" w:sz="0" w:space="0" w:color="auto"/>
                                <w:right w:val="none" w:sz="0" w:space="0" w:color="auto"/>
                              </w:divBdr>
                              <w:divsChild>
                                <w:div w:id="151413606">
                                  <w:marLeft w:val="0"/>
                                  <w:marRight w:val="0"/>
                                  <w:marTop w:val="0"/>
                                  <w:marBottom w:val="0"/>
                                  <w:divBdr>
                                    <w:top w:val="none" w:sz="0" w:space="0" w:color="auto"/>
                                    <w:left w:val="none" w:sz="0" w:space="0" w:color="auto"/>
                                    <w:bottom w:val="none" w:sz="0" w:space="0" w:color="auto"/>
                                    <w:right w:val="none" w:sz="0" w:space="0" w:color="auto"/>
                                  </w:divBdr>
                                  <w:divsChild>
                                    <w:div w:id="1491599817">
                                      <w:marLeft w:val="0"/>
                                      <w:marRight w:val="0"/>
                                      <w:marTop w:val="0"/>
                                      <w:marBottom w:val="0"/>
                                      <w:divBdr>
                                        <w:top w:val="none" w:sz="0" w:space="0" w:color="auto"/>
                                        <w:left w:val="none" w:sz="0" w:space="0" w:color="auto"/>
                                        <w:bottom w:val="none" w:sz="0" w:space="0" w:color="auto"/>
                                        <w:right w:val="none" w:sz="0" w:space="0" w:color="auto"/>
                                      </w:divBdr>
                                      <w:divsChild>
                                        <w:div w:id="1871917933">
                                          <w:marLeft w:val="0"/>
                                          <w:marRight w:val="0"/>
                                          <w:marTop w:val="0"/>
                                          <w:marBottom w:val="0"/>
                                          <w:divBdr>
                                            <w:top w:val="none" w:sz="0" w:space="0" w:color="auto"/>
                                            <w:left w:val="none" w:sz="0" w:space="0" w:color="auto"/>
                                            <w:bottom w:val="none" w:sz="0" w:space="0" w:color="auto"/>
                                            <w:right w:val="none" w:sz="0" w:space="0" w:color="auto"/>
                                          </w:divBdr>
                                        </w:div>
                                        <w:div w:id="20429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106a2ac-038a-457f-8b58-ec67130d9d6d">47XQ5P3E4USX-10-4156</_dlc_DocId>
    <_dlc_DocIdUrl xmlns="7106a2ac-038a-457f-8b58-ec67130d9d6d">
      <Url>https://cms-downloads.slo.nl/_layouts/15/DocIdRedir.aspx?ID=47XQ5P3E4USX-10-4156</Url>
      <Description>47XQ5P3E4USX-10-4156</Description>
    </_dlc_DocIdUrl>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75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a163cbfd-b8fb-4be1-99d4-cc288dfbb2a7</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documentManagement>
</p:properties>
</file>

<file path=customXml/itemProps1.xml><?xml version="1.0" encoding="utf-8"?>
<ds:datastoreItem xmlns:ds="http://schemas.openxmlformats.org/officeDocument/2006/customXml" ds:itemID="{A360D1EB-E5F7-4E40-9D28-2CBF9F26B308}"/>
</file>

<file path=customXml/itemProps2.xml><?xml version="1.0" encoding="utf-8"?>
<ds:datastoreItem xmlns:ds="http://schemas.openxmlformats.org/officeDocument/2006/customXml" ds:itemID="{D4D41671-D87A-4890-82BF-8A45E4B60F2C}"/>
</file>

<file path=customXml/itemProps3.xml><?xml version="1.0" encoding="utf-8"?>
<ds:datastoreItem xmlns:ds="http://schemas.openxmlformats.org/officeDocument/2006/customXml" ds:itemID="{737953D7-C33E-43FB-B515-701D6B970324}"/>
</file>

<file path=customXml/itemProps4.xml><?xml version="1.0" encoding="utf-8"?>
<ds:datastoreItem xmlns:ds="http://schemas.openxmlformats.org/officeDocument/2006/customXml" ds:itemID="{61F467C7-8781-4D4E-A0A5-2A9637222701}"/>
</file>

<file path=customXml/itemProps5.xml><?xml version="1.0" encoding="utf-8"?>
<ds:datastoreItem xmlns:ds="http://schemas.openxmlformats.org/officeDocument/2006/customXml" ds:itemID="{D2738B28-FDD1-4B80-80EF-8CB6223FDA67}"/>
</file>

<file path=docProps/app.xml><?xml version="1.0" encoding="utf-8"?>
<Properties xmlns="http://schemas.openxmlformats.org/officeDocument/2006/extended-properties" xmlns:vt="http://schemas.openxmlformats.org/officeDocument/2006/docPropsVTypes">
  <Template>Normal.dotm</Template>
  <TotalTime>4</TotalTime>
  <Pages>46</Pages>
  <Words>16414</Words>
  <Characters>90283</Characters>
  <Application>Microsoft Office Word</Application>
  <DocSecurity>0</DocSecurity>
  <Lines>752</Lines>
  <Paragraphs>212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(2013) Vocabulaire Kernprogramma Duits VO onderbouw</dc:title>
  <dc:creator>Bas Trimbos</dc:creator>
  <cp:lastModifiedBy>Lieke</cp:lastModifiedBy>
  <cp:revision>3</cp:revision>
  <dcterms:created xsi:type="dcterms:W3CDTF">2013-01-18T13:27:00Z</dcterms:created>
  <dcterms:modified xsi:type="dcterms:W3CDTF">2013-04-03T09:00:00Z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abe28066-f672-4dae-bd80-7f4ec50da286</vt:lpwstr>
  </property>
  <property fmtid="{D5CDD505-2E9C-101B-9397-08002B2CF9AE}" pid="3" name="ContentTypeId">
    <vt:lpwstr>0x010100D2854694664375418C0DFD97ECA4320E</vt:lpwstr>
  </property>
  <property fmtid="{D5CDD505-2E9C-101B-9397-08002B2CF9AE}" pid="4" name="TaxKeyword">
    <vt:lpwstr/>
  </property>
  <property fmtid="{D5CDD505-2E9C-101B-9397-08002B2CF9AE}" pid="5" name="TaxKeywordTaxHTField">
    <vt:lpwstr/>
  </property>
  <property fmtid="{D5CDD505-2E9C-101B-9397-08002B2CF9AE}" pid="6" name="RepAreasOfExpertise">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75;#2013|a163cbfd-b8fb-4be1-99d4-cc288dfbb2a7</vt:lpwstr>
  </property>
</Properties>
</file>