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0B5A43" w:rsidTr="009A68DA">
        <w:trPr>
          <w:cantSplit/>
          <w:trHeight w:hRule="exact" w:val="811"/>
        </w:trPr>
        <w:tc>
          <w:tcPr>
            <w:tcW w:w="3402" w:type="dxa"/>
          </w:tcPr>
          <w:p w:rsidR="000B5A43" w:rsidRDefault="000B5A43" w:rsidP="00C936D5"/>
        </w:tc>
      </w:tr>
    </w:tbl>
    <w:p w:rsidR="009A68DA" w:rsidRDefault="009A68DA" w:rsidP="009A68DA"/>
    <w:p w:rsidR="009A68DA" w:rsidRDefault="009A68DA" w:rsidP="009A68DA"/>
    <w:p w:rsidR="009A68DA" w:rsidRPr="009A68DA" w:rsidRDefault="009A68DA" w:rsidP="009A68DA">
      <w:pPr>
        <w:jc w:val="center"/>
        <w:rPr>
          <w:b/>
          <w:sz w:val="28"/>
          <w:szCs w:val="28"/>
        </w:rPr>
      </w:pPr>
      <w:r w:rsidRPr="009A68DA">
        <w:rPr>
          <w:b/>
          <w:sz w:val="28"/>
          <w:szCs w:val="28"/>
        </w:rPr>
        <w:t xml:space="preserve">Netwerkbijeenkomst </w:t>
      </w:r>
      <w:r w:rsidRPr="009A68DA">
        <w:rPr>
          <w:b/>
          <w:sz w:val="28"/>
          <w:szCs w:val="28"/>
        </w:rPr>
        <w:t>taalcoördinatoren</w:t>
      </w:r>
      <w:r w:rsidRPr="009A68DA">
        <w:rPr>
          <w:b/>
          <w:sz w:val="28"/>
          <w:szCs w:val="28"/>
        </w:rPr>
        <w:t xml:space="preserve"> 16 april 2015</w:t>
      </w:r>
    </w:p>
    <w:p w:rsidR="009A68DA" w:rsidRDefault="009A68DA" w:rsidP="009A68DA"/>
    <w:p w:rsidR="009A68DA" w:rsidRDefault="009A68DA" w:rsidP="009A68DA"/>
    <w:p w:rsidR="009A68DA" w:rsidRPr="009A68DA" w:rsidRDefault="009A68DA" w:rsidP="009A68DA">
      <w:pPr>
        <w:rPr>
          <w:b/>
          <w:sz w:val="23"/>
          <w:szCs w:val="23"/>
        </w:rPr>
      </w:pPr>
      <w:r w:rsidRPr="009A68DA">
        <w:rPr>
          <w:b/>
          <w:sz w:val="23"/>
          <w:szCs w:val="23"/>
        </w:rPr>
        <w:t>Programma</w:t>
      </w:r>
    </w:p>
    <w:p w:rsidR="009A68DA" w:rsidRDefault="009A68DA" w:rsidP="009A68DA"/>
    <w:p w:rsidR="009A68DA" w:rsidRDefault="009A68DA" w:rsidP="009A68DA">
      <w:pPr>
        <w:tabs>
          <w:tab w:val="left" w:pos="1276"/>
        </w:tabs>
      </w:pPr>
      <w:r w:rsidRPr="009A68DA">
        <w:rPr>
          <w:b/>
        </w:rPr>
        <w:t>10.00 uur</w:t>
      </w:r>
      <w:r>
        <w:t xml:space="preserve"> </w:t>
      </w:r>
      <w:r>
        <w:tab/>
      </w:r>
      <w:r>
        <w:t xml:space="preserve">Inloop met koffie en thee </w:t>
      </w:r>
    </w:p>
    <w:p w:rsidR="009A68DA" w:rsidRDefault="009A68DA" w:rsidP="009A68DA">
      <w:pPr>
        <w:tabs>
          <w:tab w:val="left" w:pos="1276"/>
        </w:tabs>
      </w:pPr>
      <w:r w:rsidRPr="009A68DA">
        <w:rPr>
          <w:b/>
        </w:rPr>
        <w:t>10.15 uur</w:t>
      </w:r>
      <w:r>
        <w:t xml:space="preserve"> </w:t>
      </w:r>
      <w:r>
        <w:tab/>
      </w:r>
      <w:r>
        <w:t xml:space="preserve">Opening en </w:t>
      </w:r>
      <w:r>
        <w:t xml:space="preserve">mededelingen </w:t>
      </w:r>
    </w:p>
    <w:p w:rsidR="009A68DA" w:rsidRPr="009A68DA" w:rsidRDefault="009A68DA" w:rsidP="009A68DA">
      <w:pPr>
        <w:tabs>
          <w:tab w:val="left" w:pos="1276"/>
        </w:tabs>
        <w:rPr>
          <w:b/>
        </w:rPr>
      </w:pPr>
      <w:r w:rsidRPr="009A68DA">
        <w:rPr>
          <w:b/>
        </w:rPr>
        <w:t>10.30 uur</w:t>
      </w:r>
      <w:r>
        <w:t xml:space="preserve"> </w:t>
      </w:r>
      <w:r>
        <w:tab/>
      </w:r>
      <w:r w:rsidRPr="009A68DA">
        <w:rPr>
          <w:b/>
        </w:rPr>
        <w:t xml:space="preserve">Taal bij wereldoriëntatie - Thea Manders (Onderwijsinspectie) </w:t>
      </w:r>
    </w:p>
    <w:p w:rsidR="009A68DA" w:rsidRDefault="009A68DA" w:rsidP="009A68DA">
      <w:pPr>
        <w:tabs>
          <w:tab w:val="left" w:pos="1276"/>
        </w:tabs>
        <w:ind w:left="1275" w:hanging="1275"/>
      </w:pPr>
      <w:r w:rsidRPr="009A68DA">
        <w:rPr>
          <w:b/>
        </w:rPr>
        <w:t>11.30 uur</w:t>
      </w:r>
      <w:r>
        <w:t xml:space="preserve"> </w:t>
      </w:r>
      <w:r>
        <w:tab/>
      </w:r>
      <w:r w:rsidRPr="009A68DA">
        <w:rPr>
          <w:b/>
        </w:rPr>
        <w:t>Uitdagende gesprekken voeren in de geschiedenisles</w:t>
      </w:r>
      <w:r>
        <w:t xml:space="preserve"> - Resi Damhuis, Anne-Christien Tammes, Arie Vonk en Eefje van der Zalm (Marnix Academie) </w:t>
      </w:r>
    </w:p>
    <w:p w:rsidR="009A68DA" w:rsidRDefault="009A68DA" w:rsidP="009A68DA">
      <w:pPr>
        <w:tabs>
          <w:tab w:val="left" w:pos="1276"/>
        </w:tabs>
      </w:pPr>
      <w:r w:rsidRPr="009A68DA">
        <w:rPr>
          <w:b/>
        </w:rPr>
        <w:t>12.30 uur</w:t>
      </w:r>
      <w:r>
        <w:t xml:space="preserve"> </w:t>
      </w:r>
      <w:r>
        <w:tab/>
      </w:r>
      <w:r>
        <w:t xml:space="preserve">Lunch </w:t>
      </w:r>
    </w:p>
    <w:p w:rsidR="009A68DA" w:rsidRDefault="009A68DA" w:rsidP="009A68DA">
      <w:pPr>
        <w:tabs>
          <w:tab w:val="left" w:pos="1276"/>
        </w:tabs>
      </w:pPr>
    </w:p>
    <w:p w:rsidR="009A68DA" w:rsidRDefault="009A68DA" w:rsidP="009A68DA">
      <w:pPr>
        <w:tabs>
          <w:tab w:val="left" w:pos="1276"/>
        </w:tabs>
      </w:pPr>
    </w:p>
    <w:p w:rsidR="009A68DA" w:rsidRDefault="009A68DA" w:rsidP="009A68DA">
      <w:pPr>
        <w:tabs>
          <w:tab w:val="left" w:pos="1276"/>
        </w:tabs>
        <w:rPr>
          <w:b/>
        </w:rPr>
      </w:pPr>
      <w:r w:rsidRPr="009A68DA">
        <w:rPr>
          <w:b/>
        </w:rPr>
        <w:t>13.30 uur</w:t>
      </w:r>
      <w:r>
        <w:t xml:space="preserve"> </w:t>
      </w:r>
      <w:r>
        <w:tab/>
      </w:r>
      <w:r w:rsidRPr="009A68DA">
        <w:rPr>
          <w:b/>
        </w:rPr>
        <w:t>Ronde 1</w:t>
      </w:r>
      <w:bookmarkStart w:id="0" w:name="_GoBack"/>
      <w:bookmarkEnd w:id="0"/>
    </w:p>
    <w:p w:rsidR="009A68DA" w:rsidRPr="009A68DA" w:rsidRDefault="009A68DA" w:rsidP="009A68DA">
      <w:pPr>
        <w:tabs>
          <w:tab w:val="left" w:pos="1276"/>
        </w:tabs>
        <w:rPr>
          <w:b/>
        </w:rPr>
      </w:pPr>
    </w:p>
    <w:p w:rsidR="009A68DA" w:rsidRDefault="009A68DA" w:rsidP="009A68DA">
      <w:pPr>
        <w:tabs>
          <w:tab w:val="left" w:pos="1276"/>
        </w:tabs>
      </w:pPr>
      <w:r>
        <w:t>A Workshop</w:t>
      </w:r>
    </w:p>
    <w:p w:rsidR="009A68DA" w:rsidRDefault="009A68DA" w:rsidP="009A68DA">
      <w:pPr>
        <w:pStyle w:val="Lijstalinea"/>
        <w:numPr>
          <w:ilvl w:val="0"/>
          <w:numId w:val="1"/>
        </w:numPr>
        <w:tabs>
          <w:tab w:val="left" w:pos="1276"/>
        </w:tabs>
      </w:pPr>
      <w:r>
        <w:t>De rol van de taalcoördinator bij taalontwikkelend onderwijs - Resi Damhuis en Anne-Christien Tammes (Marnix Academie)</w:t>
      </w:r>
    </w:p>
    <w:p w:rsidR="009A68DA" w:rsidRDefault="009A68DA" w:rsidP="009A68DA">
      <w:pPr>
        <w:tabs>
          <w:tab w:val="left" w:pos="1276"/>
        </w:tabs>
      </w:pPr>
    </w:p>
    <w:p w:rsidR="009A68DA" w:rsidRDefault="009A68DA" w:rsidP="009A68DA">
      <w:pPr>
        <w:tabs>
          <w:tab w:val="left" w:pos="1276"/>
        </w:tabs>
      </w:pPr>
      <w:r>
        <w:t>B Workshop</w:t>
      </w:r>
    </w:p>
    <w:p w:rsidR="009A68DA" w:rsidRDefault="009A68DA" w:rsidP="009A68DA">
      <w:pPr>
        <w:pStyle w:val="Lijstalinea"/>
        <w:numPr>
          <w:ilvl w:val="0"/>
          <w:numId w:val="1"/>
        </w:numPr>
        <w:tabs>
          <w:tab w:val="left" w:pos="1276"/>
        </w:tabs>
      </w:pPr>
      <w:r>
        <w:t>Speel je Wijs; woordenschatontwikkeling via dramalessen - Ingrid Buijs</w:t>
      </w:r>
    </w:p>
    <w:p w:rsidR="009A68DA" w:rsidRDefault="009A68DA" w:rsidP="009A68DA">
      <w:pPr>
        <w:tabs>
          <w:tab w:val="left" w:pos="1276"/>
        </w:tabs>
      </w:pPr>
    </w:p>
    <w:p w:rsidR="009A68DA" w:rsidRDefault="009A68DA" w:rsidP="009A68DA">
      <w:pPr>
        <w:tabs>
          <w:tab w:val="left" w:pos="1276"/>
        </w:tabs>
      </w:pPr>
      <w:r>
        <w:t>C Subplenair</w:t>
      </w:r>
    </w:p>
    <w:p w:rsidR="009A68DA" w:rsidRDefault="009A68DA" w:rsidP="009A68DA">
      <w:pPr>
        <w:pStyle w:val="Lijstalinea"/>
        <w:numPr>
          <w:ilvl w:val="0"/>
          <w:numId w:val="1"/>
        </w:numPr>
        <w:tabs>
          <w:tab w:val="left" w:pos="1276"/>
        </w:tabs>
      </w:pPr>
      <w:r>
        <w:t>De rol van taal bij het bouwen van kennis - Marian Bruggink (Expertisecentrum Nederlands)</w:t>
      </w:r>
    </w:p>
    <w:p w:rsidR="009A68DA" w:rsidRDefault="009A68DA" w:rsidP="009A68DA">
      <w:pPr>
        <w:tabs>
          <w:tab w:val="left" w:pos="1276"/>
        </w:tabs>
      </w:pPr>
      <w:r>
        <w:t xml:space="preserve"> </w:t>
      </w:r>
    </w:p>
    <w:p w:rsidR="009A68DA" w:rsidRDefault="009A68DA" w:rsidP="009A68DA">
      <w:pPr>
        <w:tabs>
          <w:tab w:val="left" w:pos="1276"/>
        </w:tabs>
      </w:pPr>
    </w:p>
    <w:p w:rsidR="009A68DA" w:rsidRDefault="009A68DA" w:rsidP="009A68DA">
      <w:pPr>
        <w:tabs>
          <w:tab w:val="left" w:pos="1276"/>
        </w:tabs>
        <w:rPr>
          <w:b/>
        </w:rPr>
      </w:pPr>
      <w:r w:rsidRPr="009A68DA">
        <w:rPr>
          <w:b/>
        </w:rPr>
        <w:t xml:space="preserve">14.30 uur </w:t>
      </w:r>
      <w:r>
        <w:rPr>
          <w:b/>
        </w:rPr>
        <w:tab/>
      </w:r>
      <w:r w:rsidRPr="009A68DA">
        <w:rPr>
          <w:b/>
        </w:rPr>
        <w:t>Ronde 2</w:t>
      </w:r>
    </w:p>
    <w:p w:rsidR="009A68DA" w:rsidRPr="009A68DA" w:rsidRDefault="009A68DA" w:rsidP="009A68DA">
      <w:pPr>
        <w:tabs>
          <w:tab w:val="left" w:pos="1276"/>
        </w:tabs>
        <w:rPr>
          <w:b/>
        </w:rPr>
      </w:pPr>
    </w:p>
    <w:p w:rsidR="009A68DA" w:rsidRDefault="009A68DA" w:rsidP="009A68DA">
      <w:pPr>
        <w:tabs>
          <w:tab w:val="left" w:pos="1276"/>
        </w:tabs>
      </w:pPr>
      <w:r>
        <w:t>A Workshop</w:t>
      </w:r>
    </w:p>
    <w:p w:rsidR="009A68DA" w:rsidRDefault="009A68DA" w:rsidP="009A68DA">
      <w:pPr>
        <w:pStyle w:val="Lijstalinea"/>
        <w:numPr>
          <w:ilvl w:val="0"/>
          <w:numId w:val="1"/>
        </w:numPr>
        <w:tabs>
          <w:tab w:val="left" w:pos="1276"/>
        </w:tabs>
      </w:pPr>
      <w:r>
        <w:t>De rol van de taalcoördinator bij taalontwikkelend onderwijs - Resi Damhuis en Anne-Christien Tammes (Marnix Academie)</w:t>
      </w:r>
    </w:p>
    <w:p w:rsidR="009A68DA" w:rsidRDefault="009A68DA" w:rsidP="009A68DA">
      <w:pPr>
        <w:tabs>
          <w:tab w:val="left" w:pos="1276"/>
        </w:tabs>
      </w:pPr>
      <w:r>
        <w:t>B Workshop</w:t>
      </w:r>
    </w:p>
    <w:p w:rsidR="009A68DA" w:rsidRDefault="009A68DA" w:rsidP="009A68DA">
      <w:pPr>
        <w:pStyle w:val="Lijstalinea"/>
        <w:numPr>
          <w:ilvl w:val="0"/>
          <w:numId w:val="1"/>
        </w:numPr>
        <w:tabs>
          <w:tab w:val="left" w:pos="1276"/>
        </w:tabs>
      </w:pPr>
      <w:r>
        <w:t>Speel je Wijs; woordenschatontwikkeling via dramalessen - Ingrid Buijs</w:t>
      </w:r>
    </w:p>
    <w:p w:rsidR="009A68DA" w:rsidRDefault="009A68DA" w:rsidP="009A68DA">
      <w:pPr>
        <w:tabs>
          <w:tab w:val="left" w:pos="1276"/>
        </w:tabs>
      </w:pPr>
      <w:r>
        <w:t>C Subplenair</w:t>
      </w:r>
    </w:p>
    <w:p w:rsidR="009A68DA" w:rsidRPr="009A68DA" w:rsidRDefault="009A68DA" w:rsidP="009A68DA">
      <w:pPr>
        <w:pStyle w:val="Lijstalinea"/>
        <w:numPr>
          <w:ilvl w:val="0"/>
          <w:numId w:val="1"/>
        </w:numPr>
        <w:tabs>
          <w:tab w:val="left" w:pos="1276"/>
        </w:tabs>
      </w:pPr>
      <w:r w:rsidRPr="009A68DA">
        <w:t>De rol van taal bij het bouwen van kennis - Marian Bruggink (Expertisecentrum Nederlands)</w:t>
      </w:r>
    </w:p>
    <w:p w:rsidR="009A68DA" w:rsidRDefault="009A68DA" w:rsidP="009A68DA">
      <w:pPr>
        <w:tabs>
          <w:tab w:val="left" w:pos="1276"/>
        </w:tabs>
      </w:pPr>
      <w:r>
        <w:t xml:space="preserve"> </w:t>
      </w:r>
    </w:p>
    <w:p w:rsidR="009A68DA" w:rsidRDefault="009A68DA" w:rsidP="009A68DA">
      <w:pPr>
        <w:tabs>
          <w:tab w:val="left" w:pos="1276"/>
        </w:tabs>
      </w:pPr>
    </w:p>
    <w:p w:rsidR="00C936D5" w:rsidRPr="009A68DA" w:rsidRDefault="009A68DA" w:rsidP="009A68DA">
      <w:pPr>
        <w:tabs>
          <w:tab w:val="left" w:pos="1276"/>
        </w:tabs>
        <w:rPr>
          <w:b/>
        </w:rPr>
      </w:pPr>
      <w:r w:rsidRPr="009A68DA">
        <w:rPr>
          <w:b/>
        </w:rPr>
        <w:t xml:space="preserve">15.30 uur </w:t>
      </w:r>
      <w:r>
        <w:rPr>
          <w:b/>
        </w:rPr>
        <w:tab/>
      </w:r>
      <w:r w:rsidRPr="009A68DA">
        <w:rPr>
          <w:b/>
        </w:rPr>
        <w:t>Plenaire afsluiting</w:t>
      </w:r>
    </w:p>
    <w:p w:rsidR="00B00BD0" w:rsidRDefault="00B00BD0"/>
    <w:p w:rsidR="00C33350" w:rsidRDefault="00C33350"/>
    <w:p w:rsidR="00E06101" w:rsidRDefault="00E06101" w:rsidP="00291E91"/>
    <w:sectPr w:rsidR="00E06101" w:rsidSect="001C4B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2268" w:bottom="1814" w:left="1418" w:header="709" w:footer="1418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DA" w:rsidRDefault="009A68DA">
      <w:r>
        <w:separator/>
      </w:r>
    </w:p>
  </w:endnote>
  <w:endnote w:type="continuationSeparator" w:id="0">
    <w:p w:rsidR="009A68DA" w:rsidRDefault="009A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A2" w:rsidRDefault="001C2CA2" w:rsidP="005F7BE5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9A68DA">
      <w:rPr>
        <w:rStyle w:val="Paginanummer"/>
      </w:rPr>
      <w:fldChar w:fldCharType="separate"/>
    </w:r>
    <w:r w:rsidR="009A68D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C2CA2" w:rsidRDefault="001C2CA2" w:rsidP="00EA2F3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slo_adres2"/>
  <w:bookmarkEnd w:id="2"/>
  <w:p w:rsidR="001C2CA2" w:rsidRDefault="001C2CA2" w:rsidP="00EA2F3E">
    <w:pPr>
      <w:pStyle w:val="Voettekst"/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68DA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A2" w:rsidRDefault="001C2CA2" w:rsidP="00291E91">
    <w:pPr>
      <w:pStyle w:val="Voettekst"/>
    </w:pPr>
  </w:p>
  <w:p w:rsidR="001C2CA2" w:rsidRPr="002809EF" w:rsidRDefault="001C2CA2" w:rsidP="00291E91">
    <w:pPr>
      <w:pStyle w:val="Voettekst"/>
    </w:pPr>
    <w:bookmarkStart w:id="4" w:name="slo_adres"/>
    <w:bookmarkEnd w:id="4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73C85D1D">
              <wp:simplePos x="0" y="0"/>
              <wp:positionH relativeFrom="column">
                <wp:posOffset>5372100</wp:posOffset>
              </wp:positionH>
              <wp:positionV relativeFrom="paragraph">
                <wp:posOffset>-2891155</wp:posOffset>
              </wp:positionV>
              <wp:extent cx="1143000" cy="13716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CA2" w:rsidRPr="00AC3DF4" w:rsidRDefault="001C2CA2" w:rsidP="00AC3DF4">
                          <w:pPr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3pt;margin-top:-227.65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" stroked="f">
              <v:textbox inset="0,0,0,0">
                <w:txbxContent>
                  <w:p w:rsidR="001C2CA2" w:rsidRPr="00AC3DF4" w:rsidRDefault="001C2CA2" w:rsidP="00AC3DF4">
                    <w:pPr>
                      <w:rPr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DA" w:rsidRDefault="009A68DA">
      <w:r>
        <w:separator/>
      </w:r>
    </w:p>
  </w:footnote>
  <w:footnote w:type="continuationSeparator" w:id="0">
    <w:p w:rsidR="009A68DA" w:rsidRDefault="009A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A2" w:rsidRDefault="001C2CA2">
    <w:pPr>
      <w:pStyle w:val="Koptekst"/>
    </w:pPr>
  </w:p>
  <w:p w:rsidR="001C2CA2" w:rsidRDefault="001C2CA2">
    <w:pPr>
      <w:pStyle w:val="Koptekst"/>
    </w:pPr>
    <w:bookmarkStart w:id="1" w:name="slo_logo2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A2" w:rsidRPr="004A2194" w:rsidRDefault="001C2CA2" w:rsidP="00291E91">
    <w:pPr>
      <w:pStyle w:val="Koptekst"/>
    </w:pPr>
  </w:p>
  <w:p w:rsidR="001C2CA2" w:rsidRPr="004A2194" w:rsidRDefault="001C2CA2">
    <w:pPr>
      <w:pStyle w:val="Koptekst"/>
    </w:pPr>
    <w:bookmarkStart w:id="3" w:name="slo_logo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0E53DAB">
              <wp:simplePos x="0" y="0"/>
              <wp:positionH relativeFrom="column">
                <wp:posOffset>5343525</wp:posOffset>
              </wp:positionH>
              <wp:positionV relativeFrom="paragraph">
                <wp:posOffset>5007610</wp:posOffset>
              </wp:positionV>
              <wp:extent cx="1143000" cy="10287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CA2" w:rsidRPr="003456A8" w:rsidRDefault="001C2CA2" w:rsidP="00291E91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75pt;margin-top:394.3pt;width:9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" filled="f" stroked="f">
              <v:textbox inset="0,0,0,0">
                <w:txbxContent>
                  <w:p w:rsidR="001C2CA2" w:rsidRPr="003456A8" w:rsidRDefault="001C2CA2" w:rsidP="00291E91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74F20"/>
    <w:multiLevelType w:val="hybridMultilevel"/>
    <w:tmpl w:val="245E7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sUnlinked" w:val="1"/>
  </w:docVars>
  <w:rsids>
    <w:rsidRoot w:val="009A68DA"/>
    <w:rsid w:val="00010659"/>
    <w:rsid w:val="00011B30"/>
    <w:rsid w:val="00021681"/>
    <w:rsid w:val="00031E1E"/>
    <w:rsid w:val="00034BD0"/>
    <w:rsid w:val="00034C82"/>
    <w:rsid w:val="00043018"/>
    <w:rsid w:val="00043942"/>
    <w:rsid w:val="0004538B"/>
    <w:rsid w:val="00050875"/>
    <w:rsid w:val="00050FDA"/>
    <w:rsid w:val="0005239D"/>
    <w:rsid w:val="00054D8F"/>
    <w:rsid w:val="00063F45"/>
    <w:rsid w:val="00064831"/>
    <w:rsid w:val="00067752"/>
    <w:rsid w:val="00071A62"/>
    <w:rsid w:val="00077DDF"/>
    <w:rsid w:val="0008059B"/>
    <w:rsid w:val="000808F1"/>
    <w:rsid w:val="000848F8"/>
    <w:rsid w:val="00085E8E"/>
    <w:rsid w:val="00087195"/>
    <w:rsid w:val="000A0B5E"/>
    <w:rsid w:val="000B136F"/>
    <w:rsid w:val="000B5A43"/>
    <w:rsid w:val="000D355D"/>
    <w:rsid w:val="000D5D2F"/>
    <w:rsid w:val="000D7495"/>
    <w:rsid w:val="000E4B47"/>
    <w:rsid w:val="000E6211"/>
    <w:rsid w:val="000F1C49"/>
    <w:rsid w:val="000F2FD6"/>
    <w:rsid w:val="00104F1B"/>
    <w:rsid w:val="00106065"/>
    <w:rsid w:val="00111F9A"/>
    <w:rsid w:val="0012063E"/>
    <w:rsid w:val="00120AF2"/>
    <w:rsid w:val="00120C42"/>
    <w:rsid w:val="00121F3E"/>
    <w:rsid w:val="00122EB7"/>
    <w:rsid w:val="00124793"/>
    <w:rsid w:val="0013082C"/>
    <w:rsid w:val="00132E73"/>
    <w:rsid w:val="001377B2"/>
    <w:rsid w:val="00137A5C"/>
    <w:rsid w:val="00152171"/>
    <w:rsid w:val="0016278B"/>
    <w:rsid w:val="0016325C"/>
    <w:rsid w:val="001636B4"/>
    <w:rsid w:val="00163DDC"/>
    <w:rsid w:val="00173E05"/>
    <w:rsid w:val="00176B8E"/>
    <w:rsid w:val="00177103"/>
    <w:rsid w:val="001773EA"/>
    <w:rsid w:val="00183C97"/>
    <w:rsid w:val="00185E5F"/>
    <w:rsid w:val="00186719"/>
    <w:rsid w:val="00192180"/>
    <w:rsid w:val="001A7BA3"/>
    <w:rsid w:val="001B1FCA"/>
    <w:rsid w:val="001B20A9"/>
    <w:rsid w:val="001B23B2"/>
    <w:rsid w:val="001B5A2A"/>
    <w:rsid w:val="001C2CA2"/>
    <w:rsid w:val="001C43BF"/>
    <w:rsid w:val="001C4B95"/>
    <w:rsid w:val="001D18E4"/>
    <w:rsid w:val="001D3B2D"/>
    <w:rsid w:val="001D7701"/>
    <w:rsid w:val="001E48A9"/>
    <w:rsid w:val="001F7CA2"/>
    <w:rsid w:val="00204183"/>
    <w:rsid w:val="0020505D"/>
    <w:rsid w:val="00210198"/>
    <w:rsid w:val="002156BB"/>
    <w:rsid w:val="00220684"/>
    <w:rsid w:val="00223F54"/>
    <w:rsid w:val="002243C6"/>
    <w:rsid w:val="002327B6"/>
    <w:rsid w:val="0023326F"/>
    <w:rsid w:val="002402AD"/>
    <w:rsid w:val="00242AEE"/>
    <w:rsid w:val="00242BCC"/>
    <w:rsid w:val="00251470"/>
    <w:rsid w:val="00251878"/>
    <w:rsid w:val="00261C57"/>
    <w:rsid w:val="00261DA0"/>
    <w:rsid w:val="00263777"/>
    <w:rsid w:val="00265F70"/>
    <w:rsid w:val="00270725"/>
    <w:rsid w:val="00271EC8"/>
    <w:rsid w:val="002736CC"/>
    <w:rsid w:val="002809EF"/>
    <w:rsid w:val="00281252"/>
    <w:rsid w:val="00283DAF"/>
    <w:rsid w:val="002900A6"/>
    <w:rsid w:val="00291E91"/>
    <w:rsid w:val="002956A7"/>
    <w:rsid w:val="00295E08"/>
    <w:rsid w:val="002A4BE3"/>
    <w:rsid w:val="002A5B3D"/>
    <w:rsid w:val="002B165E"/>
    <w:rsid w:val="002B48F5"/>
    <w:rsid w:val="002C7A63"/>
    <w:rsid w:val="002D107F"/>
    <w:rsid w:val="002D43BF"/>
    <w:rsid w:val="002D6855"/>
    <w:rsid w:val="002D6F24"/>
    <w:rsid w:val="002E1140"/>
    <w:rsid w:val="002E5283"/>
    <w:rsid w:val="002E7195"/>
    <w:rsid w:val="002E7CAC"/>
    <w:rsid w:val="002F26EB"/>
    <w:rsid w:val="002F780B"/>
    <w:rsid w:val="0030477C"/>
    <w:rsid w:val="0031030A"/>
    <w:rsid w:val="003130A2"/>
    <w:rsid w:val="00330A9E"/>
    <w:rsid w:val="003456A8"/>
    <w:rsid w:val="00352B25"/>
    <w:rsid w:val="00356976"/>
    <w:rsid w:val="003656BB"/>
    <w:rsid w:val="00375E56"/>
    <w:rsid w:val="00380B84"/>
    <w:rsid w:val="00392AAE"/>
    <w:rsid w:val="0039739B"/>
    <w:rsid w:val="003A1F3D"/>
    <w:rsid w:val="003A49D6"/>
    <w:rsid w:val="003A50F7"/>
    <w:rsid w:val="003A5768"/>
    <w:rsid w:val="003B1F77"/>
    <w:rsid w:val="003C0A8A"/>
    <w:rsid w:val="003D1120"/>
    <w:rsid w:val="003E2486"/>
    <w:rsid w:val="003F6810"/>
    <w:rsid w:val="00402554"/>
    <w:rsid w:val="004051B1"/>
    <w:rsid w:val="00407115"/>
    <w:rsid w:val="00413C9D"/>
    <w:rsid w:val="004140F5"/>
    <w:rsid w:val="004161FB"/>
    <w:rsid w:val="00417F7D"/>
    <w:rsid w:val="00422544"/>
    <w:rsid w:val="00423FD1"/>
    <w:rsid w:val="0042680F"/>
    <w:rsid w:val="00432B7D"/>
    <w:rsid w:val="00433B61"/>
    <w:rsid w:val="004477FB"/>
    <w:rsid w:val="00455218"/>
    <w:rsid w:val="00456F81"/>
    <w:rsid w:val="004679EE"/>
    <w:rsid w:val="0047493E"/>
    <w:rsid w:val="00475FC0"/>
    <w:rsid w:val="00483878"/>
    <w:rsid w:val="00483BFB"/>
    <w:rsid w:val="004877B3"/>
    <w:rsid w:val="00493691"/>
    <w:rsid w:val="004A2194"/>
    <w:rsid w:val="004B2184"/>
    <w:rsid w:val="004B50D3"/>
    <w:rsid w:val="004B67E4"/>
    <w:rsid w:val="004C111C"/>
    <w:rsid w:val="004C20D4"/>
    <w:rsid w:val="004C249E"/>
    <w:rsid w:val="004C28EF"/>
    <w:rsid w:val="004C5460"/>
    <w:rsid w:val="004C61EE"/>
    <w:rsid w:val="004C70FA"/>
    <w:rsid w:val="004C7B78"/>
    <w:rsid w:val="004D0671"/>
    <w:rsid w:val="004D562E"/>
    <w:rsid w:val="004E0DEC"/>
    <w:rsid w:val="004F1799"/>
    <w:rsid w:val="004F20BF"/>
    <w:rsid w:val="004F3801"/>
    <w:rsid w:val="004F39DB"/>
    <w:rsid w:val="004F3A76"/>
    <w:rsid w:val="004F6410"/>
    <w:rsid w:val="004F7D36"/>
    <w:rsid w:val="00502D0C"/>
    <w:rsid w:val="00503E51"/>
    <w:rsid w:val="005109CB"/>
    <w:rsid w:val="005113BA"/>
    <w:rsid w:val="0052018A"/>
    <w:rsid w:val="00522E65"/>
    <w:rsid w:val="005310CB"/>
    <w:rsid w:val="0053125A"/>
    <w:rsid w:val="00541BFB"/>
    <w:rsid w:val="005425E4"/>
    <w:rsid w:val="005477AA"/>
    <w:rsid w:val="0055790E"/>
    <w:rsid w:val="00560504"/>
    <w:rsid w:val="00561C6F"/>
    <w:rsid w:val="00562631"/>
    <w:rsid w:val="00563D80"/>
    <w:rsid w:val="00564BE6"/>
    <w:rsid w:val="005933A4"/>
    <w:rsid w:val="005975FF"/>
    <w:rsid w:val="005A1536"/>
    <w:rsid w:val="005A4588"/>
    <w:rsid w:val="005A4781"/>
    <w:rsid w:val="005A57A4"/>
    <w:rsid w:val="005B5B60"/>
    <w:rsid w:val="005D08C7"/>
    <w:rsid w:val="005F1B92"/>
    <w:rsid w:val="005F530D"/>
    <w:rsid w:val="005F7BE5"/>
    <w:rsid w:val="00601916"/>
    <w:rsid w:val="00606879"/>
    <w:rsid w:val="00606BFE"/>
    <w:rsid w:val="0061208C"/>
    <w:rsid w:val="00612402"/>
    <w:rsid w:val="00617835"/>
    <w:rsid w:val="00622EEA"/>
    <w:rsid w:val="00630849"/>
    <w:rsid w:val="00630FDC"/>
    <w:rsid w:val="00631656"/>
    <w:rsid w:val="006318FF"/>
    <w:rsid w:val="00633822"/>
    <w:rsid w:val="006420B4"/>
    <w:rsid w:val="0064679C"/>
    <w:rsid w:val="006600FC"/>
    <w:rsid w:val="00664175"/>
    <w:rsid w:val="0066593D"/>
    <w:rsid w:val="00680B24"/>
    <w:rsid w:val="00680C77"/>
    <w:rsid w:val="006810C9"/>
    <w:rsid w:val="006813B5"/>
    <w:rsid w:val="00683B3A"/>
    <w:rsid w:val="00690A30"/>
    <w:rsid w:val="00696649"/>
    <w:rsid w:val="006A197B"/>
    <w:rsid w:val="006A4984"/>
    <w:rsid w:val="006A5135"/>
    <w:rsid w:val="006A5707"/>
    <w:rsid w:val="006B25CE"/>
    <w:rsid w:val="006B464E"/>
    <w:rsid w:val="006B6737"/>
    <w:rsid w:val="006C00C6"/>
    <w:rsid w:val="006C5AD4"/>
    <w:rsid w:val="006D1432"/>
    <w:rsid w:val="006D1F5A"/>
    <w:rsid w:val="006D1F5C"/>
    <w:rsid w:val="006E07E1"/>
    <w:rsid w:val="006E69FA"/>
    <w:rsid w:val="006F08B3"/>
    <w:rsid w:val="0070028B"/>
    <w:rsid w:val="00700B9C"/>
    <w:rsid w:val="00701AE3"/>
    <w:rsid w:val="0070719B"/>
    <w:rsid w:val="00707BC6"/>
    <w:rsid w:val="00714F60"/>
    <w:rsid w:val="007171B5"/>
    <w:rsid w:val="0071779A"/>
    <w:rsid w:val="007463D5"/>
    <w:rsid w:val="007528FD"/>
    <w:rsid w:val="007550FB"/>
    <w:rsid w:val="0075637D"/>
    <w:rsid w:val="00772C36"/>
    <w:rsid w:val="00773347"/>
    <w:rsid w:val="007763F0"/>
    <w:rsid w:val="0078377C"/>
    <w:rsid w:val="007868D8"/>
    <w:rsid w:val="007940E9"/>
    <w:rsid w:val="007950E9"/>
    <w:rsid w:val="007A1B01"/>
    <w:rsid w:val="007A21A2"/>
    <w:rsid w:val="007A3A60"/>
    <w:rsid w:val="007B7C65"/>
    <w:rsid w:val="007D10A3"/>
    <w:rsid w:val="007D5440"/>
    <w:rsid w:val="007D5A93"/>
    <w:rsid w:val="007D7DAF"/>
    <w:rsid w:val="007E3B1F"/>
    <w:rsid w:val="007F2FC4"/>
    <w:rsid w:val="0080143C"/>
    <w:rsid w:val="0080323C"/>
    <w:rsid w:val="00803C8E"/>
    <w:rsid w:val="00825D03"/>
    <w:rsid w:val="00835E04"/>
    <w:rsid w:val="0083602F"/>
    <w:rsid w:val="008427AE"/>
    <w:rsid w:val="008436E0"/>
    <w:rsid w:val="00844E18"/>
    <w:rsid w:val="00852175"/>
    <w:rsid w:val="00852C70"/>
    <w:rsid w:val="00852F30"/>
    <w:rsid w:val="00856595"/>
    <w:rsid w:val="00867169"/>
    <w:rsid w:val="0087153F"/>
    <w:rsid w:val="00871B55"/>
    <w:rsid w:val="00872E7D"/>
    <w:rsid w:val="008742C8"/>
    <w:rsid w:val="00874432"/>
    <w:rsid w:val="00875458"/>
    <w:rsid w:val="00875E79"/>
    <w:rsid w:val="008877E2"/>
    <w:rsid w:val="00894C82"/>
    <w:rsid w:val="008958F5"/>
    <w:rsid w:val="008A23D8"/>
    <w:rsid w:val="008A5D68"/>
    <w:rsid w:val="008B1160"/>
    <w:rsid w:val="008B3FAA"/>
    <w:rsid w:val="008B4716"/>
    <w:rsid w:val="008B5F07"/>
    <w:rsid w:val="008C0AB7"/>
    <w:rsid w:val="008D11F5"/>
    <w:rsid w:val="008E2395"/>
    <w:rsid w:val="008E269B"/>
    <w:rsid w:val="008E7576"/>
    <w:rsid w:val="008F2789"/>
    <w:rsid w:val="008F2E0E"/>
    <w:rsid w:val="00905EC2"/>
    <w:rsid w:val="0091263E"/>
    <w:rsid w:val="009177F9"/>
    <w:rsid w:val="00920808"/>
    <w:rsid w:val="00923EA2"/>
    <w:rsid w:val="009302FA"/>
    <w:rsid w:val="0093160A"/>
    <w:rsid w:val="00932041"/>
    <w:rsid w:val="00934917"/>
    <w:rsid w:val="0093582D"/>
    <w:rsid w:val="009417B4"/>
    <w:rsid w:val="00943509"/>
    <w:rsid w:val="00951585"/>
    <w:rsid w:val="00961DA8"/>
    <w:rsid w:val="00970845"/>
    <w:rsid w:val="009759E4"/>
    <w:rsid w:val="009777F2"/>
    <w:rsid w:val="009817AF"/>
    <w:rsid w:val="00981AE6"/>
    <w:rsid w:val="009967B4"/>
    <w:rsid w:val="009A1A25"/>
    <w:rsid w:val="009A68DA"/>
    <w:rsid w:val="009B2A32"/>
    <w:rsid w:val="009B2CBB"/>
    <w:rsid w:val="009B46C4"/>
    <w:rsid w:val="009B48BD"/>
    <w:rsid w:val="009C18A1"/>
    <w:rsid w:val="009D3D49"/>
    <w:rsid w:val="009E19CC"/>
    <w:rsid w:val="009E2E67"/>
    <w:rsid w:val="009E3B7A"/>
    <w:rsid w:val="009F4932"/>
    <w:rsid w:val="009F62E1"/>
    <w:rsid w:val="00A03667"/>
    <w:rsid w:val="00A040A0"/>
    <w:rsid w:val="00A057F0"/>
    <w:rsid w:val="00A079EA"/>
    <w:rsid w:val="00A252B6"/>
    <w:rsid w:val="00A32301"/>
    <w:rsid w:val="00A52F5F"/>
    <w:rsid w:val="00A560EC"/>
    <w:rsid w:val="00A6507B"/>
    <w:rsid w:val="00A70FFE"/>
    <w:rsid w:val="00A72B74"/>
    <w:rsid w:val="00A81EF5"/>
    <w:rsid w:val="00A82EB6"/>
    <w:rsid w:val="00A84F24"/>
    <w:rsid w:val="00A9148E"/>
    <w:rsid w:val="00A9376B"/>
    <w:rsid w:val="00A94EAC"/>
    <w:rsid w:val="00AA3BAE"/>
    <w:rsid w:val="00AA5101"/>
    <w:rsid w:val="00AA69A6"/>
    <w:rsid w:val="00AB4B47"/>
    <w:rsid w:val="00AB7C41"/>
    <w:rsid w:val="00AC3DF4"/>
    <w:rsid w:val="00AC4AA6"/>
    <w:rsid w:val="00AC5251"/>
    <w:rsid w:val="00AD09BA"/>
    <w:rsid w:val="00AD360B"/>
    <w:rsid w:val="00AE0642"/>
    <w:rsid w:val="00AE3D5D"/>
    <w:rsid w:val="00AE708B"/>
    <w:rsid w:val="00AF2186"/>
    <w:rsid w:val="00AF5D5E"/>
    <w:rsid w:val="00B00BD0"/>
    <w:rsid w:val="00B01618"/>
    <w:rsid w:val="00B048AF"/>
    <w:rsid w:val="00B05514"/>
    <w:rsid w:val="00B0721F"/>
    <w:rsid w:val="00B072CD"/>
    <w:rsid w:val="00B07B78"/>
    <w:rsid w:val="00B119E8"/>
    <w:rsid w:val="00B1318A"/>
    <w:rsid w:val="00B144D2"/>
    <w:rsid w:val="00B17E6C"/>
    <w:rsid w:val="00B17F82"/>
    <w:rsid w:val="00B22734"/>
    <w:rsid w:val="00B22A96"/>
    <w:rsid w:val="00B429A5"/>
    <w:rsid w:val="00B436A3"/>
    <w:rsid w:val="00B43AD0"/>
    <w:rsid w:val="00B52C2D"/>
    <w:rsid w:val="00B571CB"/>
    <w:rsid w:val="00B652F5"/>
    <w:rsid w:val="00B6621A"/>
    <w:rsid w:val="00B66ADC"/>
    <w:rsid w:val="00B67CC2"/>
    <w:rsid w:val="00B71531"/>
    <w:rsid w:val="00B72EE0"/>
    <w:rsid w:val="00B752BE"/>
    <w:rsid w:val="00B773CD"/>
    <w:rsid w:val="00B84FC9"/>
    <w:rsid w:val="00B85CCF"/>
    <w:rsid w:val="00B9096B"/>
    <w:rsid w:val="00B93BFE"/>
    <w:rsid w:val="00BA2025"/>
    <w:rsid w:val="00BA5C6F"/>
    <w:rsid w:val="00BB2308"/>
    <w:rsid w:val="00BB4545"/>
    <w:rsid w:val="00BC1DC1"/>
    <w:rsid w:val="00BC2B5F"/>
    <w:rsid w:val="00BC4B9C"/>
    <w:rsid w:val="00BC5804"/>
    <w:rsid w:val="00BD2104"/>
    <w:rsid w:val="00BD3A11"/>
    <w:rsid w:val="00BD4A86"/>
    <w:rsid w:val="00BD5EFD"/>
    <w:rsid w:val="00BE3F16"/>
    <w:rsid w:val="00BE6063"/>
    <w:rsid w:val="00BE752F"/>
    <w:rsid w:val="00BE7FE2"/>
    <w:rsid w:val="00BF0882"/>
    <w:rsid w:val="00BF3BE0"/>
    <w:rsid w:val="00BF3F60"/>
    <w:rsid w:val="00BF554F"/>
    <w:rsid w:val="00C062C8"/>
    <w:rsid w:val="00C1031D"/>
    <w:rsid w:val="00C10549"/>
    <w:rsid w:val="00C1158D"/>
    <w:rsid w:val="00C131D8"/>
    <w:rsid w:val="00C24C05"/>
    <w:rsid w:val="00C3187E"/>
    <w:rsid w:val="00C31ABE"/>
    <w:rsid w:val="00C33350"/>
    <w:rsid w:val="00C37681"/>
    <w:rsid w:val="00C41597"/>
    <w:rsid w:val="00C53BBD"/>
    <w:rsid w:val="00C54442"/>
    <w:rsid w:val="00C65AA7"/>
    <w:rsid w:val="00C65EC9"/>
    <w:rsid w:val="00C72833"/>
    <w:rsid w:val="00C83E7B"/>
    <w:rsid w:val="00C936D5"/>
    <w:rsid w:val="00C93EE6"/>
    <w:rsid w:val="00CA0401"/>
    <w:rsid w:val="00CA15EC"/>
    <w:rsid w:val="00CA23DB"/>
    <w:rsid w:val="00CA2BF2"/>
    <w:rsid w:val="00CA40A0"/>
    <w:rsid w:val="00CB44DA"/>
    <w:rsid w:val="00CC3F1F"/>
    <w:rsid w:val="00CD44A6"/>
    <w:rsid w:val="00CF56F9"/>
    <w:rsid w:val="00CF760B"/>
    <w:rsid w:val="00D04FA2"/>
    <w:rsid w:val="00D06A57"/>
    <w:rsid w:val="00D20050"/>
    <w:rsid w:val="00D20B7A"/>
    <w:rsid w:val="00D31ADC"/>
    <w:rsid w:val="00D41403"/>
    <w:rsid w:val="00D41CEF"/>
    <w:rsid w:val="00D47562"/>
    <w:rsid w:val="00D55702"/>
    <w:rsid w:val="00D732F0"/>
    <w:rsid w:val="00D74E66"/>
    <w:rsid w:val="00D8262C"/>
    <w:rsid w:val="00D83ED0"/>
    <w:rsid w:val="00D84F95"/>
    <w:rsid w:val="00D860D2"/>
    <w:rsid w:val="00D9115A"/>
    <w:rsid w:val="00D97DF9"/>
    <w:rsid w:val="00DA2ABF"/>
    <w:rsid w:val="00DB2F32"/>
    <w:rsid w:val="00DC1524"/>
    <w:rsid w:val="00DC413E"/>
    <w:rsid w:val="00DC458F"/>
    <w:rsid w:val="00DD6388"/>
    <w:rsid w:val="00DE51F5"/>
    <w:rsid w:val="00DE6C50"/>
    <w:rsid w:val="00DF21A8"/>
    <w:rsid w:val="00E0180D"/>
    <w:rsid w:val="00E06101"/>
    <w:rsid w:val="00E07249"/>
    <w:rsid w:val="00E130C2"/>
    <w:rsid w:val="00E1410D"/>
    <w:rsid w:val="00E21C1D"/>
    <w:rsid w:val="00E26023"/>
    <w:rsid w:val="00E26559"/>
    <w:rsid w:val="00E344FF"/>
    <w:rsid w:val="00E347EA"/>
    <w:rsid w:val="00E44638"/>
    <w:rsid w:val="00E60A30"/>
    <w:rsid w:val="00E63B11"/>
    <w:rsid w:val="00E64903"/>
    <w:rsid w:val="00E65C0A"/>
    <w:rsid w:val="00E702A3"/>
    <w:rsid w:val="00E71802"/>
    <w:rsid w:val="00E8379E"/>
    <w:rsid w:val="00E90816"/>
    <w:rsid w:val="00E94188"/>
    <w:rsid w:val="00E97FF7"/>
    <w:rsid w:val="00EA15B9"/>
    <w:rsid w:val="00EA1661"/>
    <w:rsid w:val="00EA2CF2"/>
    <w:rsid w:val="00EA2DA7"/>
    <w:rsid w:val="00EA2F3E"/>
    <w:rsid w:val="00EA4475"/>
    <w:rsid w:val="00EA44FF"/>
    <w:rsid w:val="00EA4694"/>
    <w:rsid w:val="00EB1CA9"/>
    <w:rsid w:val="00EB5720"/>
    <w:rsid w:val="00ED0DF6"/>
    <w:rsid w:val="00EE1F52"/>
    <w:rsid w:val="00EE2CEB"/>
    <w:rsid w:val="00EE397F"/>
    <w:rsid w:val="00EE5792"/>
    <w:rsid w:val="00EF3801"/>
    <w:rsid w:val="00EF6E28"/>
    <w:rsid w:val="00F026F4"/>
    <w:rsid w:val="00F07372"/>
    <w:rsid w:val="00F11593"/>
    <w:rsid w:val="00F261E3"/>
    <w:rsid w:val="00F27775"/>
    <w:rsid w:val="00F321CF"/>
    <w:rsid w:val="00F32288"/>
    <w:rsid w:val="00F33251"/>
    <w:rsid w:val="00F371B3"/>
    <w:rsid w:val="00F40FA2"/>
    <w:rsid w:val="00F47F1D"/>
    <w:rsid w:val="00F5269D"/>
    <w:rsid w:val="00F53BCA"/>
    <w:rsid w:val="00F661E2"/>
    <w:rsid w:val="00F741E6"/>
    <w:rsid w:val="00F76220"/>
    <w:rsid w:val="00F81FDF"/>
    <w:rsid w:val="00F82EA2"/>
    <w:rsid w:val="00F82FB3"/>
    <w:rsid w:val="00F837AA"/>
    <w:rsid w:val="00F867B8"/>
    <w:rsid w:val="00F915BF"/>
    <w:rsid w:val="00F91AB6"/>
    <w:rsid w:val="00F94165"/>
    <w:rsid w:val="00FA2A2D"/>
    <w:rsid w:val="00FA346D"/>
    <w:rsid w:val="00FA4D3C"/>
    <w:rsid w:val="00FA5A21"/>
    <w:rsid w:val="00FA6CDE"/>
    <w:rsid w:val="00FA7CF5"/>
    <w:rsid w:val="00FB3998"/>
    <w:rsid w:val="00FB58CF"/>
    <w:rsid w:val="00FC1B8E"/>
    <w:rsid w:val="00FD0611"/>
    <w:rsid w:val="00FD5FF1"/>
    <w:rsid w:val="00FD7797"/>
    <w:rsid w:val="00FE3331"/>
    <w:rsid w:val="00FE5FB6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9C036F-A16D-4030-8BE7-CA99400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2F3E"/>
    <w:pPr>
      <w:spacing w:line="240" w:lineRule="atLeast"/>
    </w:pPr>
    <w:rPr>
      <w:rFonts w:ascii="Arial" w:hAnsi="Ari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yskopbriefhoofd">
    <w:name w:val="sys_kopbriefhoofd"/>
    <w:basedOn w:val="Standaard"/>
    <w:rsid w:val="00A6507B"/>
    <w:pPr>
      <w:spacing w:line="240" w:lineRule="exact"/>
    </w:pPr>
    <w:rPr>
      <w:b/>
      <w:sz w:val="15"/>
    </w:rPr>
  </w:style>
  <w:style w:type="paragraph" w:styleId="Koptekst">
    <w:name w:val="header"/>
    <w:basedOn w:val="Standaard"/>
    <w:rsid w:val="009967B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967B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967B4"/>
  </w:style>
  <w:style w:type="paragraph" w:styleId="Voetnoottekst">
    <w:name w:val="footnote text"/>
    <w:basedOn w:val="Standaard"/>
    <w:semiHidden/>
    <w:rsid w:val="00C10549"/>
    <w:rPr>
      <w:sz w:val="20"/>
      <w:szCs w:val="20"/>
    </w:rPr>
  </w:style>
  <w:style w:type="character" w:styleId="Voetnootmarkering">
    <w:name w:val="footnote reference"/>
    <w:semiHidden/>
    <w:rsid w:val="00C10549"/>
    <w:rPr>
      <w:vertAlign w:val="superscript"/>
    </w:rPr>
  </w:style>
  <w:style w:type="paragraph" w:styleId="Eindnoottekst">
    <w:name w:val="endnote text"/>
    <w:basedOn w:val="Standaard"/>
    <w:semiHidden/>
    <w:rsid w:val="00C10549"/>
    <w:rPr>
      <w:sz w:val="20"/>
      <w:szCs w:val="20"/>
    </w:rPr>
  </w:style>
  <w:style w:type="character" w:styleId="Eindnootmarkering">
    <w:name w:val="endnote reference"/>
    <w:semiHidden/>
    <w:rsid w:val="00C1054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68DA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9A68D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A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38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4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79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63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template_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47XQ5P3E4USX-10-2705</_dlc_DocId>
    <_dlc_DocIdUrl xmlns="7106a2ac-038a-457f-8b58-ec67130d9d6d">
      <Url>http://downloads.slo.nl/_layouts/15/DocIdRedir.aspx?ID=47XQ5P3E4USX-10-2705</Url>
      <Description>47XQ5P3E4USX-10-2705</Description>
    </_dlc_DocIdUrl>
  </documentManagement>
</p:properties>
</file>

<file path=customXml/itemProps1.xml><?xml version="1.0" encoding="utf-8"?>
<ds:datastoreItem xmlns:ds="http://schemas.openxmlformats.org/officeDocument/2006/customXml" ds:itemID="{872BC3FA-9EAE-430D-980E-52A80E3D2AF6}"/>
</file>

<file path=customXml/itemProps2.xml><?xml version="1.0" encoding="utf-8"?>
<ds:datastoreItem xmlns:ds="http://schemas.openxmlformats.org/officeDocument/2006/customXml" ds:itemID="{ECB72925-DB1A-4FA5-941A-B21B274D8C3F}"/>
</file>

<file path=customXml/itemProps3.xml><?xml version="1.0" encoding="utf-8"?>
<ds:datastoreItem xmlns:ds="http://schemas.openxmlformats.org/officeDocument/2006/customXml" ds:itemID="{EBB8025F-92CA-48C0-99B6-973BA48FC99B}"/>
</file>

<file path=customXml/itemProps4.xml><?xml version="1.0" encoding="utf-8"?>
<ds:datastoreItem xmlns:ds="http://schemas.openxmlformats.org/officeDocument/2006/customXml" ds:itemID="{E045CDB4-6183-471A-B6BD-202B390B7CB2}"/>
</file>

<file path=customXml/itemProps5.xml><?xml version="1.0" encoding="utf-8"?>
<ds:datastoreItem xmlns:ds="http://schemas.openxmlformats.org/officeDocument/2006/customXml" ds:itemID="{A26EB508-339B-47CE-A81C-43E957198422}"/>
</file>

<file path=docProps/app.xml><?xml version="1.0" encoding="utf-8"?>
<Properties xmlns="http://schemas.openxmlformats.org/officeDocument/2006/extended-properties" xmlns:vt="http://schemas.openxmlformats.org/officeDocument/2006/docPropsVTypes">
  <Template>template_brief.dotm</Template>
  <TotalTime>17</TotalTime>
  <Pages>1</Pages>
  <Words>154</Words>
  <Characters>946</Characters>
  <Application>Microsoft Office Word</Application>
  <DocSecurity>0</DocSecurity>
  <Lines>236</Lines>
  <Paragraphs>137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Kiki Kroon</Manager>
  <Company>dzfg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fh</dc:subject>
  <dc:creator>Kiki Kroon</dc:creator>
  <cp:lastModifiedBy>Kiki Kroon</cp:lastModifiedBy>
  <cp:revision>2</cp:revision>
  <cp:lastPrinted>2015-04-08T12:52:00Z</cp:lastPrinted>
  <dcterms:created xsi:type="dcterms:W3CDTF">2015-04-08T12:40:00Z</dcterms:created>
  <dcterms:modified xsi:type="dcterms:W3CDTF">2015-04-08T12:58:00Z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28019c56-efd3-40a8-99db-cbe720468a6d</vt:lpwstr>
  </property>
</Properties>
</file>