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222" w:type="dxa"/>
        <w:tblLayout w:type="fixed"/>
        <w:tblCellMar>
          <w:left w:w="0" w:type="dxa"/>
          <w:right w:w="0" w:type="dxa"/>
        </w:tblCellMar>
        <w:tblLook w:val="0000" w:firstRow="0" w:lastRow="0" w:firstColumn="0" w:lastColumn="0" w:noHBand="0" w:noVBand="0"/>
      </w:tblPr>
      <w:tblGrid>
        <w:gridCol w:w="1708"/>
        <w:gridCol w:w="1694"/>
        <w:gridCol w:w="1708"/>
        <w:gridCol w:w="3112"/>
      </w:tblGrid>
      <w:tr w:rsidR="000B5A43" w:rsidTr="006C5AD4">
        <w:trPr>
          <w:gridAfter w:val="2"/>
          <w:wAfter w:w="4820" w:type="dxa"/>
          <w:cantSplit/>
          <w:trHeight w:hRule="exact" w:val="811"/>
        </w:trPr>
        <w:tc>
          <w:tcPr>
            <w:tcW w:w="3402" w:type="dxa"/>
            <w:gridSpan w:val="2"/>
          </w:tcPr>
          <w:p w:rsidR="000B5A43" w:rsidRDefault="000B5A43" w:rsidP="00C936D5">
            <w:bookmarkStart w:id="0" w:name="_GoBack"/>
            <w:bookmarkEnd w:id="0"/>
          </w:p>
        </w:tc>
      </w:tr>
      <w:tr w:rsidR="0013082C" w:rsidTr="001C2CA2">
        <w:trPr>
          <w:cantSplit/>
          <w:trHeight w:hRule="exact" w:val="2160"/>
        </w:trPr>
        <w:tc>
          <w:tcPr>
            <w:tcW w:w="8222" w:type="dxa"/>
            <w:gridSpan w:val="4"/>
          </w:tcPr>
          <w:p w:rsidR="0013082C" w:rsidRDefault="00041BDD" w:rsidP="00C936D5">
            <w:r>
              <w:t>Aan de directie</w:t>
            </w:r>
          </w:p>
        </w:tc>
      </w:tr>
      <w:tr w:rsidR="00C936D5" w:rsidTr="005A1536">
        <w:trPr>
          <w:cantSplit/>
          <w:trHeight w:hRule="exact" w:val="284"/>
        </w:trPr>
        <w:tc>
          <w:tcPr>
            <w:tcW w:w="1708" w:type="dxa"/>
            <w:vAlign w:val="center"/>
          </w:tcPr>
          <w:p w:rsidR="00C936D5" w:rsidRPr="00D8330B" w:rsidRDefault="00041BDD" w:rsidP="0008059B">
            <w:pPr>
              <w:pStyle w:val="syskopbriefhoofd"/>
            </w:pPr>
            <w:r>
              <w:t>Datum</w:t>
            </w:r>
          </w:p>
        </w:tc>
        <w:tc>
          <w:tcPr>
            <w:tcW w:w="3402" w:type="dxa"/>
            <w:gridSpan w:val="2"/>
            <w:vAlign w:val="center"/>
          </w:tcPr>
          <w:p w:rsidR="00C936D5" w:rsidRPr="00CB65F5" w:rsidRDefault="00041BDD" w:rsidP="0008059B">
            <w:pPr>
              <w:pStyle w:val="syskopbriefhoofd"/>
            </w:pPr>
            <w:r>
              <w:t>Ons kenmerk</w:t>
            </w:r>
          </w:p>
        </w:tc>
        <w:tc>
          <w:tcPr>
            <w:tcW w:w="3112" w:type="dxa"/>
            <w:vAlign w:val="center"/>
          </w:tcPr>
          <w:p w:rsidR="00C936D5" w:rsidRPr="00CB65F5" w:rsidRDefault="00041BDD" w:rsidP="0008059B">
            <w:pPr>
              <w:pStyle w:val="syskopbriefhoofd"/>
            </w:pPr>
            <w:r>
              <w:t>E-mail</w:t>
            </w:r>
          </w:p>
        </w:tc>
      </w:tr>
      <w:tr w:rsidR="00C936D5" w:rsidTr="005A1536">
        <w:trPr>
          <w:cantSplit/>
          <w:trHeight w:hRule="exact" w:val="284"/>
        </w:trPr>
        <w:tc>
          <w:tcPr>
            <w:tcW w:w="1708" w:type="dxa"/>
            <w:vAlign w:val="center"/>
          </w:tcPr>
          <w:p w:rsidR="00C936D5" w:rsidRPr="002C1312" w:rsidRDefault="00DA1798" w:rsidP="00DA1798">
            <w:pPr>
              <w:rPr>
                <w:highlight w:val="yellow"/>
              </w:rPr>
            </w:pPr>
            <w:r w:rsidRPr="00271D7D">
              <w:t>4 oktober</w:t>
            </w:r>
            <w:r w:rsidR="00041BDD" w:rsidRPr="00271D7D">
              <w:t xml:space="preserve"> 201</w:t>
            </w:r>
            <w:r w:rsidRPr="00271D7D">
              <w:t>5</w:t>
            </w:r>
          </w:p>
        </w:tc>
        <w:tc>
          <w:tcPr>
            <w:tcW w:w="3402" w:type="dxa"/>
            <w:gridSpan w:val="2"/>
            <w:vAlign w:val="center"/>
          </w:tcPr>
          <w:p w:rsidR="00C936D5" w:rsidRPr="002C1312" w:rsidRDefault="00DA1798" w:rsidP="0008059B">
            <w:pPr>
              <w:rPr>
                <w:highlight w:val="yellow"/>
              </w:rPr>
            </w:pPr>
            <w:r w:rsidRPr="00271D7D">
              <w:t>7327</w:t>
            </w:r>
          </w:p>
        </w:tc>
        <w:tc>
          <w:tcPr>
            <w:tcW w:w="3112" w:type="dxa"/>
            <w:vAlign w:val="center"/>
          </w:tcPr>
          <w:p w:rsidR="00C936D5" w:rsidRPr="00CB65F5" w:rsidRDefault="00041BDD" w:rsidP="0008059B">
            <w:r>
              <w:t xml:space="preserve">e.swinkels@slo.nl </w:t>
            </w:r>
          </w:p>
        </w:tc>
      </w:tr>
      <w:tr w:rsidR="00C936D5" w:rsidTr="005A1536">
        <w:trPr>
          <w:cantSplit/>
          <w:trHeight w:hRule="exact" w:val="284"/>
        </w:trPr>
        <w:tc>
          <w:tcPr>
            <w:tcW w:w="1708" w:type="dxa"/>
            <w:vAlign w:val="center"/>
          </w:tcPr>
          <w:p w:rsidR="00C936D5" w:rsidRPr="00D8330B" w:rsidRDefault="00041BDD" w:rsidP="0008059B">
            <w:pPr>
              <w:pStyle w:val="syskopbriefhoofd"/>
            </w:pPr>
            <w:r>
              <w:t>Doorkiesnummer</w:t>
            </w:r>
          </w:p>
        </w:tc>
        <w:tc>
          <w:tcPr>
            <w:tcW w:w="3402" w:type="dxa"/>
            <w:gridSpan w:val="2"/>
            <w:vAlign w:val="center"/>
          </w:tcPr>
          <w:p w:rsidR="00C936D5" w:rsidRPr="00CB65F5" w:rsidRDefault="00041BDD" w:rsidP="0008059B">
            <w:pPr>
              <w:pStyle w:val="syskopbriefhoofd"/>
            </w:pPr>
            <w:proofErr w:type="gramStart"/>
            <w:r>
              <w:t>Betreft</w:t>
            </w:r>
            <w:proofErr w:type="gramEnd"/>
          </w:p>
        </w:tc>
        <w:tc>
          <w:tcPr>
            <w:tcW w:w="3112" w:type="dxa"/>
            <w:vAlign w:val="center"/>
          </w:tcPr>
          <w:p w:rsidR="00C936D5" w:rsidRPr="00CB65F5" w:rsidRDefault="00C936D5" w:rsidP="0008059B">
            <w:pPr>
              <w:pStyle w:val="syskopbriefhoofd"/>
            </w:pPr>
          </w:p>
        </w:tc>
      </w:tr>
      <w:tr w:rsidR="004C28EF" w:rsidTr="006C5AD4">
        <w:trPr>
          <w:cantSplit/>
          <w:trHeight w:val="284"/>
        </w:trPr>
        <w:tc>
          <w:tcPr>
            <w:tcW w:w="1708" w:type="dxa"/>
          </w:tcPr>
          <w:p w:rsidR="004C28EF" w:rsidRPr="00D8330B" w:rsidRDefault="00041BDD" w:rsidP="0008059B">
            <w:r w:rsidRPr="00041BDD">
              <w:t>(053) 4840 404</w:t>
            </w:r>
            <w:r>
              <w:t xml:space="preserve"> </w:t>
            </w:r>
          </w:p>
        </w:tc>
        <w:tc>
          <w:tcPr>
            <w:tcW w:w="6514" w:type="dxa"/>
            <w:gridSpan w:val="3"/>
            <w:vAlign w:val="center"/>
          </w:tcPr>
          <w:p w:rsidR="004C28EF" w:rsidRPr="00CB65F5" w:rsidRDefault="00041BDD" w:rsidP="00041BDD">
            <w:r>
              <w:t>BSM netwerken</w:t>
            </w:r>
          </w:p>
        </w:tc>
      </w:tr>
    </w:tbl>
    <w:p w:rsidR="00C936D5" w:rsidRDefault="00C936D5"/>
    <w:p w:rsidR="00B00BD0" w:rsidRDefault="00B00BD0"/>
    <w:p w:rsidR="00041BDD" w:rsidRPr="00041BDD" w:rsidRDefault="00041BDD" w:rsidP="00041BDD">
      <w:r w:rsidRPr="00041BDD">
        <w:t>Geachte heer, mevrouw,</w:t>
      </w:r>
    </w:p>
    <w:p w:rsidR="00041BDD" w:rsidRPr="00041BDD" w:rsidRDefault="00041BDD" w:rsidP="00041BDD"/>
    <w:p w:rsidR="00041BDD" w:rsidRPr="00041BDD" w:rsidRDefault="00041BDD" w:rsidP="00041BDD">
      <w:r w:rsidRPr="00041BDD">
        <w:t>SLO organiseert al ruim</w:t>
      </w:r>
      <w:r w:rsidR="002C1312">
        <w:t xml:space="preserve"> tien</w:t>
      </w:r>
      <w:r w:rsidRPr="00041BDD">
        <w:t xml:space="preserve"> jaar BSM-netwerken. Uw school neemt ook aan één van de regionale BSM-netwerken deel of is dat van plan. </w:t>
      </w:r>
      <w:r w:rsidR="002C1312">
        <w:t>Sinds enkele jaren</w:t>
      </w:r>
      <w:r w:rsidRPr="00041BDD">
        <w:t xml:space="preserve"> wordt de inschrijving digitaal verwerkt en automatisch verlengd. In deze brief lichten we de voorwaarden voor deelname aan de BSM-netwerken toe, die overigens niet is veranderd. Kosten voor deelname aan deze regio</w:t>
      </w:r>
      <w:r>
        <w:t>netwerken</w:t>
      </w:r>
      <w:r w:rsidRPr="00041BDD">
        <w:t xml:space="preserve"> per schooljaar </w:t>
      </w:r>
      <w:r w:rsidRPr="00041BDD">
        <w:br/>
        <w:t>zijn € 550</w:t>
      </w:r>
      <w:proofErr w:type="gramStart"/>
      <w:r w:rsidRPr="00041BDD">
        <w:t>,-.</w:t>
      </w:r>
      <w:proofErr w:type="gramEnd"/>
    </w:p>
    <w:p w:rsidR="00041BDD" w:rsidRPr="00041BDD" w:rsidRDefault="00041BDD" w:rsidP="00041BDD"/>
    <w:p w:rsidR="00041BDD" w:rsidRPr="00041BDD" w:rsidRDefault="00041BDD" w:rsidP="00041BDD">
      <w:r w:rsidRPr="00041BDD">
        <w:t xml:space="preserve">Sinds 2005 zijn de BSM netwerken opgezet om scholen die het schoolexamenvak Bewegen Sport en Maatschappij aanbieden op havo/vwo met elkaar in contact te brengen. BSM is één van de weinige vakken met alleen een schoolexamen, waardoor scholen veel behoefte hebben aan onderling uitwisselen van ervaringen. De netwerken zijn in de loop van de jaren uitgegroeid tot zes regionale netwerken met meer dan 60 scholen. Ieder netwerk komt vier keer per jaar bijeen, waaronder één gezamenlijke landelijke netwerkdag centraal in het land. De netwerkbegeleiders zorgen voor de agenda, leiden de netwerkbijeenkomsten en leggen dat vast in een verslag. </w:t>
      </w:r>
    </w:p>
    <w:p w:rsidR="00041BDD" w:rsidRPr="00041BDD" w:rsidRDefault="00041BDD" w:rsidP="00041BDD"/>
    <w:p w:rsidR="00041BDD" w:rsidRPr="00041BDD" w:rsidRDefault="00041BDD" w:rsidP="00041BDD">
      <w:r w:rsidRPr="00041BDD">
        <w:t xml:space="preserve">De eerste bijeenkomsten van de netwerken starten in </w:t>
      </w:r>
      <w:r w:rsidR="002C1312">
        <w:t xml:space="preserve">eind september of begin </w:t>
      </w:r>
      <w:r w:rsidRPr="00041BDD">
        <w:t xml:space="preserve">oktober. Net als andere jaren worden de netwerken op één van de scholen uit het netwerk georganiseerd van 15.30 tot 20 uur en in onderling overleg gepland. De netwerken hebben de status van nascholing. </w:t>
      </w:r>
      <w:proofErr w:type="gramStart"/>
      <w:r w:rsidRPr="00041BDD">
        <w:t xml:space="preserve">Bij de KVLO wordt deelname aan de netwerken gewaardeerd in het kader van het beroepsregister voor LO. </w:t>
      </w:r>
      <w:proofErr w:type="gramEnd"/>
      <w:r w:rsidRPr="00041BDD">
        <w:t>Scholen worden geadviseerd met twee docenten de netwerken te bezoeken om de opbrengst en meerwaarde van de netwerkbijeenkomsten optimaal te benutten.</w:t>
      </w:r>
    </w:p>
    <w:p w:rsidR="00041BDD" w:rsidRPr="00041BDD" w:rsidRDefault="00041BDD" w:rsidP="00041BDD"/>
    <w:p w:rsidR="00041BDD" w:rsidRPr="00041BDD" w:rsidRDefault="00041BDD" w:rsidP="00041BDD">
      <w:r w:rsidRPr="00041BDD">
        <w:t>Het netwerk heeft als doel dat de deelnemende docenten worden geschoold en dat zij elkaar ondersteunen en stimuleren bij de invoering en realisering van het examenvak BSM in de tweede fase havo/vwo. De verantwoordelijkheid voor inhoud en organisatie van de bijeenkomsten, agendering en verslaglegging ligt bij SLO. Ook is zij communicatiekanaal naar landelijke instanties in verband met BSM. Het BSM-netwerk heeft formeel het karakter van scholing. Daarom is geen BTW verschuldigd over de kosten van deelname. Bovendien investeert SLO zelf ook in het netwerk.</w:t>
      </w:r>
    </w:p>
    <w:p w:rsidR="00041BDD" w:rsidRPr="00041BDD" w:rsidRDefault="00041BDD" w:rsidP="00041BDD"/>
    <w:p w:rsidR="00041BDD" w:rsidRPr="00041BDD" w:rsidRDefault="00041BDD" w:rsidP="00041BDD"/>
    <w:p w:rsidR="00041BDD" w:rsidRPr="00041BDD" w:rsidRDefault="00041BDD" w:rsidP="00041BDD">
      <w:r w:rsidRPr="00041BDD">
        <w:br w:type="page"/>
      </w:r>
    </w:p>
    <w:p w:rsidR="00041BDD" w:rsidRPr="00041BDD" w:rsidRDefault="00041BDD" w:rsidP="00041BDD">
      <w:r w:rsidRPr="00041BDD">
        <w:lastRenderedPageBreak/>
        <w:t xml:space="preserve">Voor de scholen die nog willen starten met BSM wordt op </w:t>
      </w:r>
      <w:r w:rsidR="002C1312">
        <w:t>maand</w:t>
      </w:r>
      <w:r w:rsidR="002C1312" w:rsidRPr="00041BDD">
        <w:t xml:space="preserve">ag </w:t>
      </w:r>
      <w:r w:rsidR="002C1312">
        <w:t>2</w:t>
      </w:r>
      <w:r w:rsidRPr="00041BDD">
        <w:t xml:space="preserve"> november </w:t>
      </w:r>
      <w:r w:rsidR="002C1312">
        <w:t xml:space="preserve">2015 </w:t>
      </w:r>
      <w:r w:rsidRPr="00041BDD">
        <w:t>wederom de cursus 'Van start met BSM' georganiseerd door SLO</w:t>
      </w:r>
      <w:r w:rsidR="002C1312">
        <w:t>.</w:t>
      </w:r>
      <w:r w:rsidRPr="00041BDD">
        <w:t xml:space="preserve"> Het doel van de cursus startende scholen te helpen bij het maken van een eigen programma van toetsing en afsluiting (PTA) voor BSM, als kader voor het gehele programma en vakwerkplan. De cursus biedt een goede opstap om aan de BSM-netwerken deel te nemen. U kunt zich hiervoor</w:t>
      </w:r>
      <w:hyperlink r:id="rId6" w:history="1">
        <w:r w:rsidRPr="002C1312">
          <w:rPr>
            <w:rStyle w:val="Hyperlink"/>
          </w:rPr>
          <w:t xml:space="preserve"> </w:t>
        </w:r>
        <w:r w:rsidR="002C1312" w:rsidRPr="002C1312">
          <w:rPr>
            <w:rStyle w:val="Hyperlink"/>
          </w:rPr>
          <w:t>digitaal</w:t>
        </w:r>
      </w:hyperlink>
      <w:r w:rsidR="002C1312">
        <w:t xml:space="preserve"> </w:t>
      </w:r>
      <w:r w:rsidRPr="00041BDD">
        <w:t>aanmelden</w:t>
      </w:r>
      <w:r w:rsidR="002C1312">
        <w:t>.</w:t>
      </w:r>
    </w:p>
    <w:p w:rsidR="00041BDD" w:rsidRDefault="00041BDD" w:rsidP="00041BDD"/>
    <w:p w:rsidR="00041BDD" w:rsidRPr="00041BDD" w:rsidRDefault="00041BDD" w:rsidP="00041BDD">
      <w:r w:rsidRPr="00041BDD">
        <w:t xml:space="preserve">Mocht u vragen hebben over deelname aan de BSM-netwerken of de wijze waarop zij georganiseerd worden dan kunt u terecht op de website </w:t>
      </w:r>
      <w:hyperlink r:id="rId7" w:history="1">
        <w:r w:rsidR="00F31065" w:rsidRPr="00DB1256">
          <w:rPr>
            <w:rStyle w:val="Hyperlink"/>
          </w:rPr>
          <w:t>http://bewegingsonderwijs.slo.nl/</w:t>
        </w:r>
      </w:hyperlink>
      <w:r w:rsidR="00F31065">
        <w:t xml:space="preserve">bsm. </w:t>
      </w:r>
      <w:r w:rsidRPr="00041BDD">
        <w:t>Voor inhoudelijke vragen kunt u terecht bij Eric Swinkels (</w:t>
      </w:r>
      <w:hyperlink r:id="rId8" w:history="1">
        <w:r w:rsidR="002C1312" w:rsidRPr="00DB1256">
          <w:rPr>
            <w:rStyle w:val="Hyperlink"/>
          </w:rPr>
          <w:t>e.swinkels@slo.nl</w:t>
        </w:r>
      </w:hyperlink>
      <w:r w:rsidRPr="00041BDD">
        <w:t>).</w:t>
      </w:r>
    </w:p>
    <w:p w:rsidR="00041BDD" w:rsidRPr="00041BDD" w:rsidRDefault="00041BDD" w:rsidP="00041BDD"/>
    <w:p w:rsidR="00041BDD" w:rsidRDefault="00041BDD" w:rsidP="00041BDD"/>
    <w:p w:rsidR="00041BDD" w:rsidRPr="00041BDD" w:rsidRDefault="00041BDD" w:rsidP="00041BDD">
      <w:r w:rsidRPr="00041BDD">
        <w:t>Met vriendelijke groeten</w:t>
      </w:r>
      <w:r w:rsidR="00271D7D">
        <w:t>,</w:t>
      </w:r>
    </w:p>
    <w:p w:rsidR="00041BDD" w:rsidRPr="00041BDD" w:rsidRDefault="00041BDD" w:rsidP="00041BDD"/>
    <w:p w:rsidR="00041BDD" w:rsidRPr="00041BDD" w:rsidRDefault="00041BDD" w:rsidP="00041BDD">
      <w:r w:rsidRPr="00041BDD">
        <w:t>Eric Swinkels</w:t>
      </w:r>
      <w:r w:rsidRPr="00041BDD">
        <w:tab/>
      </w:r>
      <w:r w:rsidRPr="00041BDD">
        <w:tab/>
      </w:r>
      <w:r w:rsidRPr="00041BDD">
        <w:tab/>
      </w:r>
      <w:r w:rsidRPr="00041BDD">
        <w:tab/>
      </w:r>
      <w:r w:rsidRPr="00041BDD">
        <w:tab/>
      </w:r>
      <w:r w:rsidRPr="00041BDD">
        <w:tab/>
      </w:r>
    </w:p>
    <w:p w:rsidR="00041BDD" w:rsidRPr="00041BDD" w:rsidRDefault="00041BDD" w:rsidP="00041BDD">
      <w:r w:rsidRPr="00041BDD">
        <w:t>Coördinator LO2- en BSM-netwerken</w:t>
      </w:r>
      <w:r w:rsidRPr="00041BDD">
        <w:tab/>
      </w:r>
      <w:r w:rsidRPr="00041BDD">
        <w:tab/>
      </w:r>
      <w:r w:rsidRPr="00041BDD">
        <w:tab/>
      </w:r>
    </w:p>
    <w:p w:rsidR="00041BDD" w:rsidRPr="00041BDD" w:rsidRDefault="00041BDD" w:rsidP="00041BDD">
      <w:r w:rsidRPr="00041BDD">
        <w:t>Leerplanontwikkelaar bewegingsonderwijs &amp; sport SLO</w:t>
      </w:r>
    </w:p>
    <w:p w:rsidR="00E06101" w:rsidRDefault="00E06101" w:rsidP="00291E91"/>
    <w:sectPr w:rsidR="00E06101" w:rsidSect="00041BDD">
      <w:headerReference w:type="default" r:id="rId9"/>
      <w:footerReference w:type="even" r:id="rId10"/>
      <w:footerReference w:type="default" r:id="rId11"/>
      <w:headerReference w:type="first" r:id="rId12"/>
      <w:footerReference w:type="first" r:id="rId13"/>
      <w:pgSz w:w="11906" w:h="16838" w:code="9"/>
      <w:pgMar w:top="1871" w:right="2268" w:bottom="1814" w:left="1418" w:header="709" w:footer="1418" w:gutter="0"/>
      <w:paperSrc w:first="260" w:other="26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7D1" w:rsidRDefault="00A157D1">
      <w:r>
        <w:separator/>
      </w:r>
    </w:p>
  </w:endnote>
  <w:endnote w:type="continuationSeparator" w:id="0">
    <w:p w:rsidR="00A157D1" w:rsidRDefault="00A1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CA2" w:rsidRDefault="001C2CA2" w:rsidP="005F7BE5">
    <w:pPr>
      <w:pStyle w:val="Voet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end"/>
    </w:r>
  </w:p>
  <w:p w:rsidR="001C2CA2" w:rsidRDefault="001C2CA2" w:rsidP="00EA2F3E">
    <w:pPr>
      <w:pStyle w:val="Voettekst"/>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CA2" w:rsidRDefault="00041BDD" w:rsidP="00EA2F3E">
    <w:pPr>
      <w:pStyle w:val="Voettekst"/>
    </w:pPr>
    <w:bookmarkStart w:id="2" w:name="slo_adres2"/>
    <w:bookmarkEnd w:id="2"/>
    <w:r w:rsidRPr="00041BDD">
      <w:rPr>
        <w:rStyle w:val="Paginanummer"/>
        <w:noProof/>
      </w:rPr>
      <w:drawing>
        <wp:anchor distT="0" distB="0" distL="114300" distR="114300" simplePos="0" relativeHeight="251662336" behindDoc="1" locked="1" layoutInCell="1" allowOverlap="1" wp14:editId="617CFAA6">
          <wp:simplePos x="0" y="0"/>
          <wp:positionH relativeFrom="column">
            <wp:posOffset>-17780</wp:posOffset>
          </wp:positionH>
          <wp:positionV relativeFrom="page">
            <wp:posOffset>9868535</wp:posOffset>
          </wp:positionV>
          <wp:extent cx="4810125" cy="542925"/>
          <wp:effectExtent l="0" t="0" r="0" b="0"/>
          <wp:wrapNone/>
          <wp:docPr id="3" name="Picture 4" descr="Briefpapier_SLO1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papier_SLO1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01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1C2CA2">
      <w:rPr>
        <w:rStyle w:val="Paginanummer"/>
      </w:rPr>
      <w:fldChar w:fldCharType="begin"/>
    </w:r>
    <w:r w:rsidR="001C2CA2">
      <w:rPr>
        <w:rStyle w:val="Paginanummer"/>
      </w:rPr>
      <w:instrText xml:space="preserve">PAGE  </w:instrText>
    </w:r>
    <w:r w:rsidR="001C2CA2">
      <w:rPr>
        <w:rStyle w:val="Paginanummer"/>
      </w:rPr>
      <w:fldChar w:fldCharType="separate"/>
    </w:r>
    <w:r w:rsidR="00381917">
      <w:rPr>
        <w:rStyle w:val="Paginanummer"/>
        <w:noProof/>
      </w:rPr>
      <w:t>2</w:t>
    </w:r>
    <w:r w:rsidR="001C2CA2">
      <w:rPr>
        <w:rStyle w:val="Paginanumm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CA2" w:rsidRDefault="001C2CA2" w:rsidP="00291E91">
    <w:pPr>
      <w:pStyle w:val="Voettekst"/>
    </w:pPr>
  </w:p>
  <w:p w:rsidR="001C2CA2" w:rsidRPr="002809EF" w:rsidRDefault="00041BDD" w:rsidP="00291E91">
    <w:pPr>
      <w:pStyle w:val="Voettekst"/>
    </w:pPr>
    <w:bookmarkStart w:id="4" w:name="slo_adres"/>
    <w:bookmarkEnd w:id="4"/>
    <w:r>
      <w:rPr>
        <w:noProof/>
      </w:rPr>
      <w:drawing>
        <wp:anchor distT="0" distB="0" distL="114300" distR="114300" simplePos="0" relativeHeight="251660288" behindDoc="1" locked="1" layoutInCell="1" allowOverlap="1" wp14:editId="617CFAA6">
          <wp:simplePos x="0" y="0"/>
          <wp:positionH relativeFrom="column">
            <wp:posOffset>-17780</wp:posOffset>
          </wp:positionH>
          <wp:positionV relativeFrom="page">
            <wp:posOffset>9868535</wp:posOffset>
          </wp:positionV>
          <wp:extent cx="4810125" cy="542925"/>
          <wp:effectExtent l="0" t="0" r="0" b="0"/>
          <wp:wrapNone/>
          <wp:docPr id="4" name="Picture 4" descr="Briefpapier_SLO1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papier_SLO1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01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1C2CA2">
      <w:rPr>
        <w:noProof/>
      </w:rPr>
      <mc:AlternateContent>
        <mc:Choice Requires="wps">
          <w:drawing>
            <wp:anchor distT="0" distB="0" distL="114300" distR="114300" simplePos="0" relativeHeight="251658240" behindDoc="0" locked="0" layoutInCell="1" allowOverlap="1" wp14:anchorId="3971B079" wp14:editId="598BD432">
              <wp:simplePos x="0" y="0"/>
              <wp:positionH relativeFrom="column">
                <wp:posOffset>5372100</wp:posOffset>
              </wp:positionH>
              <wp:positionV relativeFrom="paragraph">
                <wp:posOffset>-2891155</wp:posOffset>
              </wp:positionV>
              <wp:extent cx="1143000" cy="1371600"/>
              <wp:effectExtent l="0"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CA2" w:rsidRPr="00AC3DF4" w:rsidRDefault="001C2CA2" w:rsidP="00AC3DF4">
                          <w:pPr>
                            <w:rPr>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1B079" id="_x0000_t202" coordsize="21600,21600" o:spt="202" path="m,l,21600r21600,l21600,xe">
              <v:stroke joinstyle="miter"/>
              <v:path gradientshapeok="t" o:connecttype="rect"/>
            </v:shapetype>
            <v:shape id="Text Box 3" o:spid="_x0000_s1027" type="#_x0000_t202" style="position:absolute;margin-left:423pt;margin-top:-227.65pt;width:90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" stroked="f">
              <v:textbox inset="0,0,0,0">
                <w:txbxContent>
                  <w:p w:rsidR="001C2CA2" w:rsidRPr="00AC3DF4" w:rsidRDefault="001C2CA2" w:rsidP="00AC3DF4">
                    <w:pPr>
                      <w:rPr>
                        <w:szCs w:val="15"/>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7D1" w:rsidRDefault="00A157D1">
      <w:r>
        <w:separator/>
      </w:r>
    </w:p>
  </w:footnote>
  <w:footnote w:type="continuationSeparator" w:id="0">
    <w:p w:rsidR="00A157D1" w:rsidRDefault="00A15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CA2" w:rsidRDefault="001C2CA2">
    <w:pPr>
      <w:pStyle w:val="Koptekst"/>
    </w:pPr>
  </w:p>
  <w:p w:rsidR="001C2CA2" w:rsidRDefault="00041BDD">
    <w:pPr>
      <w:pStyle w:val="Koptekst"/>
    </w:pPr>
    <w:bookmarkStart w:id="1" w:name="slo_logo2"/>
    <w:bookmarkEnd w:id="1"/>
    <w:r>
      <w:rPr>
        <w:noProof/>
      </w:rPr>
      <w:drawing>
        <wp:anchor distT="0" distB="0" distL="114300" distR="114300" simplePos="0" relativeHeight="251666432" behindDoc="1" locked="1" layoutInCell="1" allowOverlap="1" wp14:anchorId="4DDD9AF5" wp14:editId="498E8BD6">
          <wp:simplePos x="0" y="0"/>
          <wp:positionH relativeFrom="column">
            <wp:posOffset>5407660</wp:posOffset>
          </wp:positionH>
          <wp:positionV relativeFrom="page">
            <wp:posOffset>626745</wp:posOffset>
          </wp:positionV>
          <wp:extent cx="828675" cy="3857625"/>
          <wp:effectExtent l="0" t="0" r="0" b="0"/>
          <wp:wrapNone/>
          <wp:docPr id="6" name="Picture 2" descr="Briefpapier_SLO2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papier_SLO2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385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CA2" w:rsidRPr="004A2194" w:rsidRDefault="001C2CA2" w:rsidP="00291E91">
    <w:pPr>
      <w:pStyle w:val="Koptekst"/>
    </w:pPr>
  </w:p>
  <w:p w:rsidR="001C2CA2" w:rsidRPr="004A2194" w:rsidRDefault="00041BDD">
    <w:pPr>
      <w:pStyle w:val="Koptekst"/>
    </w:pPr>
    <w:bookmarkStart w:id="3" w:name="slo_logo"/>
    <w:bookmarkEnd w:id="3"/>
    <w:r>
      <w:rPr>
        <w:noProof/>
      </w:rPr>
      <w:drawing>
        <wp:anchor distT="0" distB="0" distL="114300" distR="114300" simplePos="0" relativeHeight="251664384" behindDoc="1" locked="1" layoutInCell="1" allowOverlap="1" wp14:editId="12A896C9">
          <wp:simplePos x="0" y="0"/>
          <wp:positionH relativeFrom="column">
            <wp:posOffset>5407660</wp:posOffset>
          </wp:positionH>
          <wp:positionV relativeFrom="page">
            <wp:posOffset>626745</wp:posOffset>
          </wp:positionV>
          <wp:extent cx="828675" cy="3857625"/>
          <wp:effectExtent l="0" t="0" r="0" b="0"/>
          <wp:wrapNone/>
          <wp:docPr id="5" name="Picture 2" descr="Briefpapier_SLO2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papier_SLO2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385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1C2CA2">
      <w:rPr>
        <w:noProof/>
      </w:rPr>
      <mc:AlternateContent>
        <mc:Choice Requires="wps">
          <w:drawing>
            <wp:anchor distT="0" distB="0" distL="114300" distR="114300" simplePos="0" relativeHeight="251657216" behindDoc="0" locked="0" layoutInCell="1" allowOverlap="1" wp14:anchorId="0B2B7AAA" wp14:editId="1E0D8BAD">
              <wp:simplePos x="0" y="0"/>
              <wp:positionH relativeFrom="column">
                <wp:posOffset>5343525</wp:posOffset>
              </wp:positionH>
              <wp:positionV relativeFrom="paragraph">
                <wp:posOffset>5007610</wp:posOffset>
              </wp:positionV>
              <wp:extent cx="1143000" cy="102870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CA2" w:rsidRPr="003456A8" w:rsidRDefault="001C2CA2" w:rsidP="00291E91">
                          <w:pPr>
                            <w:jc w:val="center"/>
                            <w:rPr>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B7AAA" id="_x0000_t202" coordsize="21600,21600" o:spt="202" path="m,l,21600r21600,l21600,xe">
              <v:stroke joinstyle="miter"/>
              <v:path gradientshapeok="t" o:connecttype="rect"/>
            </v:shapetype>
            <v:shape id="Text Box 2" o:spid="_x0000_s1026" type="#_x0000_t202" style="position:absolute;margin-left:420.75pt;margin-top:394.3pt;width:90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" filled="f" stroked="f">
              <v:textbox inset="0,0,0,0">
                <w:txbxContent>
                  <w:p w:rsidR="001C2CA2" w:rsidRPr="003456A8" w:rsidRDefault="001C2CA2" w:rsidP="00291E91">
                    <w:pPr>
                      <w:jc w:val="center"/>
                      <w:rPr>
                        <w:sz w:val="15"/>
                        <w:szCs w:val="15"/>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sUnlinked" w:val="1"/>
  </w:docVars>
  <w:rsids>
    <w:rsidRoot w:val="00041BDD"/>
    <w:rsid w:val="00010659"/>
    <w:rsid w:val="00011B30"/>
    <w:rsid w:val="00021681"/>
    <w:rsid w:val="00031E1E"/>
    <w:rsid w:val="00034BD0"/>
    <w:rsid w:val="00034C82"/>
    <w:rsid w:val="00041BDD"/>
    <w:rsid w:val="00043018"/>
    <w:rsid w:val="00043942"/>
    <w:rsid w:val="0004538B"/>
    <w:rsid w:val="00050875"/>
    <w:rsid w:val="00050FDA"/>
    <w:rsid w:val="0005239D"/>
    <w:rsid w:val="00054D8F"/>
    <w:rsid w:val="00063F45"/>
    <w:rsid w:val="00064831"/>
    <w:rsid w:val="00067752"/>
    <w:rsid w:val="00071A62"/>
    <w:rsid w:val="00077DDF"/>
    <w:rsid w:val="0008059B"/>
    <w:rsid w:val="000808F1"/>
    <w:rsid w:val="000848F8"/>
    <w:rsid w:val="00085E8E"/>
    <w:rsid w:val="00087195"/>
    <w:rsid w:val="000A0B5E"/>
    <w:rsid w:val="000B136F"/>
    <w:rsid w:val="000B5A43"/>
    <w:rsid w:val="000D355D"/>
    <w:rsid w:val="000D5D2F"/>
    <w:rsid w:val="000D7495"/>
    <w:rsid w:val="000E4B47"/>
    <w:rsid w:val="000E6211"/>
    <w:rsid w:val="000F1C49"/>
    <w:rsid w:val="000F2FD6"/>
    <w:rsid w:val="00104F1B"/>
    <w:rsid w:val="00106065"/>
    <w:rsid w:val="00111F9A"/>
    <w:rsid w:val="0012063E"/>
    <w:rsid w:val="00120AF2"/>
    <w:rsid w:val="00120C42"/>
    <w:rsid w:val="00121F3E"/>
    <w:rsid w:val="00122EB7"/>
    <w:rsid w:val="00124793"/>
    <w:rsid w:val="0013082C"/>
    <w:rsid w:val="00132E73"/>
    <w:rsid w:val="001377B2"/>
    <w:rsid w:val="00137A5C"/>
    <w:rsid w:val="00152171"/>
    <w:rsid w:val="0016278B"/>
    <w:rsid w:val="0016325C"/>
    <w:rsid w:val="001636B4"/>
    <w:rsid w:val="00163DDC"/>
    <w:rsid w:val="00173E05"/>
    <w:rsid w:val="00176B8E"/>
    <w:rsid w:val="00177103"/>
    <w:rsid w:val="001773EA"/>
    <w:rsid w:val="00183C97"/>
    <w:rsid w:val="00185E5F"/>
    <w:rsid w:val="00186719"/>
    <w:rsid w:val="00192180"/>
    <w:rsid w:val="001A7BA3"/>
    <w:rsid w:val="001B1FCA"/>
    <w:rsid w:val="001B20A9"/>
    <w:rsid w:val="001B23B2"/>
    <w:rsid w:val="001B5A2A"/>
    <w:rsid w:val="001C2CA2"/>
    <w:rsid w:val="001C43BF"/>
    <w:rsid w:val="001C4B95"/>
    <w:rsid w:val="001D18E4"/>
    <w:rsid w:val="001D3B2D"/>
    <w:rsid w:val="001D7701"/>
    <w:rsid w:val="001E48A9"/>
    <w:rsid w:val="001F7CA2"/>
    <w:rsid w:val="00204183"/>
    <w:rsid w:val="0020505D"/>
    <w:rsid w:val="00210198"/>
    <w:rsid w:val="002156BB"/>
    <w:rsid w:val="00220684"/>
    <w:rsid w:val="00223F54"/>
    <w:rsid w:val="002243C6"/>
    <w:rsid w:val="00231790"/>
    <w:rsid w:val="002327B6"/>
    <w:rsid w:val="0023326F"/>
    <w:rsid w:val="002402AD"/>
    <w:rsid w:val="00242AEE"/>
    <w:rsid w:val="00242BCC"/>
    <w:rsid w:val="00251470"/>
    <w:rsid w:val="00251878"/>
    <w:rsid w:val="00261C57"/>
    <w:rsid w:val="00261DA0"/>
    <w:rsid w:val="00263777"/>
    <w:rsid w:val="00265F70"/>
    <w:rsid w:val="00270725"/>
    <w:rsid w:val="00271D7D"/>
    <w:rsid w:val="00271EC8"/>
    <w:rsid w:val="002736CC"/>
    <w:rsid w:val="002809EF"/>
    <w:rsid w:val="00281252"/>
    <w:rsid w:val="00283DAF"/>
    <w:rsid w:val="002900A6"/>
    <w:rsid w:val="00291E91"/>
    <w:rsid w:val="002956A7"/>
    <w:rsid w:val="00295E08"/>
    <w:rsid w:val="002A4BE3"/>
    <w:rsid w:val="002A5B3D"/>
    <w:rsid w:val="002B165E"/>
    <w:rsid w:val="002B48F5"/>
    <w:rsid w:val="002C1312"/>
    <w:rsid w:val="002C7A63"/>
    <w:rsid w:val="002D107F"/>
    <w:rsid w:val="002D43BF"/>
    <w:rsid w:val="002D6855"/>
    <w:rsid w:val="002D6F24"/>
    <w:rsid w:val="002E1140"/>
    <w:rsid w:val="002E5283"/>
    <w:rsid w:val="002E7195"/>
    <w:rsid w:val="002E7CAC"/>
    <w:rsid w:val="002F26EB"/>
    <w:rsid w:val="002F780B"/>
    <w:rsid w:val="0030477C"/>
    <w:rsid w:val="0031030A"/>
    <w:rsid w:val="003130A2"/>
    <w:rsid w:val="00330A9E"/>
    <w:rsid w:val="003456A8"/>
    <w:rsid w:val="00352B25"/>
    <w:rsid w:val="00356976"/>
    <w:rsid w:val="003656BB"/>
    <w:rsid w:val="00375E56"/>
    <w:rsid w:val="00380B84"/>
    <w:rsid w:val="00381917"/>
    <w:rsid w:val="00392AAE"/>
    <w:rsid w:val="0039739B"/>
    <w:rsid w:val="003A1F3D"/>
    <w:rsid w:val="003A49D6"/>
    <w:rsid w:val="003A50F7"/>
    <w:rsid w:val="003A5768"/>
    <w:rsid w:val="003B1F77"/>
    <w:rsid w:val="003C0A8A"/>
    <w:rsid w:val="003D1120"/>
    <w:rsid w:val="003E2486"/>
    <w:rsid w:val="003F6810"/>
    <w:rsid w:val="00402554"/>
    <w:rsid w:val="004051B1"/>
    <w:rsid w:val="00407115"/>
    <w:rsid w:val="00413C9D"/>
    <w:rsid w:val="004140F5"/>
    <w:rsid w:val="004161FB"/>
    <w:rsid w:val="00417F7D"/>
    <w:rsid w:val="00422544"/>
    <w:rsid w:val="00423FD1"/>
    <w:rsid w:val="0042680F"/>
    <w:rsid w:val="00432B7D"/>
    <w:rsid w:val="00433B61"/>
    <w:rsid w:val="004477FB"/>
    <w:rsid w:val="00455218"/>
    <w:rsid w:val="00456F81"/>
    <w:rsid w:val="004679EE"/>
    <w:rsid w:val="0047493E"/>
    <w:rsid w:val="00475FC0"/>
    <w:rsid w:val="00483878"/>
    <w:rsid w:val="00483BFB"/>
    <w:rsid w:val="004877B3"/>
    <w:rsid w:val="00493691"/>
    <w:rsid w:val="004A2194"/>
    <w:rsid w:val="004B2184"/>
    <w:rsid w:val="004B50D3"/>
    <w:rsid w:val="004B67E4"/>
    <w:rsid w:val="004C111C"/>
    <w:rsid w:val="004C249E"/>
    <w:rsid w:val="004C28EF"/>
    <w:rsid w:val="004C5460"/>
    <w:rsid w:val="004C61EE"/>
    <w:rsid w:val="004C70FA"/>
    <w:rsid w:val="004C7B78"/>
    <w:rsid w:val="004D0671"/>
    <w:rsid w:val="004D562E"/>
    <w:rsid w:val="004F1799"/>
    <w:rsid w:val="004F3801"/>
    <w:rsid w:val="004F39DB"/>
    <w:rsid w:val="004F3A76"/>
    <w:rsid w:val="004F6410"/>
    <w:rsid w:val="004F7D36"/>
    <w:rsid w:val="00502D0C"/>
    <w:rsid w:val="00503E51"/>
    <w:rsid w:val="005109CB"/>
    <w:rsid w:val="005113BA"/>
    <w:rsid w:val="0052018A"/>
    <w:rsid w:val="00522E65"/>
    <w:rsid w:val="005310CB"/>
    <w:rsid w:val="0053125A"/>
    <w:rsid w:val="00541BFB"/>
    <w:rsid w:val="005425E4"/>
    <w:rsid w:val="005477AA"/>
    <w:rsid w:val="0055790E"/>
    <w:rsid w:val="00560504"/>
    <w:rsid w:val="00561C6F"/>
    <w:rsid w:val="00562631"/>
    <w:rsid w:val="00563D80"/>
    <w:rsid w:val="00564BE6"/>
    <w:rsid w:val="005933A4"/>
    <w:rsid w:val="005975FF"/>
    <w:rsid w:val="005A1536"/>
    <w:rsid w:val="005A4588"/>
    <w:rsid w:val="005A4781"/>
    <w:rsid w:val="005A57A4"/>
    <w:rsid w:val="005B5B60"/>
    <w:rsid w:val="005D08C7"/>
    <w:rsid w:val="005F1B92"/>
    <w:rsid w:val="005F530D"/>
    <w:rsid w:val="005F7BE5"/>
    <w:rsid w:val="00601916"/>
    <w:rsid w:val="00606879"/>
    <w:rsid w:val="00606BFE"/>
    <w:rsid w:val="0061208C"/>
    <w:rsid w:val="00612402"/>
    <w:rsid w:val="00617835"/>
    <w:rsid w:val="00622EEA"/>
    <w:rsid w:val="00630849"/>
    <w:rsid w:val="00630FDC"/>
    <w:rsid w:val="00631656"/>
    <w:rsid w:val="006318FF"/>
    <w:rsid w:val="00633822"/>
    <w:rsid w:val="0064679C"/>
    <w:rsid w:val="0065472E"/>
    <w:rsid w:val="006600FC"/>
    <w:rsid w:val="00664175"/>
    <w:rsid w:val="0066593D"/>
    <w:rsid w:val="00680B24"/>
    <w:rsid w:val="00680C77"/>
    <w:rsid w:val="006810C9"/>
    <w:rsid w:val="006813B5"/>
    <w:rsid w:val="00683B3A"/>
    <w:rsid w:val="00690A30"/>
    <w:rsid w:val="00696649"/>
    <w:rsid w:val="006A197B"/>
    <w:rsid w:val="006A4984"/>
    <w:rsid w:val="006A5135"/>
    <w:rsid w:val="006A5707"/>
    <w:rsid w:val="006B25CE"/>
    <w:rsid w:val="006B464E"/>
    <w:rsid w:val="006B6737"/>
    <w:rsid w:val="006C00C6"/>
    <w:rsid w:val="006C5AD4"/>
    <w:rsid w:val="006D1432"/>
    <w:rsid w:val="006D1F5A"/>
    <w:rsid w:val="006D1F5C"/>
    <w:rsid w:val="006E07E1"/>
    <w:rsid w:val="006E69FA"/>
    <w:rsid w:val="006F08B3"/>
    <w:rsid w:val="0070028B"/>
    <w:rsid w:val="00700B9C"/>
    <w:rsid w:val="00701AE3"/>
    <w:rsid w:val="0070719B"/>
    <w:rsid w:val="00707BC6"/>
    <w:rsid w:val="00714F60"/>
    <w:rsid w:val="007171B5"/>
    <w:rsid w:val="0071779A"/>
    <w:rsid w:val="007463D5"/>
    <w:rsid w:val="007528FD"/>
    <w:rsid w:val="007550FB"/>
    <w:rsid w:val="0075637D"/>
    <w:rsid w:val="00772C36"/>
    <w:rsid w:val="00773347"/>
    <w:rsid w:val="007763F0"/>
    <w:rsid w:val="0078377C"/>
    <w:rsid w:val="007868D8"/>
    <w:rsid w:val="007940E9"/>
    <w:rsid w:val="007950E9"/>
    <w:rsid w:val="007A1B01"/>
    <w:rsid w:val="007A21A2"/>
    <w:rsid w:val="007A3A60"/>
    <w:rsid w:val="007B7C65"/>
    <w:rsid w:val="007D10A3"/>
    <w:rsid w:val="007D5440"/>
    <w:rsid w:val="007D5A93"/>
    <w:rsid w:val="007D7DAF"/>
    <w:rsid w:val="007E3B1F"/>
    <w:rsid w:val="007F2FC4"/>
    <w:rsid w:val="0080143C"/>
    <w:rsid w:val="0080323C"/>
    <w:rsid w:val="00803C8E"/>
    <w:rsid w:val="00825D03"/>
    <w:rsid w:val="00835E04"/>
    <w:rsid w:val="0083602F"/>
    <w:rsid w:val="008427AE"/>
    <w:rsid w:val="008436E0"/>
    <w:rsid w:val="00844E18"/>
    <w:rsid w:val="00852175"/>
    <w:rsid w:val="00852C70"/>
    <w:rsid w:val="00852F30"/>
    <w:rsid w:val="00856595"/>
    <w:rsid w:val="00867169"/>
    <w:rsid w:val="0087153F"/>
    <w:rsid w:val="00871B55"/>
    <w:rsid w:val="00872E7D"/>
    <w:rsid w:val="008742C8"/>
    <w:rsid w:val="00874432"/>
    <w:rsid w:val="00875458"/>
    <w:rsid w:val="00875E79"/>
    <w:rsid w:val="008877E2"/>
    <w:rsid w:val="008958F5"/>
    <w:rsid w:val="008A23D8"/>
    <w:rsid w:val="008A5D68"/>
    <w:rsid w:val="008B1160"/>
    <w:rsid w:val="008B3FAA"/>
    <w:rsid w:val="008B4716"/>
    <w:rsid w:val="008B5F07"/>
    <w:rsid w:val="008D11F5"/>
    <w:rsid w:val="008E2395"/>
    <w:rsid w:val="008E269B"/>
    <w:rsid w:val="008E7576"/>
    <w:rsid w:val="008F2E0E"/>
    <w:rsid w:val="00905EC2"/>
    <w:rsid w:val="0091263E"/>
    <w:rsid w:val="009177F9"/>
    <w:rsid w:val="00920808"/>
    <w:rsid w:val="00923EA2"/>
    <w:rsid w:val="009302FA"/>
    <w:rsid w:val="0093160A"/>
    <w:rsid w:val="00932041"/>
    <w:rsid w:val="00934917"/>
    <w:rsid w:val="0093582D"/>
    <w:rsid w:val="009417B4"/>
    <w:rsid w:val="00943509"/>
    <w:rsid w:val="00951585"/>
    <w:rsid w:val="00961DA8"/>
    <w:rsid w:val="0096679B"/>
    <w:rsid w:val="00970845"/>
    <w:rsid w:val="009759E4"/>
    <w:rsid w:val="009777F2"/>
    <w:rsid w:val="009817AF"/>
    <w:rsid w:val="00981AE6"/>
    <w:rsid w:val="009967B4"/>
    <w:rsid w:val="009A1A25"/>
    <w:rsid w:val="009B2A32"/>
    <w:rsid w:val="009B2CBB"/>
    <w:rsid w:val="009B46C4"/>
    <w:rsid w:val="009B48BD"/>
    <w:rsid w:val="009C18A1"/>
    <w:rsid w:val="009D3D49"/>
    <w:rsid w:val="009E19CC"/>
    <w:rsid w:val="009E2E67"/>
    <w:rsid w:val="009E3B7A"/>
    <w:rsid w:val="009F4932"/>
    <w:rsid w:val="009F62E1"/>
    <w:rsid w:val="00A03667"/>
    <w:rsid w:val="00A040A0"/>
    <w:rsid w:val="00A057F0"/>
    <w:rsid w:val="00A079EA"/>
    <w:rsid w:val="00A157D1"/>
    <w:rsid w:val="00A252B6"/>
    <w:rsid w:val="00A32301"/>
    <w:rsid w:val="00A52F5F"/>
    <w:rsid w:val="00A560EC"/>
    <w:rsid w:val="00A6507B"/>
    <w:rsid w:val="00A70FFE"/>
    <w:rsid w:val="00A72B74"/>
    <w:rsid w:val="00A81EF5"/>
    <w:rsid w:val="00A82EB6"/>
    <w:rsid w:val="00A84F24"/>
    <w:rsid w:val="00A9148E"/>
    <w:rsid w:val="00A9376B"/>
    <w:rsid w:val="00A94EAC"/>
    <w:rsid w:val="00AA3BAE"/>
    <w:rsid w:val="00AA5101"/>
    <w:rsid w:val="00AA69A6"/>
    <w:rsid w:val="00AB4B47"/>
    <w:rsid w:val="00AB7C41"/>
    <w:rsid w:val="00AC3DF4"/>
    <w:rsid w:val="00AC4AA6"/>
    <w:rsid w:val="00AC5251"/>
    <w:rsid w:val="00AD09BA"/>
    <w:rsid w:val="00AD360B"/>
    <w:rsid w:val="00AE0642"/>
    <w:rsid w:val="00AE3D5D"/>
    <w:rsid w:val="00AE708B"/>
    <w:rsid w:val="00AF2186"/>
    <w:rsid w:val="00AF5D5E"/>
    <w:rsid w:val="00B00BD0"/>
    <w:rsid w:val="00B01618"/>
    <w:rsid w:val="00B048AF"/>
    <w:rsid w:val="00B05514"/>
    <w:rsid w:val="00B0721F"/>
    <w:rsid w:val="00B072CD"/>
    <w:rsid w:val="00B07B78"/>
    <w:rsid w:val="00B119E8"/>
    <w:rsid w:val="00B1318A"/>
    <w:rsid w:val="00B144D2"/>
    <w:rsid w:val="00B17E6C"/>
    <w:rsid w:val="00B17F82"/>
    <w:rsid w:val="00B22734"/>
    <w:rsid w:val="00B22A96"/>
    <w:rsid w:val="00B429A5"/>
    <w:rsid w:val="00B436A3"/>
    <w:rsid w:val="00B43AD0"/>
    <w:rsid w:val="00B52C2D"/>
    <w:rsid w:val="00B571CB"/>
    <w:rsid w:val="00B652F5"/>
    <w:rsid w:val="00B6621A"/>
    <w:rsid w:val="00B66ADC"/>
    <w:rsid w:val="00B67CC2"/>
    <w:rsid w:val="00B71531"/>
    <w:rsid w:val="00B72EE0"/>
    <w:rsid w:val="00B752BE"/>
    <w:rsid w:val="00B773CD"/>
    <w:rsid w:val="00B84FC9"/>
    <w:rsid w:val="00B85CCF"/>
    <w:rsid w:val="00B9096B"/>
    <w:rsid w:val="00B93BFE"/>
    <w:rsid w:val="00BA2025"/>
    <w:rsid w:val="00BA5C6F"/>
    <w:rsid w:val="00BB2308"/>
    <w:rsid w:val="00BB4545"/>
    <w:rsid w:val="00BC1DC1"/>
    <w:rsid w:val="00BC2B5F"/>
    <w:rsid w:val="00BC4B9C"/>
    <w:rsid w:val="00BC5804"/>
    <w:rsid w:val="00BD2104"/>
    <w:rsid w:val="00BD3A11"/>
    <w:rsid w:val="00BD4A86"/>
    <w:rsid w:val="00BD5EFD"/>
    <w:rsid w:val="00BE3F16"/>
    <w:rsid w:val="00BE6063"/>
    <w:rsid w:val="00BE752F"/>
    <w:rsid w:val="00BE7FE2"/>
    <w:rsid w:val="00BF0882"/>
    <w:rsid w:val="00BF3BE0"/>
    <w:rsid w:val="00BF3F60"/>
    <w:rsid w:val="00BF554F"/>
    <w:rsid w:val="00C062C8"/>
    <w:rsid w:val="00C1031D"/>
    <w:rsid w:val="00C10549"/>
    <w:rsid w:val="00C1158D"/>
    <w:rsid w:val="00C131D8"/>
    <w:rsid w:val="00C24C05"/>
    <w:rsid w:val="00C3187E"/>
    <w:rsid w:val="00C31ABE"/>
    <w:rsid w:val="00C33350"/>
    <w:rsid w:val="00C37681"/>
    <w:rsid w:val="00C41597"/>
    <w:rsid w:val="00C53BBD"/>
    <w:rsid w:val="00C54442"/>
    <w:rsid w:val="00C65AA7"/>
    <w:rsid w:val="00C65EC9"/>
    <w:rsid w:val="00C72833"/>
    <w:rsid w:val="00C83E7B"/>
    <w:rsid w:val="00C936D5"/>
    <w:rsid w:val="00C93EE6"/>
    <w:rsid w:val="00CA0401"/>
    <w:rsid w:val="00CA15EC"/>
    <w:rsid w:val="00CA23DB"/>
    <w:rsid w:val="00CA2BF2"/>
    <w:rsid w:val="00CA40A0"/>
    <w:rsid w:val="00CB44DA"/>
    <w:rsid w:val="00CC3F1F"/>
    <w:rsid w:val="00CD44A6"/>
    <w:rsid w:val="00CF56F9"/>
    <w:rsid w:val="00CF760B"/>
    <w:rsid w:val="00D04FA2"/>
    <w:rsid w:val="00D06A57"/>
    <w:rsid w:val="00D20050"/>
    <w:rsid w:val="00D20B7A"/>
    <w:rsid w:val="00D310FE"/>
    <w:rsid w:val="00D31ADC"/>
    <w:rsid w:val="00D41403"/>
    <w:rsid w:val="00D41CEF"/>
    <w:rsid w:val="00D47562"/>
    <w:rsid w:val="00D55702"/>
    <w:rsid w:val="00D732F0"/>
    <w:rsid w:val="00D74E66"/>
    <w:rsid w:val="00D8262C"/>
    <w:rsid w:val="00D83ED0"/>
    <w:rsid w:val="00D84F95"/>
    <w:rsid w:val="00D860D2"/>
    <w:rsid w:val="00D9115A"/>
    <w:rsid w:val="00D97DF9"/>
    <w:rsid w:val="00DA1798"/>
    <w:rsid w:val="00DA2ABF"/>
    <w:rsid w:val="00DB2F32"/>
    <w:rsid w:val="00DC1524"/>
    <w:rsid w:val="00DC413E"/>
    <w:rsid w:val="00DC458F"/>
    <w:rsid w:val="00DD6388"/>
    <w:rsid w:val="00DE51F5"/>
    <w:rsid w:val="00DF21A8"/>
    <w:rsid w:val="00E0180D"/>
    <w:rsid w:val="00E06101"/>
    <w:rsid w:val="00E130C2"/>
    <w:rsid w:val="00E1410D"/>
    <w:rsid w:val="00E21C1D"/>
    <w:rsid w:val="00E26023"/>
    <w:rsid w:val="00E26559"/>
    <w:rsid w:val="00E344FF"/>
    <w:rsid w:val="00E347EA"/>
    <w:rsid w:val="00E44638"/>
    <w:rsid w:val="00E60A30"/>
    <w:rsid w:val="00E63B11"/>
    <w:rsid w:val="00E64903"/>
    <w:rsid w:val="00E65C0A"/>
    <w:rsid w:val="00E702A3"/>
    <w:rsid w:val="00E8379E"/>
    <w:rsid w:val="00E90816"/>
    <w:rsid w:val="00E94188"/>
    <w:rsid w:val="00E97FF7"/>
    <w:rsid w:val="00EA15B9"/>
    <w:rsid w:val="00EA1661"/>
    <w:rsid w:val="00EA2CF2"/>
    <w:rsid w:val="00EA2DA7"/>
    <w:rsid w:val="00EA2F3E"/>
    <w:rsid w:val="00EA4475"/>
    <w:rsid w:val="00EA44FF"/>
    <w:rsid w:val="00EA4694"/>
    <w:rsid w:val="00EB1CA9"/>
    <w:rsid w:val="00EB4A0B"/>
    <w:rsid w:val="00EB5720"/>
    <w:rsid w:val="00ED0DF6"/>
    <w:rsid w:val="00EE1F52"/>
    <w:rsid w:val="00EE2CEB"/>
    <w:rsid w:val="00EE397F"/>
    <w:rsid w:val="00EE5792"/>
    <w:rsid w:val="00EF3801"/>
    <w:rsid w:val="00EF6E28"/>
    <w:rsid w:val="00F026F4"/>
    <w:rsid w:val="00F07372"/>
    <w:rsid w:val="00F11593"/>
    <w:rsid w:val="00F261E3"/>
    <w:rsid w:val="00F27775"/>
    <w:rsid w:val="00F31065"/>
    <w:rsid w:val="00F321CF"/>
    <w:rsid w:val="00F32288"/>
    <w:rsid w:val="00F33251"/>
    <w:rsid w:val="00F371B3"/>
    <w:rsid w:val="00F40FA2"/>
    <w:rsid w:val="00F47F1D"/>
    <w:rsid w:val="00F5269D"/>
    <w:rsid w:val="00F53BCA"/>
    <w:rsid w:val="00F661E2"/>
    <w:rsid w:val="00F741E6"/>
    <w:rsid w:val="00F76220"/>
    <w:rsid w:val="00F81FDF"/>
    <w:rsid w:val="00F82EA2"/>
    <w:rsid w:val="00F82FB3"/>
    <w:rsid w:val="00F837AA"/>
    <w:rsid w:val="00F867B8"/>
    <w:rsid w:val="00F915BF"/>
    <w:rsid w:val="00F91AB6"/>
    <w:rsid w:val="00F94165"/>
    <w:rsid w:val="00FA2A2D"/>
    <w:rsid w:val="00FA346D"/>
    <w:rsid w:val="00FA4D3C"/>
    <w:rsid w:val="00FA5A21"/>
    <w:rsid w:val="00FA6CDE"/>
    <w:rsid w:val="00FA7CF5"/>
    <w:rsid w:val="00FB3998"/>
    <w:rsid w:val="00FB58CF"/>
    <w:rsid w:val="00FC1B8E"/>
    <w:rsid w:val="00FD0611"/>
    <w:rsid w:val="00FD5FF1"/>
    <w:rsid w:val="00FD7797"/>
    <w:rsid w:val="00FE3331"/>
    <w:rsid w:val="00FE5FB6"/>
    <w:rsid w:val="00FF1B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C14E21-75CB-4A30-B889-AE660B2A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2F3E"/>
    <w:pPr>
      <w:spacing w:line="240" w:lineRule="atLeast"/>
    </w:pPr>
    <w:rPr>
      <w:rFonts w:ascii="Arial" w:hAnsi="Arial"/>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yskopbriefhoofd">
    <w:name w:val="sys_kopbriefhoofd"/>
    <w:basedOn w:val="Standaard"/>
    <w:rsid w:val="00A6507B"/>
    <w:pPr>
      <w:spacing w:line="240" w:lineRule="exact"/>
    </w:pPr>
    <w:rPr>
      <w:b/>
      <w:sz w:val="15"/>
    </w:rPr>
  </w:style>
  <w:style w:type="paragraph" w:styleId="Koptekst">
    <w:name w:val="header"/>
    <w:basedOn w:val="Standaard"/>
    <w:rsid w:val="009967B4"/>
    <w:pPr>
      <w:tabs>
        <w:tab w:val="center" w:pos="4536"/>
        <w:tab w:val="right" w:pos="9072"/>
      </w:tabs>
    </w:pPr>
  </w:style>
  <w:style w:type="paragraph" w:styleId="Voettekst">
    <w:name w:val="footer"/>
    <w:basedOn w:val="Standaard"/>
    <w:rsid w:val="009967B4"/>
    <w:pPr>
      <w:tabs>
        <w:tab w:val="center" w:pos="4536"/>
        <w:tab w:val="right" w:pos="9072"/>
      </w:tabs>
    </w:pPr>
  </w:style>
  <w:style w:type="character" w:styleId="Paginanummer">
    <w:name w:val="page number"/>
    <w:basedOn w:val="Standaardalinea-lettertype"/>
    <w:rsid w:val="009967B4"/>
  </w:style>
  <w:style w:type="paragraph" w:styleId="Voetnoottekst">
    <w:name w:val="footnote text"/>
    <w:basedOn w:val="Standaard"/>
    <w:semiHidden/>
    <w:rsid w:val="00C10549"/>
    <w:rPr>
      <w:sz w:val="20"/>
      <w:szCs w:val="20"/>
    </w:rPr>
  </w:style>
  <w:style w:type="character" w:styleId="Voetnootmarkering">
    <w:name w:val="footnote reference"/>
    <w:semiHidden/>
    <w:rsid w:val="00C10549"/>
    <w:rPr>
      <w:vertAlign w:val="superscript"/>
    </w:rPr>
  </w:style>
  <w:style w:type="paragraph" w:styleId="Eindnoottekst">
    <w:name w:val="endnote text"/>
    <w:basedOn w:val="Standaard"/>
    <w:semiHidden/>
    <w:rsid w:val="00C10549"/>
    <w:rPr>
      <w:sz w:val="20"/>
      <w:szCs w:val="20"/>
    </w:rPr>
  </w:style>
  <w:style w:type="character" w:styleId="Eindnootmarkering">
    <w:name w:val="endnote reference"/>
    <w:semiHidden/>
    <w:rsid w:val="00C10549"/>
    <w:rPr>
      <w:vertAlign w:val="superscript"/>
    </w:rPr>
  </w:style>
  <w:style w:type="character" w:styleId="Hyperlink">
    <w:name w:val="Hyperlink"/>
    <w:basedOn w:val="Standaardalinea-lettertype"/>
    <w:rsid w:val="00041BDD"/>
    <w:rPr>
      <w:color w:val="0000FF" w:themeColor="hyperlink"/>
      <w:u w:val="single"/>
    </w:rPr>
  </w:style>
  <w:style w:type="character" w:styleId="GevolgdeHyperlink">
    <w:name w:val="FollowedHyperlink"/>
    <w:basedOn w:val="Standaardalinea-lettertype"/>
    <w:rsid w:val="00EB4A0B"/>
    <w:rPr>
      <w:color w:val="800080" w:themeColor="followedHyperlink"/>
      <w:u w:val="single"/>
    </w:rPr>
  </w:style>
  <w:style w:type="paragraph" w:styleId="Ballontekst">
    <w:name w:val="Balloon Text"/>
    <w:basedOn w:val="Standaard"/>
    <w:link w:val="BallontekstChar"/>
    <w:semiHidden/>
    <w:unhideWhenUsed/>
    <w:rsid w:val="002C1312"/>
    <w:pPr>
      <w:spacing w:line="240" w:lineRule="auto"/>
    </w:pPr>
    <w:rPr>
      <w:rFonts w:ascii="Segoe UI" w:hAnsi="Segoe UI" w:cs="Segoe UI"/>
      <w:szCs w:val="18"/>
    </w:rPr>
  </w:style>
  <w:style w:type="character" w:customStyle="1" w:styleId="BallontekstChar">
    <w:name w:val="Ballontekst Char"/>
    <w:basedOn w:val="Standaardalinea-lettertype"/>
    <w:link w:val="Ballontekst"/>
    <w:semiHidden/>
    <w:rsid w:val="002C13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e.swinkels@slo.nl"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bewegingsonderwijs.slo.nl/"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formulieren.slo.nl/formulieren/vanstartmetbs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template_brie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110</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47XQ5P3E4USX-10-1992</_dlc_DocId>
    <_dlc_DocIdUrl xmlns="7106a2ac-038a-457f-8b58-ec67130d9d6d">
      <Url>http://downloads.slo.nl/_layouts/15/DocIdRedir.aspx?ID=47XQ5P3E4USX-10-1992</Url>
      <Description>47XQ5P3E4USX-10-1992</Description>
    </_dlc_DocIdUrl>
  </documentManagement>
</p:properties>
</file>

<file path=customXml/itemProps1.xml><?xml version="1.0" encoding="utf-8"?>
<ds:datastoreItem xmlns:ds="http://schemas.openxmlformats.org/officeDocument/2006/customXml" ds:itemID="{0F9E4A0F-2C2D-4750-BAF8-A2A57A1E5E7B}"/>
</file>

<file path=customXml/itemProps2.xml><?xml version="1.0" encoding="utf-8"?>
<ds:datastoreItem xmlns:ds="http://schemas.openxmlformats.org/officeDocument/2006/customXml" ds:itemID="{FC40810D-FFB7-4D2F-8E08-9FCE7E5BCD07}"/>
</file>

<file path=customXml/itemProps3.xml><?xml version="1.0" encoding="utf-8"?>
<ds:datastoreItem xmlns:ds="http://schemas.openxmlformats.org/officeDocument/2006/customXml" ds:itemID="{4FD37772-59C8-48CF-9DC9-6228DF52CD36}"/>
</file>

<file path=customXml/itemProps4.xml><?xml version="1.0" encoding="utf-8"?>
<ds:datastoreItem xmlns:ds="http://schemas.openxmlformats.org/officeDocument/2006/customXml" ds:itemID="{09DE3728-F286-44A0-ACF5-08438F6EB20E}"/>
</file>

<file path=docProps/app.xml><?xml version="1.0" encoding="utf-8"?>
<Properties xmlns="http://schemas.openxmlformats.org/officeDocument/2006/extended-properties" xmlns:vt="http://schemas.openxmlformats.org/officeDocument/2006/docPropsVTypes">
  <Template>template_brief.dotm</Template>
  <TotalTime>1</TotalTime>
  <Pages>2</Pages>
  <Words>507</Words>
  <Characters>2793</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Marian Bijkerk</Manager>
  <Company>SLO</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BSM netwerken</dc:title>
  <dc:creator>Marian Bijkerk</dc:creator>
  <cp:lastModifiedBy>Freddie Westerhof</cp:lastModifiedBy>
  <cp:revision>2</cp:revision>
  <cp:lastPrinted>2011-06-30T09:59:00Z</cp:lastPrinted>
  <dcterms:created xsi:type="dcterms:W3CDTF">2015-10-05T12:04:00Z</dcterms:created>
  <dcterms:modified xsi:type="dcterms:W3CDTF">2015-10-05T12:04:00Z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7e5f8f1d-8255-4401-add7-77bfa30bb23c</vt:lpwstr>
  </property>
  <property fmtid="{D5CDD505-2E9C-101B-9397-08002B2CF9AE}" pid="4" name="TaxKeyword">
    <vt:lpwstr/>
  </property>
  <property fmtid="{D5CDD505-2E9C-101B-9397-08002B2CF9AE}" pid="5" name="RepAreasOfExpertise">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110;#2015|c53edfba-e7e3-4452-afb2-43f7c4ee8bb9</vt:lpwstr>
  </property>
</Properties>
</file>