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92" w:rsidRPr="00BB6E92" w:rsidRDefault="00BB6E92" w:rsidP="00BB6E92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260" w:lineRule="atLeast"/>
        <w:textAlignment w:val="baseline"/>
        <w:outlineLvl w:val="1"/>
        <w:rPr>
          <w:rFonts w:ascii="RotisSemiSans" w:eastAsia="Times New Roman" w:hAnsi="RotisSemiSans" w:cs="Times New Roman"/>
          <w:b/>
          <w:sz w:val="23"/>
          <w:lang w:val="nl" w:eastAsia="nl-NL"/>
        </w:rPr>
      </w:pPr>
      <w:bookmarkStart w:id="0" w:name="_Toc76454718"/>
      <w:bookmarkStart w:id="1" w:name="_Toc502941786"/>
      <w:bookmarkStart w:id="2" w:name="_GoBack"/>
      <w:r w:rsidRPr="00BB6E92">
        <w:rPr>
          <w:rFonts w:ascii="RotisSemiSans" w:eastAsia="Times New Roman" w:hAnsi="RotisSemiSans" w:cs="Times New Roman"/>
          <w:b/>
          <w:sz w:val="23"/>
          <w:lang w:val="nl" w:eastAsia="nl-NL"/>
        </w:rPr>
        <w:t>4.2</w:t>
      </w:r>
      <w:r w:rsidRPr="00BB6E92">
        <w:rPr>
          <w:rFonts w:ascii="RotisSemiSans" w:eastAsia="Times New Roman" w:hAnsi="RotisSemiSans" w:cs="Times New Roman"/>
          <w:b/>
          <w:sz w:val="23"/>
          <w:lang w:val="nl" w:eastAsia="nl-NL"/>
        </w:rPr>
        <w:tab/>
        <w:t>Zelfevaluatie atletiek (zaal)</w:t>
      </w:r>
      <w:bookmarkEnd w:id="0"/>
      <w:bookmarkEnd w:id="1"/>
    </w:p>
    <w:bookmarkEnd w:id="2"/>
    <w:p w:rsidR="00BB6E92" w:rsidRPr="00BB6E92" w:rsidRDefault="00BB6E92" w:rsidP="00BB6E92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tbl>
      <w:tblPr>
        <w:tblW w:w="7190" w:type="dxa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1701"/>
      </w:tblGrid>
      <w:tr w:rsidR="00BB6E92" w:rsidRPr="00BB6E92" w:rsidTr="00C77B80">
        <w:tc>
          <w:tcPr>
            <w:tcW w:w="5489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eastAsia="nl-NL"/>
              </w:rPr>
              <w:t>1 Welke onderdelen heb je gedaan: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DC209" wp14:editId="4C8990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4562475" cy="491490"/>
                      <wp:effectExtent l="11430" t="8890" r="7620" b="13970"/>
                      <wp:wrapNone/>
                      <wp:docPr id="548" name="Text Box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92" w:rsidRDefault="00BB6E92" w:rsidP="00BB6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DC2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2" o:spid="_x0000_s1026" type="#_x0000_t202" style="position:absolute;margin-left:0;margin-top:-.5pt;width:359.2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">
                      <v:textbox>
                        <w:txbxContent>
                          <w:p w:rsidR="00BB6E92" w:rsidRDefault="00BB6E92" w:rsidP="00BB6E92"/>
                        </w:txbxContent>
                      </v:textbox>
                    </v:shape>
                  </w:pict>
                </mc:Fallback>
              </mc:AlternateConten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</w:tc>
        <w:tc>
          <w:tcPr>
            <w:tcW w:w="1701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</w:tc>
      </w:tr>
      <w:tr w:rsidR="00BB6E92" w:rsidRPr="00BB6E92" w:rsidTr="00C77B80">
        <w:tc>
          <w:tcPr>
            <w:tcW w:w="5489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eastAsia="nl-NL"/>
              </w:rPr>
              <w:t>2 Ik ben beter in atletiek geworden.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eastAsia="nl-NL"/>
              </w:rPr>
              <w:t>Omdat: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8CE3F" wp14:editId="398D21A0">
                      <wp:simplePos x="0" y="0"/>
                      <wp:positionH relativeFrom="column">
                        <wp:posOffset>14507</wp:posOffset>
                      </wp:positionH>
                      <wp:positionV relativeFrom="paragraph">
                        <wp:posOffset>140775</wp:posOffset>
                      </wp:positionV>
                      <wp:extent cx="4562475" cy="745587"/>
                      <wp:effectExtent l="0" t="0" r="28575" b="16510"/>
                      <wp:wrapNone/>
                      <wp:docPr id="546" name="Text Box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745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92" w:rsidRDefault="00BB6E92" w:rsidP="00BB6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8CE3F" id="Text Box 854" o:spid="_x0000_s1027" type="#_x0000_t202" style="position:absolute;margin-left:1.15pt;margin-top:11.1pt;width:359.2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">
                      <v:textbox>
                        <w:txbxContent>
                          <w:p w:rsidR="00BB6E92" w:rsidRDefault="00BB6E92" w:rsidP="00BB6E92"/>
                        </w:txbxContent>
                      </v:textbox>
                    </v:shape>
                  </w:pict>
                </mc:Fallback>
              </mc:AlternateConten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</w:tc>
        <w:tc>
          <w:tcPr>
            <w:tcW w:w="1701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val="en-GB" w:eastAsia="nl-NL"/>
              </w:rPr>
              <w:t xml:space="preserve"> A    B    C    D</w:t>
            </w:r>
          </w:p>
        </w:tc>
      </w:tr>
      <w:tr w:rsidR="00BB6E92" w:rsidRPr="00BB6E92" w:rsidTr="00C77B80">
        <w:tc>
          <w:tcPr>
            <w:tcW w:w="5489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eastAsia="nl-NL"/>
              </w:rPr>
              <w:t>3 Hoe vond je het om zelfstandig te trainen/oefenen?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  <w:r w:rsidRPr="00BB6E92">
              <w:rPr>
                <w:rFonts w:ascii="RotisSerif" w:eastAsia="Times New Roman" w:hAnsi="RotisSerif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FCFB0" wp14:editId="6EDF8799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64086</wp:posOffset>
                      </wp:positionV>
                      <wp:extent cx="4584700" cy="664210"/>
                      <wp:effectExtent l="0" t="0" r="25400" b="21590"/>
                      <wp:wrapNone/>
                      <wp:docPr id="547" name="Text Box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92" w:rsidRDefault="00BB6E92" w:rsidP="00BB6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CFB0" id="Text Box 853" o:spid="_x0000_s1028" type="#_x0000_t202" style="position:absolute;margin-left:2.25pt;margin-top:5.05pt;width:361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">
                      <v:textbox>
                        <w:txbxContent>
                          <w:p w:rsidR="00BB6E92" w:rsidRDefault="00BB6E92" w:rsidP="00BB6E9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</w:tc>
        <w:tc>
          <w:tcPr>
            <w:tcW w:w="1701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</w:tc>
      </w:tr>
      <w:tr w:rsidR="00BB6E92" w:rsidRPr="00BB6E92" w:rsidTr="00C77B80">
        <w:tc>
          <w:tcPr>
            <w:tcW w:w="5489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eastAsia="nl-NL"/>
              </w:rPr>
              <w:t>4 Ik heb steun gehad van klasgenoten bij het trainen/oefenen.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eastAsia="nl-NL"/>
              </w:rPr>
              <w:t>Omdat: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  <w:r w:rsidRPr="00BB6E92">
              <w:rPr>
                <w:rFonts w:ascii="RotisSerif" w:eastAsia="Times New Roman" w:hAnsi="RotisSerif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61F1BF" wp14:editId="1883D4ED">
                      <wp:simplePos x="0" y="0"/>
                      <wp:positionH relativeFrom="column">
                        <wp:posOffset>-13628</wp:posOffset>
                      </wp:positionH>
                      <wp:positionV relativeFrom="paragraph">
                        <wp:posOffset>115374</wp:posOffset>
                      </wp:positionV>
                      <wp:extent cx="4562475" cy="499403"/>
                      <wp:effectExtent l="0" t="0" r="28575" b="15240"/>
                      <wp:wrapNone/>
                      <wp:docPr id="545" name="Text Box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499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92" w:rsidRDefault="00BB6E92" w:rsidP="00BB6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1F1BF" id="Text Box 855" o:spid="_x0000_s1029" type="#_x0000_t202" style="position:absolute;margin-left:-1.05pt;margin-top:9.1pt;width:359.25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">
                      <v:textbox>
                        <w:txbxContent>
                          <w:p w:rsidR="00BB6E92" w:rsidRDefault="00BB6E92" w:rsidP="00BB6E92"/>
                        </w:txbxContent>
                      </v:textbox>
                    </v:shape>
                  </w:pict>
                </mc:Fallback>
              </mc:AlternateConten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</w:tc>
        <w:tc>
          <w:tcPr>
            <w:tcW w:w="1701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val="en-GB" w:eastAsia="nl-NL"/>
              </w:rPr>
              <w:t xml:space="preserve"> A    B    C    D</w:t>
            </w:r>
          </w:p>
        </w:tc>
      </w:tr>
      <w:tr w:rsidR="00BB6E92" w:rsidRPr="00BB6E92" w:rsidTr="00C77B80">
        <w:tc>
          <w:tcPr>
            <w:tcW w:w="5489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eastAsia="nl-NL"/>
              </w:rPr>
              <w:t>5 Ik heb goede aanwijzingen gekregen van anderen.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eastAsia="nl-NL"/>
              </w:rPr>
              <w:t xml:space="preserve">Omdat: 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  <w:r w:rsidRPr="00BB6E92">
              <w:rPr>
                <w:rFonts w:ascii="RotisSerif" w:eastAsia="Times New Roman" w:hAnsi="RotisSerif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8C45D7" wp14:editId="6460165B">
                      <wp:simplePos x="0" y="0"/>
                      <wp:positionH relativeFrom="column">
                        <wp:posOffset>13139</wp:posOffset>
                      </wp:positionH>
                      <wp:positionV relativeFrom="paragraph">
                        <wp:posOffset>132031</wp:posOffset>
                      </wp:positionV>
                      <wp:extent cx="4562475" cy="516890"/>
                      <wp:effectExtent l="11430" t="6350" r="7620" b="10160"/>
                      <wp:wrapNone/>
                      <wp:docPr id="544" name="Text Box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516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92" w:rsidRDefault="00BB6E92" w:rsidP="00BB6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C45D7" id="Text Box 856" o:spid="_x0000_s1030" type="#_x0000_t202" style="position:absolute;margin-left:1.05pt;margin-top:10.4pt;width:359.2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">
                      <v:textbox>
                        <w:txbxContent>
                          <w:p w:rsidR="00BB6E92" w:rsidRDefault="00BB6E92" w:rsidP="00BB6E92"/>
                        </w:txbxContent>
                      </v:textbox>
                    </v:shape>
                  </w:pict>
                </mc:Fallback>
              </mc:AlternateConten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nl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nl"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val="nl" w:eastAsia="nl-NL"/>
              </w:rPr>
              <w:t xml:space="preserve">6 Geef je zelf een beoordeling (O </w:t>
            </w:r>
            <w:r w:rsidRPr="00BB6E92">
              <w:rPr>
                <w:rFonts w:ascii="RotisSerif" w:eastAsia="Times New Roman" w:hAnsi="RotisSerif" w:cs="Times New Roman" w:hint="eastAsia"/>
                <w:sz w:val="19"/>
                <w:lang w:val="nl" w:eastAsia="nl-NL"/>
              </w:rPr>
              <w:t>–</w:t>
            </w:r>
            <w:r w:rsidRPr="00BB6E92">
              <w:rPr>
                <w:rFonts w:ascii="RotisSerif" w:eastAsia="Times New Roman" w:hAnsi="RotisSerif" w:cs="Times New Roman"/>
                <w:sz w:val="19"/>
                <w:lang w:val="nl" w:eastAsia="nl-NL"/>
              </w:rPr>
              <w:t xml:space="preserve"> V </w:t>
            </w:r>
            <w:r w:rsidRPr="00BB6E92">
              <w:rPr>
                <w:rFonts w:ascii="RotisSerif" w:eastAsia="Times New Roman" w:hAnsi="RotisSerif" w:cs="Times New Roman" w:hint="eastAsia"/>
                <w:sz w:val="19"/>
                <w:lang w:val="nl" w:eastAsia="nl-NL"/>
              </w:rPr>
              <w:t>–</w:t>
            </w:r>
            <w:r w:rsidRPr="00BB6E92">
              <w:rPr>
                <w:rFonts w:ascii="RotisSerif" w:eastAsia="Times New Roman" w:hAnsi="RotisSerif" w:cs="Times New Roman"/>
                <w:sz w:val="19"/>
                <w:lang w:val="nl" w:eastAsia="nl-NL"/>
              </w:rPr>
              <w:t xml:space="preserve"> G) en geef aan waarom.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  <w:r w:rsidRPr="00BB6E92">
              <w:rPr>
                <w:rFonts w:ascii="RotisSerif" w:eastAsia="Times New Roman" w:hAnsi="RotisSerif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468550" wp14:editId="0D75294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29845</wp:posOffset>
                      </wp:positionV>
                      <wp:extent cx="4562475" cy="901065"/>
                      <wp:effectExtent l="8255" t="7620" r="10795" b="5715"/>
                      <wp:wrapNone/>
                      <wp:docPr id="543" name="Text Box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90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92" w:rsidRDefault="00BB6E92" w:rsidP="00BB6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68550" id="Text Box 857" o:spid="_x0000_s1031" type="#_x0000_t202" style="position:absolute;margin-left:1.7pt;margin-top:2.35pt;width:359.25pt;height:7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GXLgIAAFs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">
                      <v:textbox>
                        <w:txbxContent>
                          <w:p w:rsidR="00BB6E92" w:rsidRDefault="00BB6E92" w:rsidP="00BB6E92"/>
                        </w:txbxContent>
                      </v:textbox>
                    </v:shape>
                  </w:pict>
                </mc:Fallback>
              </mc:AlternateConten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</w:tc>
        <w:tc>
          <w:tcPr>
            <w:tcW w:w="1701" w:type="dxa"/>
          </w:tcPr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RotisSerif" w:eastAsia="Times New Roman" w:hAnsi="RotisSerif" w:cs="Times New Roman"/>
                <w:sz w:val="19"/>
                <w:lang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val="en-GB" w:eastAsia="nl-NL"/>
              </w:rPr>
              <w:t xml:space="preserve"> A    B    C    D</w:t>
            </w:r>
            <w:r w:rsidRPr="00BB6E92">
              <w:rPr>
                <w:rFonts w:ascii="RotisSerif" w:eastAsia="Times New Roman" w:hAnsi="RotisSerif" w:cs="Times New Roman"/>
                <w:sz w:val="19"/>
                <w:lang w:val="nl" w:eastAsia="nl-NL"/>
              </w:rPr>
              <w:t xml:space="preserve"> </w:t>
            </w: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</w:p>
          <w:p w:rsidR="00BB6E92" w:rsidRPr="00BB6E92" w:rsidRDefault="00BB6E92" w:rsidP="00BB6E92">
            <w:pPr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lang w:val="en-GB" w:eastAsia="nl-NL"/>
              </w:rPr>
            </w:pPr>
            <w:r w:rsidRPr="00BB6E92">
              <w:rPr>
                <w:rFonts w:ascii="RotisSerif" w:eastAsia="Times New Roman" w:hAnsi="RotisSerif" w:cs="Times New Roman"/>
                <w:sz w:val="19"/>
                <w:lang w:val="en-GB" w:eastAsia="nl-NL"/>
              </w:rPr>
              <w:t>O     V     G</w:t>
            </w:r>
          </w:p>
        </w:tc>
      </w:tr>
    </w:tbl>
    <w:p w:rsidR="004B3216" w:rsidRPr="005F00C2" w:rsidRDefault="004B3216" w:rsidP="00BB6E9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92"/>
    <w:rsid w:val="00471664"/>
    <w:rsid w:val="004B3216"/>
    <w:rsid w:val="004C2D14"/>
    <w:rsid w:val="005F00C2"/>
    <w:rsid w:val="009276C9"/>
    <w:rsid w:val="00B63957"/>
    <w:rsid w:val="00B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1EC4"/>
  <w15:chartTrackingRefBased/>
  <w15:docId w15:val="{476BB4AD-8E54-4245-BEB5-7BB5472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bovenbouw</TermName>
          <TermId xmlns="http://schemas.microsoft.com/office/infopath/2007/PartnerControls">14ef06d2-1228-4431-8a23-d9c4103f970c</TermId>
        </TermInfo>
        <TermInfo xmlns="http://schemas.microsoft.com/office/infopath/2007/PartnerControls">
          <TermName xmlns="http://schemas.microsoft.com/office/infopath/2007/PartnerControls">Gymnasium bovenbouw</TermName>
          <TermId xmlns="http://schemas.microsoft.com/office/infopath/2007/PartnerControls">1a736e97-c6c9-45cc-adf7-7caa0e8e6696</TermId>
        </TermInfo>
        <TermInfo xmlns="http://schemas.microsoft.com/office/infopath/2007/PartnerControls">
          <TermName xmlns="http://schemas.microsoft.com/office/infopath/2007/PartnerControls">Vwo bovenbouw</TermName>
          <TermId xmlns="http://schemas.microsoft.com/office/infopath/2007/PartnerControls">93444ba3-a5d7-442e-98fe-d037e8ae5bf5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478</Value>
      <Value>476</Value>
      <Value>475</Value>
      <Value>66</Value>
      <Value>65</Value>
      <Value>68</Value>
      <Value>58</Value>
      <Value>56</Value>
      <Value>459</Value>
      <Value>347</Value>
      <Value>86</Value>
      <Value>83</Value>
      <Value>82</Value>
      <Value>265</Value>
      <Value>187</Value>
      <Value>436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regelen</TermName>
          <TermId xmlns="http://schemas.microsoft.com/office/infopath/2007/PartnerControls">ed250a25-c582-4b27-85f8-e12ae883ccb8</TermId>
        </TermInfo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Bewegen verbeteren</TermName>
          <TermId xmlns="http://schemas.microsoft.com/office/infopath/2007/PartnerControls">6d42d1bb-62bc-4661-9def-e906d620d321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ProjectName xmlns="http://schemas.microsoft.com/sharepoint/v3">Bewegingsonderwijs &amp; Sport</RepProjectName>
    <RepApaNotation xmlns="http://schemas.microsoft.com/sharepoint/v3" xsi:nil="true"/>
    <_dlc_DocId xmlns="7106a2ac-038a-457f-8b58-ec67130d9d6d">47XQ5P3E4USX-10-4263</_dlc_DocId>
    <_dlc_DocIdUrl xmlns="7106a2ac-038a-457f-8b58-ec67130d9d6d">
      <Url>https://cms-downloads.slo.nl/_layouts/15/DocIdRedir.aspx?ID=47XQ5P3E4USX-10-4263</Url>
      <Description>47XQ5P3E4USX-10-4263</Description>
    </_dlc_DocIdUrl>
  </documentManagement>
</p:properties>
</file>

<file path=customXml/itemProps1.xml><?xml version="1.0" encoding="utf-8"?>
<ds:datastoreItem xmlns:ds="http://schemas.openxmlformats.org/officeDocument/2006/customXml" ds:itemID="{2B8D3652-35AB-40B5-8CD4-78646B059D8E}"/>
</file>

<file path=customXml/itemProps2.xml><?xml version="1.0" encoding="utf-8"?>
<ds:datastoreItem xmlns:ds="http://schemas.openxmlformats.org/officeDocument/2006/customXml" ds:itemID="{A9DD6D38-83EE-4C90-AF2D-4467E364678F}"/>
</file>

<file path=customXml/itemProps3.xml><?xml version="1.0" encoding="utf-8"?>
<ds:datastoreItem xmlns:ds="http://schemas.openxmlformats.org/officeDocument/2006/customXml" ds:itemID="{371F5994-0377-4286-89A5-5C67B63436A4}"/>
</file>

<file path=customXml/itemProps4.xml><?xml version="1.0" encoding="utf-8"?>
<ds:datastoreItem xmlns:ds="http://schemas.openxmlformats.org/officeDocument/2006/customXml" ds:itemID="{DA1E92DE-5828-4A09-8AD8-4853A560E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 Zelfevaluatie atletiek (zaal)</dc:title>
  <dc:subject/>
  <dc:creator>Ger van Mossel</dc:creator>
  <cp:keywords/>
  <dc:description/>
  <cp:lastModifiedBy>Ger van Mossel</cp:lastModifiedBy>
  <cp:revision>2</cp:revision>
  <dcterms:created xsi:type="dcterms:W3CDTF">2018-01-05T22:12:00Z</dcterms:created>
  <dcterms:modified xsi:type="dcterms:W3CDTF">2018-01-05T22:12:00Z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0eeb8acb-9e05-4e83-ab8e-c358a624ee54</vt:lpwstr>
  </property>
  <property fmtid="{D5CDD505-2E9C-101B-9397-08002B2CF9AE}" pid="4" name="RepAreasOfExpertise">
    <vt:lpwstr>459;#Lichamelijke opvoeding 1|23a7fadb-e5f3-41e3-8b13-d12853e33639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>436;#Toetsen en volgen|628b0407-3e2e-4416-a350-59456de6bd95</vt:lpwstr>
  </property>
  <property fmtid="{D5CDD505-2E9C-101B-9397-08002B2CF9AE}" pid="8" name="RepCurricularTheme">
    <vt:lpwstr>56;#Toetsing en examens|e7cf8309-f7e4-413c-8c0b-5b9a403d4ac4;#65;#Schoolexamen|8c74a323-16bd-40ac-b9c6-e9b3d8e78c6a;#86;#PTA|c590cd98-8387-4c10-9c1b-bebaaffdf51c</vt:lpwstr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>478;#Bewegen regelen|ed250a25-c582-4b27-85f8-e12ae883ccb8;#476;#Bewegen beleven|a14b52e3-574d-4a1e-8cb2-483948416fc8;#475;#Bewegen verbeteren|6d42d1bb-62bc-4661-9def-e906d620d321</vt:lpwstr>
  </property>
  <property fmtid="{D5CDD505-2E9C-101B-9397-08002B2CF9AE}" pid="13" name="RepSector">
    <vt:lpwstr>187;#Vmbo bovenbouw|fdccae35-7556-475b-a572-e54364b7b067;#82;#Havo bovenbouw|14ef06d2-1228-4431-8a23-d9c4103f970c;#83;#Gymnasium bovenbouw|1a736e97-c6c9-45cc-adf7-7caa0e8e6696;#66;#Vwo bovenbouw|93444ba3-a5d7-442e-98fe-d037e8ae5bf5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