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F4" w:rsidRPr="005610F4" w:rsidRDefault="005610F4" w:rsidP="005610F4">
      <w:pPr>
        <w:shd w:val="clear" w:color="auto" w:fill="FFFFFF"/>
        <w:spacing w:line="240" w:lineRule="auto"/>
        <w:rPr>
          <w:rFonts w:eastAsia="Times New Roman" w:cs="Arial"/>
          <w:b/>
          <w:bCs/>
          <w:color w:val="272983"/>
          <w:sz w:val="30"/>
          <w:szCs w:val="30"/>
          <w:lang w:eastAsia="nl-NL"/>
        </w:rPr>
      </w:pPr>
      <w:r w:rsidRPr="005610F4">
        <w:rPr>
          <w:rFonts w:eastAsia="Times New Roman" w:cs="Arial"/>
          <w:b/>
          <w:bCs/>
          <w:color w:val="272983"/>
          <w:sz w:val="30"/>
          <w:szCs w:val="30"/>
          <w:lang w:eastAsia="nl-NL"/>
        </w:rPr>
        <w:t>Stedelijk Gymnasium Nijmegen</w:t>
      </w:r>
    </w:p>
    <w:p w:rsidR="005610F4" w:rsidRPr="005610F4" w:rsidRDefault="005610F4" w:rsidP="005610F4">
      <w:pPr>
        <w:shd w:val="clear" w:color="auto" w:fill="FFFFFF"/>
        <w:spacing w:line="240" w:lineRule="auto"/>
        <w:rPr>
          <w:rFonts w:eastAsia="Times New Roman" w:cs="Arial"/>
          <w:color w:val="333333"/>
          <w:sz w:val="18"/>
          <w:szCs w:val="18"/>
          <w:lang w:eastAsia="nl-NL"/>
        </w:rPr>
      </w:pPr>
      <w:r w:rsidRPr="005610F4">
        <w:rPr>
          <w:rFonts w:eastAsia="Times New Roman" w:cs="Arial"/>
          <w:color w:val="333333"/>
          <w:sz w:val="18"/>
          <w:szCs w:val="18"/>
          <w:lang w:eastAsia="nl-NL"/>
        </w:rPr>
        <w:t>Onderstaande is een deel uit het hoofdstuk over onderwijs.</w:t>
      </w:r>
    </w:p>
    <w:p w:rsidR="005610F4" w:rsidRPr="005610F4" w:rsidRDefault="005610F4" w:rsidP="005610F4">
      <w:pPr>
        <w:shd w:val="clear" w:color="auto" w:fill="FFFFFF"/>
        <w:spacing w:line="240" w:lineRule="auto"/>
        <w:outlineLvl w:val="2"/>
        <w:rPr>
          <w:rFonts w:eastAsia="Times New Roman" w:cs="Arial"/>
          <w:b/>
          <w:bCs/>
          <w:color w:val="272983"/>
          <w:lang w:eastAsia="nl-NL"/>
        </w:rPr>
      </w:pPr>
      <w:r w:rsidRPr="005610F4">
        <w:rPr>
          <w:rFonts w:eastAsia="Times New Roman" w:cs="Arial"/>
          <w:b/>
          <w:bCs/>
          <w:color w:val="272983"/>
          <w:lang w:eastAsia="nl-NL"/>
        </w:rPr>
        <w:t>Olympiades</w:t>
      </w:r>
    </w:p>
    <w:p w:rsidR="005610F4" w:rsidRPr="005610F4" w:rsidRDefault="005610F4" w:rsidP="005610F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eastAsia="nl-NL"/>
        </w:rPr>
      </w:pPr>
      <w:r w:rsidRPr="005610F4">
        <w:rPr>
          <w:rFonts w:eastAsia="Times New Roman" w:cs="Arial"/>
          <w:color w:val="333333"/>
          <w:sz w:val="18"/>
          <w:szCs w:val="18"/>
          <w:lang w:eastAsia="nl-NL"/>
        </w:rPr>
        <w:t>De vele olympiades zijn een mogelijkheid bij uitstek voor leerlingen om zich te verdiepen in de verschillende vakken. In 2009-2010 boden we aan: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Wiskunde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Biologie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Natuurkunde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Scheikunde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Aardrijkskunde</w:t>
      </w:r>
      <w:bookmarkStart w:id="0" w:name="_GoBack"/>
      <w:bookmarkEnd w:id="0"/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Deutsch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IJso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Euso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- (Een leerling gaf zich zelfstandig op voor de sterrenkunde-olympiade … en won)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In het vak NLT is een module opgenomen waarin leerlingen deelnemen aan minimaal vier olympiades gedurende de drie bovenbouwjaren.</w:t>
      </w:r>
    </w:p>
    <w:p w:rsidR="005610F4" w:rsidRPr="005610F4" w:rsidRDefault="005610F4" w:rsidP="005610F4">
      <w:pPr>
        <w:shd w:val="clear" w:color="auto" w:fill="FFFFFF"/>
        <w:spacing w:line="240" w:lineRule="auto"/>
        <w:outlineLvl w:val="2"/>
        <w:rPr>
          <w:rFonts w:eastAsia="Times New Roman" w:cs="Arial"/>
          <w:b/>
          <w:bCs/>
          <w:color w:val="272983"/>
          <w:lang w:eastAsia="nl-NL"/>
        </w:rPr>
      </w:pPr>
      <w:r w:rsidRPr="005610F4">
        <w:rPr>
          <w:rFonts w:eastAsia="Times New Roman" w:cs="Arial"/>
          <w:b/>
          <w:bCs/>
          <w:color w:val="272983"/>
          <w:lang w:eastAsia="nl-NL"/>
        </w:rPr>
        <w:t>Beleidsvoornemens</w:t>
      </w:r>
    </w:p>
    <w:p w:rsidR="005610F4" w:rsidRPr="005610F4" w:rsidRDefault="005610F4" w:rsidP="0056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eastAsia="nl-NL"/>
        </w:rPr>
      </w:pPr>
      <w:r w:rsidRPr="005610F4">
        <w:rPr>
          <w:rFonts w:eastAsia="Times New Roman" w:cs="Arial"/>
          <w:color w:val="333333"/>
          <w:sz w:val="18"/>
          <w:szCs w:val="18"/>
          <w:lang w:eastAsia="nl-NL"/>
        </w:rPr>
        <w:t>Onderzoeken of de Informatica-olympiade ook aangeboden kan worden.</w:t>
      </w:r>
    </w:p>
    <w:p w:rsidR="005610F4" w:rsidRPr="005610F4" w:rsidRDefault="005610F4" w:rsidP="0056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eastAsia="nl-NL"/>
        </w:rPr>
      </w:pPr>
      <w:r w:rsidRPr="005610F4">
        <w:rPr>
          <w:rFonts w:eastAsia="Times New Roman" w:cs="Arial"/>
          <w:color w:val="333333"/>
          <w:sz w:val="18"/>
          <w:szCs w:val="18"/>
          <w:lang w:eastAsia="nl-NL"/>
        </w:rPr>
        <w:t>Het verwerven van het Olympiade keurmerk van OC&amp;W.</w:t>
      </w:r>
    </w:p>
    <w:p w:rsidR="005610F4" w:rsidRPr="005610F4" w:rsidRDefault="005610F4" w:rsidP="0056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eastAsia="nl-NL"/>
        </w:rPr>
      </w:pPr>
      <w:r w:rsidRPr="005610F4">
        <w:rPr>
          <w:rFonts w:eastAsia="Times New Roman" w:cs="Arial"/>
          <w:color w:val="333333"/>
          <w:sz w:val="18"/>
          <w:szCs w:val="18"/>
          <w:lang w:eastAsia="nl-NL"/>
        </w:rPr>
        <w:t>Onderzoeken of de deelname aan olympiades ook als extra D-cijfer in het schoolexamen opgenomen kan worden. Sinds de nieuwe Tweede Fase kunnen extra schoolexamendelen toegevoegd worden per individuele leerling. Discussie starten.</w:t>
      </w:r>
      <w:r w:rsidRPr="005610F4">
        <w:rPr>
          <w:rFonts w:eastAsia="Times New Roman" w:cs="Arial"/>
          <w:color w:val="333333"/>
          <w:sz w:val="18"/>
          <w:szCs w:val="18"/>
          <w:lang w:eastAsia="nl-NL"/>
        </w:rPr>
        <w:br/>
        <w:t> </w:t>
      </w:r>
    </w:p>
    <w:p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2F7"/>
    <w:multiLevelType w:val="multilevel"/>
    <w:tmpl w:val="D8F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4"/>
    <w:rsid w:val="00471664"/>
    <w:rsid w:val="004B3216"/>
    <w:rsid w:val="004C2D14"/>
    <w:rsid w:val="005610F4"/>
    <w:rsid w:val="005F00C2"/>
    <w:rsid w:val="009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745D-D443-462D-8ED7-D6714837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53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65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863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870B012F.dotm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Veltman</dc:creator>
  <cp:keywords/>
  <dc:description/>
  <cp:lastModifiedBy>Evelien Veltman</cp:lastModifiedBy>
  <cp:revision>1</cp:revision>
  <dcterms:created xsi:type="dcterms:W3CDTF">2019-07-15T13:09:00Z</dcterms:created>
  <dcterms:modified xsi:type="dcterms:W3CDTF">2019-07-15T13:10:00Z</dcterms:modified>
</cp:coreProperties>
</file>