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31200" w14:textId="0E7C808C" w:rsidR="004D14C2" w:rsidRPr="00193881" w:rsidRDefault="004D14C2" w:rsidP="004D14C2">
      <w:pPr>
        <w:shd w:val="clear" w:color="auto" w:fill="FFFFFF"/>
        <w:spacing w:line="240" w:lineRule="auto"/>
        <w:outlineLvl w:val="1"/>
        <w:rPr>
          <w:rFonts w:eastAsia="Times New Roman" w:cs="Arial"/>
          <w:b/>
          <w:bCs/>
          <w:color w:val="272983"/>
          <w:sz w:val="18"/>
          <w:szCs w:val="18"/>
          <w:lang w:eastAsia="nl-NL"/>
        </w:rPr>
      </w:pPr>
      <w:r w:rsidRPr="00193881">
        <w:rPr>
          <w:rFonts w:eastAsia="Times New Roman" w:cs="Arial"/>
          <w:b/>
          <w:bCs/>
          <w:color w:val="272983"/>
          <w:sz w:val="18"/>
          <w:szCs w:val="18"/>
          <w:lang w:eastAsia="nl-NL"/>
        </w:rPr>
        <w:t>Voorbeeld opgav</w:t>
      </w:r>
      <w:r w:rsidR="00193881">
        <w:rPr>
          <w:rFonts w:eastAsia="Times New Roman" w:cs="Arial"/>
          <w:b/>
          <w:bCs/>
          <w:color w:val="272983"/>
          <w:sz w:val="18"/>
          <w:szCs w:val="18"/>
          <w:lang w:eastAsia="nl-NL"/>
        </w:rPr>
        <w:t>en</w:t>
      </w:r>
      <w:r w:rsidRPr="00193881">
        <w:rPr>
          <w:rFonts w:eastAsia="Times New Roman" w:cs="Arial"/>
          <w:b/>
          <w:bCs/>
          <w:color w:val="272983"/>
          <w:sz w:val="18"/>
          <w:szCs w:val="18"/>
          <w:lang w:eastAsia="nl-NL"/>
        </w:rPr>
        <w:t> </w:t>
      </w:r>
    </w:p>
    <w:p w14:paraId="6C668481" w14:textId="0F26B176" w:rsidR="004D14C2" w:rsidRPr="00193881" w:rsidRDefault="004D14C2" w:rsidP="004D14C2">
      <w:pPr>
        <w:shd w:val="clear" w:color="auto" w:fill="FFFFFF"/>
        <w:spacing w:before="100" w:beforeAutospacing="1" w:after="100" w:afterAutospacing="1" w:line="240" w:lineRule="auto"/>
        <w:rPr>
          <w:rFonts w:eastAsia="Times New Roman" w:cs="Arial"/>
          <w:color w:val="333333"/>
          <w:sz w:val="18"/>
          <w:szCs w:val="18"/>
          <w:lang w:eastAsia="nl-NL"/>
        </w:rPr>
      </w:pPr>
      <w:r w:rsidRPr="00193881">
        <w:rPr>
          <w:rFonts w:eastAsia="Times New Roman" w:cs="Arial"/>
          <w:b/>
          <w:bCs/>
          <w:color w:val="333333"/>
          <w:sz w:val="18"/>
          <w:szCs w:val="18"/>
          <w:lang w:eastAsia="nl-NL"/>
        </w:rPr>
        <w:t>Opgaven voorronde natuurkunde olympiade 20</w:t>
      </w:r>
      <w:r w:rsidR="00193881" w:rsidRPr="00193881">
        <w:rPr>
          <w:rFonts w:eastAsia="Times New Roman" w:cs="Arial"/>
          <w:b/>
          <w:bCs/>
          <w:color w:val="333333"/>
          <w:sz w:val="18"/>
          <w:szCs w:val="18"/>
          <w:lang w:eastAsia="nl-NL"/>
        </w:rPr>
        <w:t>1</w:t>
      </w:r>
      <w:r w:rsidRPr="00193881">
        <w:rPr>
          <w:rFonts w:eastAsia="Times New Roman" w:cs="Arial"/>
          <w:b/>
          <w:bCs/>
          <w:color w:val="333333"/>
          <w:sz w:val="18"/>
          <w:szCs w:val="18"/>
          <w:lang w:eastAsia="nl-NL"/>
        </w:rPr>
        <w:t>9</w:t>
      </w:r>
    </w:p>
    <w:p w14:paraId="7C2DDB1B" w14:textId="6624BB60" w:rsidR="00193881" w:rsidRPr="00193881" w:rsidRDefault="00193881" w:rsidP="004D14C2">
      <w:pPr>
        <w:shd w:val="clear" w:color="auto" w:fill="FFFFFF"/>
        <w:spacing w:before="100" w:beforeAutospacing="1" w:after="100" w:afterAutospacing="1" w:line="240" w:lineRule="auto"/>
        <w:rPr>
          <w:rFonts w:eastAsia="Times New Roman" w:cs="Arial"/>
          <w:color w:val="333333"/>
          <w:sz w:val="18"/>
          <w:szCs w:val="18"/>
          <w:lang w:eastAsia="nl-NL"/>
        </w:rPr>
      </w:pPr>
      <w:r w:rsidRPr="00193881">
        <w:rPr>
          <w:rFonts w:eastAsia="Times New Roman" w:cs="Arial"/>
          <w:color w:val="333333"/>
          <w:sz w:val="18"/>
          <w:szCs w:val="18"/>
          <w:lang w:eastAsia="nl-NL"/>
        </w:rPr>
        <w:t xml:space="preserve">De toets </w:t>
      </w:r>
      <w:r>
        <w:rPr>
          <w:rFonts w:eastAsia="Times New Roman" w:cs="Arial"/>
          <w:color w:val="333333"/>
          <w:sz w:val="18"/>
          <w:szCs w:val="18"/>
          <w:lang w:eastAsia="nl-NL"/>
        </w:rPr>
        <w:t xml:space="preserve">van 2019 </w:t>
      </w:r>
      <w:r w:rsidRPr="00193881">
        <w:rPr>
          <w:rFonts w:eastAsia="Times New Roman" w:cs="Arial"/>
          <w:color w:val="333333"/>
          <w:sz w:val="18"/>
          <w:szCs w:val="18"/>
          <w:lang w:eastAsia="nl-NL"/>
        </w:rPr>
        <w:t xml:space="preserve">is online in te zien: </w:t>
      </w:r>
      <w:hyperlink r:id="rId5" w:history="1">
        <w:r w:rsidRPr="00193881">
          <w:rPr>
            <w:rStyle w:val="Hyperlink"/>
            <w:sz w:val="18"/>
            <w:szCs w:val="18"/>
          </w:rPr>
          <w:t>https://natuurkundeolympiade.nl/opgaven/ronde-1/</w:t>
        </w:r>
      </w:hyperlink>
    </w:p>
    <w:p w14:paraId="769F5F21" w14:textId="6CE3D8BB" w:rsidR="00193881" w:rsidRDefault="00193881" w:rsidP="004D14C2">
      <w:pPr>
        <w:shd w:val="clear" w:color="auto" w:fill="FFFFFF"/>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De toets wordt ook online gemaakt.</w:t>
      </w:r>
    </w:p>
    <w:p w14:paraId="79466ABF" w14:textId="55DC11B0" w:rsidR="00193881" w:rsidRPr="00193881" w:rsidRDefault="00193881" w:rsidP="004D14C2">
      <w:pPr>
        <w:shd w:val="clear" w:color="auto" w:fill="FFFFFF"/>
        <w:spacing w:before="100" w:beforeAutospacing="1" w:after="100" w:afterAutospacing="1" w:line="240" w:lineRule="auto"/>
        <w:rPr>
          <w:rFonts w:eastAsia="Times New Roman" w:cs="Arial"/>
          <w:color w:val="333333"/>
          <w:sz w:val="18"/>
          <w:szCs w:val="18"/>
          <w:lang w:eastAsia="nl-NL"/>
        </w:rPr>
      </w:pPr>
      <w:r w:rsidRPr="00193881">
        <w:rPr>
          <w:rFonts w:eastAsia="Times New Roman" w:cs="Arial"/>
          <w:color w:val="333333"/>
          <w:sz w:val="18"/>
          <w:szCs w:val="18"/>
          <w:lang w:eastAsia="nl-NL"/>
        </w:rPr>
        <w:t>Voorbeeld:</w:t>
      </w:r>
    </w:p>
    <w:p w14:paraId="6EE02AF3" w14:textId="48A9F07D" w:rsidR="00193881" w:rsidRPr="00193881" w:rsidRDefault="00193881" w:rsidP="00193881">
      <w:pPr>
        <w:autoSpaceDE w:val="0"/>
        <w:autoSpaceDN w:val="0"/>
        <w:adjustRightInd w:val="0"/>
        <w:spacing w:line="276" w:lineRule="auto"/>
        <w:ind w:right="-307"/>
        <w:rPr>
          <w:rFonts w:ascii="Calibri" w:hAnsi="Calibri" w:cs="Calibri"/>
          <w:sz w:val="18"/>
          <w:szCs w:val="18"/>
        </w:rPr>
      </w:pPr>
      <w:r w:rsidRPr="00193881">
        <w:rPr>
          <w:rFonts w:ascii="Calibri" w:hAnsi="Calibri" w:cs="Calibri"/>
          <w:sz w:val="18"/>
          <w:szCs w:val="18"/>
        </w:rPr>
        <w:t xml:space="preserve">De toets bestaat uit 25 </w:t>
      </w:r>
      <w:r>
        <w:rPr>
          <w:rFonts w:ascii="Calibri" w:hAnsi="Calibri" w:cs="Calibri"/>
          <w:sz w:val="18"/>
          <w:szCs w:val="18"/>
        </w:rPr>
        <w:t xml:space="preserve">MC </w:t>
      </w:r>
      <w:r w:rsidRPr="00193881">
        <w:rPr>
          <w:rFonts w:ascii="Calibri" w:hAnsi="Calibri" w:cs="Calibri"/>
          <w:sz w:val="18"/>
          <w:szCs w:val="18"/>
        </w:rPr>
        <w:t>vragen.</w:t>
      </w:r>
    </w:p>
    <w:p w14:paraId="3311509B" w14:textId="2A354E1C" w:rsidR="00193881" w:rsidRDefault="00193881" w:rsidP="00193881">
      <w:pPr>
        <w:autoSpaceDE w:val="0"/>
        <w:autoSpaceDN w:val="0"/>
        <w:adjustRightInd w:val="0"/>
        <w:spacing w:line="276" w:lineRule="auto"/>
        <w:rPr>
          <w:rFonts w:ascii="Calibri" w:hAnsi="Calibri" w:cs="Calibri"/>
          <w:sz w:val="18"/>
          <w:szCs w:val="18"/>
        </w:rPr>
      </w:pPr>
      <w:r w:rsidRPr="00193881">
        <w:rPr>
          <w:rFonts w:ascii="Calibri" w:hAnsi="Calibri" w:cs="Calibri"/>
          <w:sz w:val="18"/>
          <w:szCs w:val="18"/>
        </w:rPr>
        <w:t>De totale tijd die je voor het maken van de toets krijgt is 2 klokuren.</w:t>
      </w:r>
    </w:p>
    <w:p w14:paraId="5A0241CA" w14:textId="41096C3A" w:rsidR="00193881" w:rsidRPr="00193881" w:rsidRDefault="00193881" w:rsidP="00193881">
      <w:pPr>
        <w:autoSpaceDE w:val="0"/>
        <w:autoSpaceDN w:val="0"/>
        <w:adjustRightInd w:val="0"/>
        <w:spacing w:line="276" w:lineRule="auto"/>
        <w:rPr>
          <w:rFonts w:ascii="Calibri" w:hAnsi="Calibri" w:cs="Calibri"/>
          <w:sz w:val="18"/>
          <w:szCs w:val="18"/>
        </w:rPr>
      </w:pPr>
      <w:r>
        <w:rPr>
          <w:rFonts w:ascii="Calibri" w:hAnsi="Calibri" w:cs="Calibri"/>
          <w:sz w:val="18"/>
          <w:szCs w:val="18"/>
        </w:rPr>
        <w:t>Hieronder een selectie.</w:t>
      </w:r>
    </w:p>
    <w:p w14:paraId="0F3CE05F" w14:textId="3CA13FD1" w:rsidR="00193881" w:rsidRPr="00193881" w:rsidRDefault="00193881" w:rsidP="00193881">
      <w:pPr>
        <w:autoSpaceDE w:val="0"/>
        <w:autoSpaceDN w:val="0"/>
        <w:adjustRightInd w:val="0"/>
        <w:spacing w:line="276" w:lineRule="auto"/>
        <w:rPr>
          <w:rFonts w:ascii="Calibri" w:hAnsi="Calibri" w:cs="Calibri"/>
          <w:b/>
          <w:bCs/>
          <w:sz w:val="18"/>
          <w:szCs w:val="18"/>
        </w:rPr>
      </w:pPr>
    </w:p>
    <w:p w14:paraId="2D7859CE" w14:textId="77777777" w:rsidR="00193881" w:rsidRPr="00193881" w:rsidRDefault="00193881" w:rsidP="00193881">
      <w:pPr>
        <w:pStyle w:val="PIJL"/>
        <w:numPr>
          <w:ilvl w:val="0"/>
          <w:numId w:val="0"/>
        </w:numPr>
        <w:spacing w:line="320" w:lineRule="atLeast"/>
        <w:ind w:left="426" w:hanging="426"/>
        <w:jc w:val="both"/>
        <w:rPr>
          <w:sz w:val="18"/>
          <w:szCs w:val="18"/>
        </w:rPr>
      </w:pPr>
      <w:r w:rsidRPr="00193881">
        <w:rPr>
          <w:sz w:val="18"/>
          <w:szCs w:val="18"/>
        </w:rPr>
        <w:t>1</w:t>
      </w:r>
      <w:r w:rsidRPr="00193881">
        <w:rPr>
          <w:sz w:val="18"/>
          <w:szCs w:val="18"/>
        </w:rPr>
        <w:tab/>
        <w:t>Uit een rechthoekige homogene metalen plaat is een vierkant gat gesneden. De plaat wordt gelijkmatig verwarmd, zodat hij een beetje uitzet.</w:t>
      </w:r>
    </w:p>
    <w:p w14:paraId="7D19FDA3" w14:textId="77777777" w:rsidR="00193881" w:rsidRPr="00193881" w:rsidRDefault="00193881" w:rsidP="00193881">
      <w:pPr>
        <w:pStyle w:val="PIJL"/>
        <w:numPr>
          <w:ilvl w:val="0"/>
          <w:numId w:val="0"/>
        </w:numPr>
        <w:spacing w:line="320" w:lineRule="atLeast"/>
        <w:ind w:left="426" w:hanging="426"/>
        <w:jc w:val="both"/>
        <w:rPr>
          <w:sz w:val="18"/>
          <w:szCs w:val="18"/>
        </w:rPr>
      </w:pPr>
      <w:r w:rsidRPr="00193881">
        <w:rPr>
          <w:sz w:val="18"/>
          <w:szCs w:val="18"/>
        </w:rPr>
        <w:t>&gt;</w:t>
      </w:r>
      <w:r w:rsidRPr="00193881">
        <w:rPr>
          <w:sz w:val="18"/>
          <w:szCs w:val="18"/>
        </w:rPr>
        <w:tab/>
        <w:t>Geef aan welke uitspraken over het gat juist zijn.</w:t>
      </w:r>
    </w:p>
    <w:p w14:paraId="69245331" w14:textId="77777777" w:rsidR="00193881" w:rsidRPr="00193881" w:rsidRDefault="00193881" w:rsidP="00193881">
      <w:pPr>
        <w:pStyle w:val="PIJL"/>
        <w:numPr>
          <w:ilvl w:val="0"/>
          <w:numId w:val="0"/>
        </w:numPr>
        <w:spacing w:line="320" w:lineRule="atLeast"/>
        <w:ind w:left="851" w:hanging="425"/>
        <w:jc w:val="both"/>
        <w:rPr>
          <w:sz w:val="18"/>
          <w:szCs w:val="18"/>
        </w:rPr>
      </w:pPr>
      <w:r w:rsidRPr="00193881">
        <w:rPr>
          <w:noProof/>
          <w:sz w:val="18"/>
          <w:szCs w:val="18"/>
          <w:lang w:eastAsia="nl-NL"/>
        </w:rPr>
        <w:drawing>
          <wp:anchor distT="0" distB="0" distL="360045" distR="114300" simplePos="0" relativeHeight="251659264" behindDoc="0" locked="0" layoutInCell="1" allowOverlap="1" wp14:anchorId="72D2F4A5" wp14:editId="22005947">
            <wp:simplePos x="0" y="0"/>
            <wp:positionH relativeFrom="column">
              <wp:posOffset>3819525</wp:posOffset>
            </wp:positionH>
            <wp:positionV relativeFrom="paragraph">
              <wp:posOffset>5715</wp:posOffset>
            </wp:positionV>
            <wp:extent cx="1818640" cy="631825"/>
            <wp:effectExtent l="0" t="0" r="0" b="0"/>
            <wp:wrapSquare wrapText="bothSides"/>
            <wp:docPr id="7" name="Afbeelding 7" descr="https://ronde1.natuurkundeolympiade.nl/question_files/5/5/0/2019-1539942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onde1.natuurkundeolympiade.nl/question_files/5/5/0/2019-153994213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8640" cy="631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3881">
        <w:rPr>
          <w:sz w:val="18"/>
          <w:szCs w:val="18"/>
        </w:rPr>
        <w:t>A</w:t>
      </w:r>
      <w:r w:rsidRPr="00193881">
        <w:rPr>
          <w:sz w:val="18"/>
          <w:szCs w:val="18"/>
        </w:rPr>
        <w:tab/>
        <w:t>Het is nog steeds vierkant</w:t>
      </w:r>
    </w:p>
    <w:p w14:paraId="31987E1B" w14:textId="77777777" w:rsidR="00193881" w:rsidRPr="00193881" w:rsidRDefault="00193881" w:rsidP="00193881">
      <w:pPr>
        <w:pStyle w:val="PIJL"/>
        <w:numPr>
          <w:ilvl w:val="0"/>
          <w:numId w:val="0"/>
        </w:numPr>
        <w:spacing w:line="320" w:lineRule="atLeast"/>
        <w:ind w:left="851" w:hanging="425"/>
        <w:jc w:val="both"/>
        <w:rPr>
          <w:sz w:val="18"/>
          <w:szCs w:val="18"/>
        </w:rPr>
      </w:pPr>
      <w:r w:rsidRPr="00193881">
        <w:rPr>
          <w:sz w:val="18"/>
          <w:szCs w:val="18"/>
        </w:rPr>
        <w:t>B</w:t>
      </w:r>
      <w:r w:rsidRPr="00193881">
        <w:rPr>
          <w:sz w:val="18"/>
          <w:szCs w:val="18"/>
        </w:rPr>
        <w:tab/>
        <w:t>Het is nu een rechthoek met ongelijke zijden</w:t>
      </w:r>
    </w:p>
    <w:p w14:paraId="422A9C96" w14:textId="77777777" w:rsidR="00193881" w:rsidRPr="00193881" w:rsidRDefault="00193881" w:rsidP="00193881">
      <w:pPr>
        <w:pStyle w:val="PIJL"/>
        <w:numPr>
          <w:ilvl w:val="0"/>
          <w:numId w:val="0"/>
        </w:numPr>
        <w:spacing w:line="320" w:lineRule="atLeast"/>
        <w:ind w:left="851" w:hanging="425"/>
        <w:jc w:val="both"/>
        <w:rPr>
          <w:sz w:val="18"/>
          <w:szCs w:val="18"/>
        </w:rPr>
      </w:pPr>
      <w:r w:rsidRPr="00193881">
        <w:rPr>
          <w:sz w:val="18"/>
          <w:szCs w:val="18"/>
        </w:rPr>
        <w:t>C</w:t>
      </w:r>
      <w:r w:rsidRPr="00193881">
        <w:rPr>
          <w:sz w:val="18"/>
          <w:szCs w:val="18"/>
        </w:rPr>
        <w:tab/>
        <w:t>Het heeft een kleiner oppervlak</w:t>
      </w:r>
    </w:p>
    <w:p w14:paraId="77C60AF8" w14:textId="77777777" w:rsidR="00193881" w:rsidRPr="00193881" w:rsidRDefault="00193881" w:rsidP="00193881">
      <w:pPr>
        <w:pStyle w:val="PIJL"/>
        <w:numPr>
          <w:ilvl w:val="0"/>
          <w:numId w:val="0"/>
        </w:numPr>
        <w:spacing w:line="320" w:lineRule="atLeast"/>
        <w:ind w:left="851" w:hanging="425"/>
        <w:jc w:val="both"/>
        <w:rPr>
          <w:sz w:val="18"/>
          <w:szCs w:val="18"/>
        </w:rPr>
      </w:pPr>
      <w:r w:rsidRPr="00193881">
        <w:rPr>
          <w:sz w:val="18"/>
          <w:szCs w:val="18"/>
        </w:rPr>
        <w:t>D</w:t>
      </w:r>
      <w:r w:rsidRPr="00193881">
        <w:rPr>
          <w:sz w:val="18"/>
          <w:szCs w:val="18"/>
        </w:rPr>
        <w:tab/>
        <w:t>Het heeft een even groot oppervlak</w:t>
      </w:r>
    </w:p>
    <w:p w14:paraId="039FBC31" w14:textId="77777777" w:rsidR="00193881" w:rsidRPr="00193881" w:rsidRDefault="00193881" w:rsidP="00193881">
      <w:pPr>
        <w:pStyle w:val="PIJL"/>
        <w:numPr>
          <w:ilvl w:val="0"/>
          <w:numId w:val="0"/>
        </w:numPr>
        <w:spacing w:line="320" w:lineRule="atLeast"/>
        <w:ind w:left="851" w:hanging="425"/>
        <w:jc w:val="both"/>
        <w:rPr>
          <w:sz w:val="18"/>
          <w:szCs w:val="18"/>
        </w:rPr>
      </w:pPr>
      <w:r w:rsidRPr="00193881">
        <w:rPr>
          <w:sz w:val="18"/>
          <w:szCs w:val="18"/>
        </w:rPr>
        <w:t>E</w:t>
      </w:r>
      <w:r w:rsidRPr="00193881">
        <w:rPr>
          <w:sz w:val="18"/>
          <w:szCs w:val="18"/>
        </w:rPr>
        <w:tab/>
        <w:t>Het heeft een groter oppervlak</w:t>
      </w:r>
    </w:p>
    <w:p w14:paraId="22034D17" w14:textId="77777777" w:rsidR="00193881" w:rsidRPr="00193881" w:rsidRDefault="00193881" w:rsidP="00193881">
      <w:pPr>
        <w:pStyle w:val="PIJL"/>
        <w:numPr>
          <w:ilvl w:val="0"/>
          <w:numId w:val="0"/>
        </w:numPr>
        <w:spacing w:line="320" w:lineRule="atLeast"/>
        <w:ind w:left="425" w:hanging="425"/>
        <w:rPr>
          <w:rFonts w:cs="Times New Roman"/>
          <w:sz w:val="18"/>
          <w:szCs w:val="18"/>
        </w:rPr>
      </w:pPr>
    </w:p>
    <w:p w14:paraId="1703FA13" w14:textId="40BAE74B" w:rsidR="00193881" w:rsidRPr="00193881" w:rsidRDefault="00193881" w:rsidP="00193881">
      <w:pPr>
        <w:pStyle w:val="Lijstalinea"/>
        <w:autoSpaceDE w:val="0"/>
        <w:autoSpaceDN w:val="0"/>
        <w:adjustRightInd w:val="0"/>
        <w:spacing w:line="320" w:lineRule="atLeast"/>
        <w:ind w:left="426" w:hanging="426"/>
        <w:jc w:val="both"/>
        <w:rPr>
          <w:rFonts w:ascii="Calibri" w:hAnsi="Calibri" w:cs="Calibri"/>
          <w:sz w:val="18"/>
          <w:szCs w:val="18"/>
        </w:rPr>
      </w:pPr>
      <w:r>
        <w:rPr>
          <w:rFonts w:ascii="Calibri" w:hAnsi="Calibri" w:cs="Calibri"/>
          <w:sz w:val="18"/>
          <w:szCs w:val="18"/>
        </w:rPr>
        <w:t>2</w:t>
      </w:r>
      <w:r w:rsidRPr="00193881">
        <w:rPr>
          <w:rFonts w:ascii="Calibri" w:hAnsi="Calibri" w:cs="Calibri"/>
          <w:sz w:val="18"/>
          <w:szCs w:val="18"/>
        </w:rPr>
        <w:tab/>
        <w:t>Bij een stilstaande locomotief worden op het tijdstip </w:t>
      </w:r>
      <m:oMath>
        <m:r>
          <w:rPr>
            <w:rFonts w:ascii="Cambria Math" w:hAnsi="Cambria Math" w:cs="Calibri"/>
            <w:sz w:val="18"/>
            <w:szCs w:val="18"/>
          </w:rPr>
          <m:t>t=0</m:t>
        </m:r>
      </m:oMath>
      <w:r w:rsidRPr="00193881">
        <w:rPr>
          <w:rFonts w:ascii="Calibri" w:hAnsi="Calibri" w:cs="Calibri"/>
          <w:sz w:val="18"/>
          <w:szCs w:val="18"/>
        </w:rPr>
        <w:t xml:space="preserve"> de motoren gestart, waardoor er de eerste paar seconden daarna een constante kracht op de locomotief wordt uitgeoefend. Daardoor zal de kinetische energie van de locomotief in deze periode toenemen. Voor de toename van de kinetische energie houden we geen rekening met wrijvingsverliezen.</w:t>
      </w:r>
    </w:p>
    <w:p w14:paraId="0E9D5889" w14:textId="77777777" w:rsidR="00193881" w:rsidRPr="00193881" w:rsidRDefault="00193881" w:rsidP="00193881">
      <w:pPr>
        <w:pStyle w:val="Lijstalinea"/>
        <w:autoSpaceDE w:val="0"/>
        <w:autoSpaceDN w:val="0"/>
        <w:adjustRightInd w:val="0"/>
        <w:spacing w:line="320" w:lineRule="atLeast"/>
        <w:ind w:left="426" w:hanging="426"/>
        <w:jc w:val="both"/>
        <w:rPr>
          <w:rFonts w:ascii="Calibri" w:hAnsi="Calibri" w:cs="Calibri"/>
          <w:sz w:val="18"/>
          <w:szCs w:val="18"/>
        </w:rPr>
      </w:pPr>
      <w:r w:rsidRPr="00193881">
        <w:rPr>
          <w:rFonts w:ascii="Calibri" w:hAnsi="Calibri" w:cs="Calibri"/>
          <w:sz w:val="18"/>
          <w:szCs w:val="18"/>
        </w:rPr>
        <w:t>&gt;</w:t>
      </w:r>
      <w:r w:rsidRPr="00193881">
        <w:rPr>
          <w:rFonts w:ascii="Calibri" w:hAnsi="Calibri" w:cs="Calibri"/>
          <w:sz w:val="18"/>
          <w:szCs w:val="18"/>
        </w:rPr>
        <w:tab/>
        <w:t>Geef aan welke grafiek het beste de kinetische energie van de locomotief als functie van de tijd weergeeft voor die eerste paar seconden.</w:t>
      </w:r>
    </w:p>
    <w:p w14:paraId="455A4AFF" w14:textId="77777777" w:rsidR="00193881" w:rsidRPr="00193881" w:rsidRDefault="00193881" w:rsidP="00193881">
      <w:pPr>
        <w:pStyle w:val="Lijstalinea"/>
        <w:autoSpaceDE w:val="0"/>
        <w:autoSpaceDN w:val="0"/>
        <w:adjustRightInd w:val="0"/>
        <w:spacing w:line="320" w:lineRule="atLeast"/>
        <w:ind w:left="426" w:hanging="426"/>
        <w:jc w:val="both"/>
        <w:rPr>
          <w:rFonts w:ascii="Calibri" w:hAnsi="Calibri" w:cs="Calibri"/>
          <w:sz w:val="18"/>
          <w:szCs w:val="18"/>
        </w:rPr>
      </w:pPr>
    </w:p>
    <w:p w14:paraId="33FC0090" w14:textId="77777777" w:rsidR="00193881" w:rsidRPr="00193881" w:rsidRDefault="00193881" w:rsidP="00193881">
      <w:pPr>
        <w:tabs>
          <w:tab w:val="left" w:pos="4678"/>
        </w:tabs>
        <w:autoSpaceDE w:val="0"/>
        <w:autoSpaceDN w:val="0"/>
        <w:adjustRightInd w:val="0"/>
        <w:spacing w:line="320" w:lineRule="atLeast"/>
        <w:ind w:left="426"/>
        <w:rPr>
          <w:rFonts w:ascii="Calibri" w:hAnsi="Calibri" w:cs="Calibri"/>
          <w:color w:val="000000" w:themeColor="text1"/>
          <w:sz w:val="18"/>
          <w:szCs w:val="18"/>
          <w:lang w:eastAsia="nl-NL"/>
        </w:rPr>
      </w:pPr>
      <w:r w:rsidRPr="00193881">
        <w:rPr>
          <w:rFonts w:ascii="Calibri" w:hAnsi="Calibri" w:cs="Calibri"/>
          <w:color w:val="000000" w:themeColor="text1"/>
          <w:sz w:val="18"/>
          <w:szCs w:val="18"/>
          <w:lang w:eastAsia="nl-NL"/>
        </w:rPr>
        <w:t>A</w:t>
      </w:r>
      <w:r w:rsidRPr="00193881">
        <w:rPr>
          <w:rFonts w:ascii="Calibri" w:hAnsi="Calibri" w:cs="Calibri"/>
          <w:color w:val="000000" w:themeColor="text1"/>
          <w:sz w:val="18"/>
          <w:szCs w:val="18"/>
          <w:lang w:eastAsia="nl-NL"/>
        </w:rPr>
        <w:tab/>
        <w:t>B</w:t>
      </w:r>
    </w:p>
    <w:p w14:paraId="65AE6BAD" w14:textId="77777777" w:rsidR="00193881" w:rsidRPr="00193881" w:rsidRDefault="00193881" w:rsidP="00193881">
      <w:pPr>
        <w:tabs>
          <w:tab w:val="left" w:pos="5103"/>
        </w:tabs>
        <w:autoSpaceDE w:val="0"/>
        <w:autoSpaceDN w:val="0"/>
        <w:adjustRightInd w:val="0"/>
        <w:spacing w:line="320" w:lineRule="atLeast"/>
        <w:ind w:left="426" w:firstLine="283"/>
        <w:rPr>
          <w:rFonts w:ascii="Calibri" w:hAnsi="Calibri" w:cs="Calibri"/>
          <w:color w:val="000000" w:themeColor="text1"/>
          <w:sz w:val="18"/>
          <w:szCs w:val="18"/>
          <w:lang w:eastAsia="nl-NL"/>
        </w:rPr>
      </w:pPr>
      <w:r w:rsidRPr="00193881">
        <w:rPr>
          <w:rFonts w:ascii="Calibri" w:hAnsi="Calibri" w:cs="Calibri"/>
          <w:noProof/>
          <w:color w:val="000000" w:themeColor="text1"/>
          <w:sz w:val="18"/>
          <w:szCs w:val="18"/>
          <w:lang w:eastAsia="nl-NL"/>
        </w:rPr>
        <w:drawing>
          <wp:inline distT="0" distB="0" distL="0" distR="0" wp14:anchorId="2DB97360" wp14:editId="3E8C0211">
            <wp:extent cx="1310477" cy="1083271"/>
            <wp:effectExtent l="0" t="0" r="4445" b="3175"/>
            <wp:docPr id="10" name="Afbeelding 10" descr="https://ronde1.natuurkundeolympiade.nl/question_files/f/4/4/2019_1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onde1.natuurkundeolympiade.nl/question_files/f/4/4/2019_14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9669" cy="1090869"/>
                    </a:xfrm>
                    <a:prstGeom prst="rect">
                      <a:avLst/>
                    </a:prstGeom>
                    <a:noFill/>
                    <a:ln>
                      <a:noFill/>
                    </a:ln>
                  </pic:spPr>
                </pic:pic>
              </a:graphicData>
            </a:graphic>
          </wp:inline>
        </w:drawing>
      </w:r>
      <w:r w:rsidRPr="00193881">
        <w:rPr>
          <w:rFonts w:ascii="Calibri" w:hAnsi="Calibri" w:cs="Calibri"/>
          <w:color w:val="000000" w:themeColor="text1"/>
          <w:sz w:val="18"/>
          <w:szCs w:val="18"/>
          <w:lang w:eastAsia="nl-NL"/>
        </w:rPr>
        <w:tab/>
      </w:r>
      <w:r w:rsidRPr="00193881">
        <w:rPr>
          <w:rFonts w:ascii="Calibri" w:hAnsi="Calibri" w:cs="Calibri"/>
          <w:noProof/>
          <w:color w:val="000000" w:themeColor="text1"/>
          <w:sz w:val="18"/>
          <w:szCs w:val="18"/>
          <w:lang w:eastAsia="nl-NL"/>
        </w:rPr>
        <w:drawing>
          <wp:inline distT="0" distB="0" distL="0" distR="0" wp14:anchorId="1C381800" wp14:editId="2EFD78F7">
            <wp:extent cx="1374045" cy="1135818"/>
            <wp:effectExtent l="0" t="0" r="0" b="7620"/>
            <wp:docPr id="11" name="Afbeelding 11" descr="https://ronde1.natuurkundeolympiade.nl/question_files/0/1/6/2019_1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ronde1.natuurkundeolympiade.nl/question_files/0/1/6/2019_14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3463" cy="1151869"/>
                    </a:xfrm>
                    <a:prstGeom prst="rect">
                      <a:avLst/>
                    </a:prstGeom>
                    <a:noFill/>
                    <a:ln>
                      <a:noFill/>
                    </a:ln>
                  </pic:spPr>
                </pic:pic>
              </a:graphicData>
            </a:graphic>
          </wp:inline>
        </w:drawing>
      </w:r>
    </w:p>
    <w:p w14:paraId="6F65C41B" w14:textId="77777777" w:rsidR="00193881" w:rsidRPr="00193881" w:rsidRDefault="00193881" w:rsidP="00193881">
      <w:pPr>
        <w:tabs>
          <w:tab w:val="left" w:pos="5103"/>
        </w:tabs>
        <w:autoSpaceDE w:val="0"/>
        <w:autoSpaceDN w:val="0"/>
        <w:adjustRightInd w:val="0"/>
        <w:spacing w:line="320" w:lineRule="atLeast"/>
        <w:ind w:left="426" w:firstLine="283"/>
        <w:rPr>
          <w:rFonts w:ascii="Calibri" w:hAnsi="Calibri" w:cs="Calibri"/>
          <w:color w:val="000000" w:themeColor="text1"/>
          <w:sz w:val="18"/>
          <w:szCs w:val="18"/>
          <w:lang w:eastAsia="nl-NL"/>
        </w:rPr>
      </w:pPr>
    </w:p>
    <w:p w14:paraId="2E212E1B" w14:textId="77777777" w:rsidR="00193881" w:rsidRPr="00193881" w:rsidRDefault="00193881" w:rsidP="00193881">
      <w:pPr>
        <w:tabs>
          <w:tab w:val="left" w:pos="4678"/>
        </w:tabs>
        <w:autoSpaceDE w:val="0"/>
        <w:autoSpaceDN w:val="0"/>
        <w:adjustRightInd w:val="0"/>
        <w:spacing w:line="320" w:lineRule="atLeast"/>
        <w:ind w:left="426"/>
        <w:rPr>
          <w:rFonts w:ascii="Calibri" w:hAnsi="Calibri" w:cs="Calibri"/>
          <w:color w:val="000000" w:themeColor="text1"/>
          <w:sz w:val="18"/>
          <w:szCs w:val="18"/>
          <w:lang w:eastAsia="nl-NL"/>
        </w:rPr>
      </w:pPr>
      <w:r w:rsidRPr="00193881">
        <w:rPr>
          <w:rFonts w:ascii="Calibri" w:hAnsi="Calibri" w:cs="Calibri"/>
          <w:color w:val="000000" w:themeColor="text1"/>
          <w:sz w:val="18"/>
          <w:szCs w:val="18"/>
          <w:lang w:eastAsia="nl-NL"/>
        </w:rPr>
        <w:t>C</w:t>
      </w:r>
      <w:r w:rsidRPr="00193881">
        <w:rPr>
          <w:rFonts w:ascii="Calibri" w:hAnsi="Calibri" w:cs="Calibri"/>
          <w:color w:val="000000" w:themeColor="text1"/>
          <w:sz w:val="18"/>
          <w:szCs w:val="18"/>
          <w:lang w:eastAsia="nl-NL"/>
        </w:rPr>
        <w:tab/>
        <w:t>D</w:t>
      </w:r>
    </w:p>
    <w:p w14:paraId="49F283AC" w14:textId="77777777" w:rsidR="00193881" w:rsidRPr="00193881" w:rsidRDefault="00193881" w:rsidP="00193881">
      <w:pPr>
        <w:pStyle w:val="Lijstalinea"/>
        <w:tabs>
          <w:tab w:val="left" w:pos="5103"/>
        </w:tabs>
        <w:autoSpaceDE w:val="0"/>
        <w:autoSpaceDN w:val="0"/>
        <w:adjustRightInd w:val="0"/>
        <w:spacing w:line="320" w:lineRule="atLeast"/>
        <w:ind w:left="426" w:firstLine="283"/>
        <w:jc w:val="both"/>
        <w:rPr>
          <w:rFonts w:ascii="Calibri" w:hAnsi="Calibri" w:cs="Calibri"/>
          <w:sz w:val="18"/>
          <w:szCs w:val="18"/>
        </w:rPr>
      </w:pPr>
      <w:r w:rsidRPr="00193881">
        <w:rPr>
          <w:rFonts w:ascii="Calibri" w:hAnsi="Calibri" w:cs="Calibri"/>
          <w:noProof/>
          <w:sz w:val="18"/>
          <w:szCs w:val="18"/>
          <w:lang w:eastAsia="nl-NL"/>
        </w:rPr>
        <w:drawing>
          <wp:inline distT="0" distB="0" distL="0" distR="0" wp14:anchorId="4D1661B7" wp14:editId="6EAF75FB">
            <wp:extent cx="1308963" cy="1085544"/>
            <wp:effectExtent l="0" t="0" r="5715" b="635"/>
            <wp:docPr id="12" name="Afbeelding 12" descr="https://ronde1.natuurkundeolympiade.nl/question_files/5/2/7/2019_1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ronde1.natuurkundeolympiade.nl/question_files/5/2/7/2019_14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5493" cy="1090960"/>
                    </a:xfrm>
                    <a:prstGeom prst="rect">
                      <a:avLst/>
                    </a:prstGeom>
                    <a:noFill/>
                    <a:ln>
                      <a:noFill/>
                    </a:ln>
                  </pic:spPr>
                </pic:pic>
              </a:graphicData>
            </a:graphic>
          </wp:inline>
        </w:drawing>
      </w:r>
      <w:r w:rsidRPr="00193881">
        <w:rPr>
          <w:rFonts w:ascii="Calibri" w:hAnsi="Calibri" w:cs="Calibri"/>
          <w:sz w:val="18"/>
          <w:szCs w:val="18"/>
        </w:rPr>
        <w:tab/>
      </w:r>
      <w:r w:rsidRPr="00193881">
        <w:rPr>
          <w:noProof/>
          <w:sz w:val="18"/>
          <w:szCs w:val="18"/>
          <w:lang w:eastAsia="nl-NL"/>
        </w:rPr>
        <w:drawing>
          <wp:inline distT="0" distB="0" distL="0" distR="0" wp14:anchorId="5C4E097B" wp14:editId="38CE91B8">
            <wp:extent cx="1267689" cy="1051315"/>
            <wp:effectExtent l="0" t="0" r="8890" b="0"/>
            <wp:docPr id="15" name="Afbeelding 15" descr="https://ronde1.natuurkundeolympiade.nl/question_files/c/8/0/2019_1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ronde1.natuurkundeolympiade.nl/question_files/c/8/0/2019_14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0445" cy="1053601"/>
                    </a:xfrm>
                    <a:prstGeom prst="rect">
                      <a:avLst/>
                    </a:prstGeom>
                    <a:noFill/>
                    <a:ln>
                      <a:noFill/>
                    </a:ln>
                  </pic:spPr>
                </pic:pic>
              </a:graphicData>
            </a:graphic>
          </wp:inline>
        </w:drawing>
      </w:r>
    </w:p>
    <w:p w14:paraId="77B22A5C" w14:textId="77777777" w:rsidR="00193881" w:rsidRPr="00193881" w:rsidRDefault="00193881" w:rsidP="00193881">
      <w:pPr>
        <w:pStyle w:val="Lijstalinea"/>
        <w:autoSpaceDE w:val="0"/>
        <w:autoSpaceDN w:val="0"/>
        <w:adjustRightInd w:val="0"/>
        <w:spacing w:line="320" w:lineRule="atLeast"/>
        <w:ind w:left="426" w:hanging="426"/>
        <w:jc w:val="both"/>
        <w:rPr>
          <w:rFonts w:ascii="Calibri" w:hAnsi="Calibri" w:cs="Calibri"/>
          <w:sz w:val="18"/>
          <w:szCs w:val="18"/>
        </w:rPr>
      </w:pPr>
    </w:p>
    <w:p w14:paraId="090FF334" w14:textId="77777777" w:rsidR="00193881" w:rsidRPr="00193881" w:rsidRDefault="00193881" w:rsidP="00193881">
      <w:pPr>
        <w:pStyle w:val="Lijstalinea"/>
        <w:autoSpaceDE w:val="0"/>
        <w:autoSpaceDN w:val="0"/>
        <w:adjustRightInd w:val="0"/>
        <w:spacing w:line="320" w:lineRule="atLeast"/>
        <w:ind w:left="426" w:hanging="426"/>
        <w:jc w:val="both"/>
        <w:rPr>
          <w:rFonts w:ascii="Calibri" w:hAnsi="Calibri" w:cs="Calibri"/>
          <w:sz w:val="18"/>
          <w:szCs w:val="18"/>
        </w:rPr>
      </w:pPr>
    </w:p>
    <w:p w14:paraId="43F1B508" w14:textId="47836E4F" w:rsidR="00193881" w:rsidRPr="00193881" w:rsidRDefault="00193881" w:rsidP="00193881">
      <w:pPr>
        <w:pStyle w:val="Lijstalinea"/>
        <w:autoSpaceDE w:val="0"/>
        <w:autoSpaceDN w:val="0"/>
        <w:adjustRightInd w:val="0"/>
        <w:spacing w:line="320" w:lineRule="atLeast"/>
        <w:ind w:left="426" w:hanging="426"/>
        <w:rPr>
          <w:rFonts w:ascii="Calibri" w:hAnsi="Calibri" w:cs="Calibri"/>
          <w:color w:val="000000" w:themeColor="text1"/>
          <w:sz w:val="18"/>
          <w:szCs w:val="18"/>
        </w:rPr>
      </w:pPr>
      <w:bookmarkStart w:id="0" w:name="_GoBack"/>
      <w:r w:rsidRPr="00193881">
        <w:rPr>
          <w:rFonts w:ascii="Calibri" w:hAnsi="Calibri" w:cs="Calibri"/>
          <w:noProof/>
          <w:color w:val="000000" w:themeColor="text1"/>
          <w:sz w:val="18"/>
          <w:szCs w:val="18"/>
          <w:lang w:eastAsia="nl-NL"/>
        </w:rPr>
        <w:lastRenderedPageBreak/>
        <w:drawing>
          <wp:anchor distT="0" distB="0" distL="360045" distR="114300" simplePos="0" relativeHeight="251662336" behindDoc="0" locked="0" layoutInCell="1" allowOverlap="1" wp14:anchorId="67B9181B" wp14:editId="1EB08F33">
            <wp:simplePos x="0" y="0"/>
            <wp:positionH relativeFrom="column">
              <wp:posOffset>3858895</wp:posOffset>
            </wp:positionH>
            <wp:positionV relativeFrom="paragraph">
              <wp:posOffset>0</wp:posOffset>
            </wp:positionV>
            <wp:extent cx="2344420" cy="1558290"/>
            <wp:effectExtent l="0" t="0" r="0" b="3810"/>
            <wp:wrapSquare wrapText="bothSides"/>
            <wp:docPr id="16" name="Afbeelding 16" descr="https://ronde1.natuurkundeolympiade.nl/question_files/3/b/1/2019-1539945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ronde1.natuurkundeolympiade.nl/question_files/3/b/1/2019-153994577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4420" cy="155829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91095D">
        <w:rPr>
          <w:rFonts w:ascii="Calibri" w:hAnsi="Calibri" w:cs="Calibri"/>
          <w:color w:val="000000" w:themeColor="text1"/>
          <w:sz w:val="18"/>
          <w:szCs w:val="18"/>
        </w:rPr>
        <w:t>3</w:t>
      </w:r>
      <w:r w:rsidRPr="00193881">
        <w:rPr>
          <w:rFonts w:ascii="Calibri" w:hAnsi="Calibri" w:cs="Calibri"/>
          <w:color w:val="000000" w:themeColor="text1"/>
          <w:sz w:val="18"/>
          <w:szCs w:val="18"/>
        </w:rPr>
        <w:tab/>
        <w:t>Je ligt op het strand naar een mooie zonsondergang te kijken. Op het moment dat het laatste stukje van de zon onder de horizon duikt sta je heel snel op om de zon opnieuw onder te zien gaan.  Neem aan dat je ogen daarbij 1,7 m omhoog gaan.</w:t>
      </w:r>
      <w:r w:rsidRPr="00193881">
        <w:rPr>
          <w:rFonts w:ascii="Calibri" w:hAnsi="Calibri" w:cs="Calibri"/>
          <w:color w:val="000000" w:themeColor="text1"/>
          <w:sz w:val="18"/>
          <w:szCs w:val="18"/>
        </w:rPr>
        <w:br/>
        <w:t>De straal van de aarde is 6,43 · 10</w:t>
      </w:r>
      <w:r w:rsidRPr="00193881">
        <w:rPr>
          <w:rFonts w:ascii="Calibri" w:hAnsi="Calibri" w:cs="Calibri"/>
          <w:color w:val="000000" w:themeColor="text1"/>
          <w:sz w:val="18"/>
          <w:szCs w:val="18"/>
          <w:vertAlign w:val="superscript"/>
        </w:rPr>
        <w:t>6</w:t>
      </w:r>
      <w:r w:rsidRPr="00193881">
        <w:rPr>
          <w:rFonts w:ascii="Calibri" w:hAnsi="Calibri" w:cs="Calibri"/>
          <w:color w:val="000000" w:themeColor="text1"/>
          <w:sz w:val="18"/>
          <w:szCs w:val="18"/>
        </w:rPr>
        <w:t xml:space="preserve"> m.</w:t>
      </w:r>
      <w:r w:rsidRPr="00193881">
        <w:rPr>
          <w:sz w:val="18"/>
          <w:szCs w:val="18"/>
        </w:rPr>
        <w:t xml:space="preserve"> </w:t>
      </w:r>
    </w:p>
    <w:p w14:paraId="2ABAD504" w14:textId="77777777" w:rsidR="00193881" w:rsidRPr="00193881" w:rsidRDefault="00193881" w:rsidP="00193881">
      <w:pPr>
        <w:pStyle w:val="Lijstalinea"/>
        <w:autoSpaceDE w:val="0"/>
        <w:autoSpaceDN w:val="0"/>
        <w:adjustRightInd w:val="0"/>
        <w:spacing w:line="320" w:lineRule="atLeast"/>
        <w:ind w:left="426" w:hanging="426"/>
        <w:rPr>
          <w:rFonts w:ascii="Calibri" w:hAnsi="Calibri" w:cs="Calibri"/>
          <w:color w:val="000000" w:themeColor="text1"/>
          <w:sz w:val="18"/>
          <w:szCs w:val="18"/>
        </w:rPr>
      </w:pPr>
      <w:r w:rsidRPr="00193881">
        <w:rPr>
          <w:rFonts w:ascii="Calibri" w:hAnsi="Calibri" w:cs="Calibri"/>
          <w:color w:val="000000" w:themeColor="text1"/>
          <w:sz w:val="18"/>
          <w:szCs w:val="18"/>
          <w:lang w:eastAsia="nl-NL"/>
        </w:rPr>
        <w:t>&gt;</w:t>
      </w:r>
      <w:r w:rsidRPr="00193881">
        <w:rPr>
          <w:rFonts w:ascii="Calibri" w:hAnsi="Calibri" w:cs="Calibri"/>
          <w:color w:val="000000" w:themeColor="text1"/>
          <w:sz w:val="18"/>
          <w:szCs w:val="18"/>
          <w:lang w:eastAsia="nl-NL"/>
        </w:rPr>
        <w:tab/>
      </w:r>
      <w:r w:rsidRPr="00193881">
        <w:rPr>
          <w:rFonts w:ascii="Calibri" w:hAnsi="Calibri" w:cs="Calibri"/>
          <w:color w:val="000000" w:themeColor="text1"/>
          <w:sz w:val="18"/>
          <w:szCs w:val="18"/>
        </w:rPr>
        <w:t>Bereken met deze gegevens hoeveel seconden het duurt voor je opnieuw het laatste stukje van de zon ziet ondergaan.</w:t>
      </w:r>
    </w:p>
    <w:p w14:paraId="3960E8C1" w14:textId="77777777" w:rsidR="0091095D" w:rsidRDefault="0091095D" w:rsidP="0091095D">
      <w:pPr>
        <w:rPr>
          <w:rFonts w:ascii="Calibri" w:hAnsi="Calibri" w:cs="Calibri"/>
          <w:color w:val="000000" w:themeColor="text1"/>
          <w:sz w:val="18"/>
          <w:szCs w:val="18"/>
          <w:lang w:eastAsia="nl-NL"/>
        </w:rPr>
      </w:pPr>
    </w:p>
    <w:p w14:paraId="5A483A59" w14:textId="77777777" w:rsidR="0091095D" w:rsidRDefault="0091095D" w:rsidP="0091095D">
      <w:pPr>
        <w:rPr>
          <w:rFonts w:ascii="Calibri" w:hAnsi="Calibri" w:cs="Calibri"/>
          <w:color w:val="000000" w:themeColor="text1"/>
          <w:sz w:val="18"/>
          <w:szCs w:val="18"/>
          <w:lang w:eastAsia="nl-NL"/>
        </w:rPr>
      </w:pPr>
    </w:p>
    <w:tbl>
      <w:tblPr>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3"/>
      </w:tblGrid>
      <w:tr w:rsidR="00193881" w:rsidRPr="00193881" w14:paraId="3711D2BE" w14:textId="77777777" w:rsidTr="00861B24">
        <w:trPr>
          <w:hidden/>
        </w:trPr>
        <w:tc>
          <w:tcPr>
            <w:tcW w:w="9123" w:type="dxa"/>
          </w:tcPr>
          <w:p w14:paraId="35A5DCBB" w14:textId="77777777" w:rsidR="00193881" w:rsidRPr="00193881" w:rsidRDefault="00193881" w:rsidP="00861B24">
            <w:pPr>
              <w:spacing w:line="320" w:lineRule="atLeast"/>
              <w:rPr>
                <w:rFonts w:ascii="Calibri" w:hAnsi="Calibri" w:cs="Calibri"/>
                <w:vanish/>
                <w:color w:val="000000" w:themeColor="text1"/>
                <w:sz w:val="18"/>
                <w:szCs w:val="18"/>
                <w:lang w:eastAsia="nl-NL"/>
              </w:rPr>
            </w:pPr>
          </w:p>
        </w:tc>
      </w:tr>
    </w:tbl>
    <w:p w14:paraId="41CE9093" w14:textId="77777777" w:rsidR="00193881" w:rsidRPr="00193881" w:rsidRDefault="00193881" w:rsidP="00193881">
      <w:pPr>
        <w:pBdr>
          <w:bottom w:val="single" w:sz="6" w:space="1" w:color="auto"/>
        </w:pBdr>
        <w:spacing w:line="320" w:lineRule="atLeast"/>
        <w:rPr>
          <w:rFonts w:ascii="Calibri" w:hAnsi="Calibri" w:cs="Calibri"/>
          <w:vanish/>
          <w:color w:val="000000" w:themeColor="text1"/>
          <w:sz w:val="18"/>
          <w:szCs w:val="18"/>
          <w:lang w:eastAsia="nl-NL"/>
        </w:rPr>
      </w:pPr>
      <w:r w:rsidRPr="00193881">
        <w:rPr>
          <w:rFonts w:ascii="Calibri" w:hAnsi="Calibri" w:cs="Calibri"/>
          <w:vanish/>
          <w:color w:val="000000" w:themeColor="text1"/>
          <w:sz w:val="18"/>
          <w:szCs w:val="18"/>
          <w:lang w:eastAsia="nl-NL"/>
        </w:rPr>
        <w:t>Bovenkant formulier</w:t>
      </w:r>
    </w:p>
    <w:p w14:paraId="2C8D312B" w14:textId="77777777" w:rsidR="00193881" w:rsidRPr="00193881" w:rsidRDefault="00193881" w:rsidP="00193881">
      <w:pPr>
        <w:spacing w:line="320" w:lineRule="atLeast"/>
        <w:ind w:left="360" w:hanging="360"/>
        <w:rPr>
          <w:rFonts w:ascii="Calibri" w:hAnsi="Calibri" w:cs="Calibri"/>
          <w:color w:val="000000" w:themeColor="text1"/>
          <w:sz w:val="18"/>
          <w:szCs w:val="18"/>
        </w:rPr>
      </w:pPr>
    </w:p>
    <w:p w14:paraId="3FA40953" w14:textId="62CFD07B" w:rsidR="00193881" w:rsidRPr="00193881" w:rsidRDefault="002131C9" w:rsidP="00193881">
      <w:pPr>
        <w:spacing w:line="320" w:lineRule="atLeast"/>
        <w:ind w:left="426" w:hanging="426"/>
        <w:jc w:val="both"/>
        <w:rPr>
          <w:rFonts w:ascii="Calibri" w:hAnsi="Calibri" w:cs="Calibri"/>
          <w:sz w:val="18"/>
          <w:szCs w:val="18"/>
        </w:rPr>
      </w:pPr>
      <w:r w:rsidRPr="00C43C00">
        <w:rPr>
          <w:rFonts w:ascii="Calibri" w:hAnsi="Calibri" w:cs="Calibri"/>
          <w:noProof/>
          <w:lang w:eastAsia="nl-NL"/>
        </w:rPr>
        <w:drawing>
          <wp:anchor distT="0" distB="0" distL="360045" distR="114300" simplePos="0" relativeHeight="251680768" behindDoc="0" locked="0" layoutInCell="1" allowOverlap="1" wp14:anchorId="61C8FC6B" wp14:editId="50436076">
            <wp:simplePos x="0" y="0"/>
            <wp:positionH relativeFrom="column">
              <wp:posOffset>3662680</wp:posOffset>
            </wp:positionH>
            <wp:positionV relativeFrom="paragraph">
              <wp:posOffset>74930</wp:posOffset>
            </wp:positionV>
            <wp:extent cx="2239010" cy="1490345"/>
            <wp:effectExtent l="0" t="0" r="8890" b="0"/>
            <wp:wrapSquare wrapText="bothSides"/>
            <wp:docPr id="19" name="Afbeelding 19" descr="https://ronde1.natuurkundeolympiade.nl/question_files/9/7/c/nah213-15437847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ronde1.natuurkundeolympiade.nl/question_files/9/7/c/nah213-154378477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39010" cy="1490345"/>
                    </a:xfrm>
                    <a:prstGeom prst="rect">
                      <a:avLst/>
                    </a:prstGeom>
                    <a:noFill/>
                    <a:ln>
                      <a:noFill/>
                    </a:ln>
                  </pic:spPr>
                </pic:pic>
              </a:graphicData>
            </a:graphic>
            <wp14:sizeRelH relativeFrom="page">
              <wp14:pctWidth>0</wp14:pctWidth>
            </wp14:sizeRelH>
            <wp14:sizeRelV relativeFrom="page">
              <wp14:pctHeight>0</wp14:pctHeight>
            </wp14:sizeRelV>
          </wp:anchor>
        </w:drawing>
      </w:r>
      <w:r w:rsidR="0091095D">
        <w:rPr>
          <w:rFonts w:ascii="Calibri" w:hAnsi="Calibri" w:cs="Calibri"/>
          <w:sz w:val="18"/>
          <w:szCs w:val="18"/>
        </w:rPr>
        <w:t>4</w:t>
      </w:r>
      <w:r w:rsidR="00193881" w:rsidRPr="00193881">
        <w:rPr>
          <w:rFonts w:ascii="Calibri" w:hAnsi="Calibri" w:cs="Calibri"/>
          <w:sz w:val="18"/>
          <w:szCs w:val="18"/>
        </w:rPr>
        <w:tab/>
        <w:t>Omwille van het milieu wordt benzine tegenwoordig soms gemengd met (bio)ethanol. In de brandstof E10 is 10% van het volume ethanol, de rest is zuivere benzine.</w:t>
      </w:r>
    </w:p>
    <w:p w14:paraId="130692AA" w14:textId="461D41CC" w:rsidR="00193881" w:rsidRPr="00193881" w:rsidRDefault="00193881" w:rsidP="00193881">
      <w:pPr>
        <w:spacing w:line="320" w:lineRule="atLeast"/>
        <w:ind w:left="426" w:hanging="426"/>
        <w:jc w:val="both"/>
        <w:rPr>
          <w:rFonts w:ascii="Calibri" w:hAnsi="Calibri" w:cs="Calibri"/>
          <w:sz w:val="18"/>
          <w:szCs w:val="18"/>
        </w:rPr>
      </w:pPr>
      <w:r w:rsidRPr="00193881">
        <w:rPr>
          <w:rFonts w:ascii="Calibri" w:hAnsi="Calibri" w:cs="Calibri"/>
          <w:sz w:val="18"/>
          <w:szCs w:val="18"/>
        </w:rPr>
        <w:t>&gt;</w:t>
      </w:r>
      <w:r w:rsidRPr="00193881">
        <w:rPr>
          <w:rFonts w:ascii="Calibri" w:hAnsi="Calibri" w:cs="Calibri"/>
          <w:sz w:val="18"/>
          <w:szCs w:val="18"/>
        </w:rPr>
        <w:tab/>
        <w:t>Als een auto op een volle tank zuivere benzine 6,0 · 10</w:t>
      </w:r>
      <w:r w:rsidRPr="00193881">
        <w:rPr>
          <w:rFonts w:ascii="Calibri" w:hAnsi="Calibri" w:cs="Calibri"/>
          <w:sz w:val="18"/>
          <w:szCs w:val="18"/>
          <w:vertAlign w:val="superscript"/>
        </w:rPr>
        <w:t>2</w:t>
      </w:r>
      <w:r w:rsidRPr="00193881">
        <w:rPr>
          <w:rFonts w:ascii="Calibri" w:hAnsi="Calibri" w:cs="Calibri"/>
          <w:sz w:val="18"/>
          <w:szCs w:val="18"/>
        </w:rPr>
        <w:t> km kan rijden, hoe ver komt deze dan met een volle tank E10?</w:t>
      </w:r>
    </w:p>
    <w:p w14:paraId="7E35519B" w14:textId="176C0AB1" w:rsidR="00193881" w:rsidRPr="00193881" w:rsidRDefault="00193881" w:rsidP="00193881">
      <w:pPr>
        <w:spacing w:line="320" w:lineRule="atLeast"/>
        <w:ind w:left="851" w:hanging="425"/>
        <w:jc w:val="both"/>
        <w:rPr>
          <w:rFonts w:ascii="Calibri" w:hAnsi="Calibri" w:cs="Calibri"/>
          <w:sz w:val="18"/>
          <w:szCs w:val="18"/>
          <w:lang w:val="en-GB"/>
        </w:rPr>
      </w:pPr>
      <w:r w:rsidRPr="00193881">
        <w:rPr>
          <w:rFonts w:ascii="Calibri" w:hAnsi="Calibri" w:cs="Calibri"/>
          <w:sz w:val="18"/>
          <w:szCs w:val="18"/>
          <w:lang w:val="en-GB"/>
        </w:rPr>
        <w:t>A</w:t>
      </w:r>
      <w:r w:rsidRPr="00193881">
        <w:rPr>
          <w:rFonts w:ascii="Calibri" w:hAnsi="Calibri" w:cs="Calibri"/>
          <w:sz w:val="18"/>
          <w:szCs w:val="18"/>
          <w:lang w:val="en-GB"/>
        </w:rPr>
        <w:tab/>
        <w:t>5,4 · 10</w:t>
      </w:r>
      <w:r w:rsidRPr="00193881">
        <w:rPr>
          <w:rFonts w:ascii="Calibri" w:hAnsi="Calibri" w:cs="Calibri"/>
          <w:sz w:val="18"/>
          <w:szCs w:val="18"/>
          <w:vertAlign w:val="superscript"/>
          <w:lang w:val="en-GB"/>
        </w:rPr>
        <w:t>2</w:t>
      </w:r>
      <w:r w:rsidRPr="00193881">
        <w:rPr>
          <w:rFonts w:ascii="Calibri" w:hAnsi="Calibri" w:cs="Calibri"/>
          <w:sz w:val="18"/>
          <w:szCs w:val="18"/>
          <w:lang w:val="en-GB"/>
        </w:rPr>
        <w:t xml:space="preserve"> km</w:t>
      </w:r>
    </w:p>
    <w:p w14:paraId="5E889CF2" w14:textId="1BF6A83A" w:rsidR="00193881" w:rsidRPr="00193881" w:rsidRDefault="00193881" w:rsidP="00193881">
      <w:pPr>
        <w:spacing w:line="320" w:lineRule="atLeast"/>
        <w:ind w:left="851" w:hanging="425"/>
        <w:jc w:val="both"/>
        <w:rPr>
          <w:rFonts w:ascii="Calibri" w:hAnsi="Calibri" w:cs="Calibri"/>
          <w:sz w:val="18"/>
          <w:szCs w:val="18"/>
          <w:lang w:val="en-GB"/>
        </w:rPr>
      </w:pPr>
      <w:r w:rsidRPr="00193881">
        <w:rPr>
          <w:rFonts w:ascii="Calibri" w:hAnsi="Calibri" w:cs="Calibri"/>
          <w:sz w:val="18"/>
          <w:szCs w:val="18"/>
          <w:lang w:val="en-GB"/>
        </w:rPr>
        <w:t>B</w:t>
      </w:r>
      <w:r w:rsidRPr="00193881">
        <w:rPr>
          <w:rFonts w:ascii="Calibri" w:hAnsi="Calibri" w:cs="Calibri"/>
          <w:sz w:val="18"/>
          <w:szCs w:val="18"/>
          <w:lang w:val="en-GB"/>
        </w:rPr>
        <w:tab/>
        <w:t>5,8 · 10</w:t>
      </w:r>
      <w:r w:rsidRPr="00193881">
        <w:rPr>
          <w:rFonts w:ascii="Calibri" w:hAnsi="Calibri" w:cs="Calibri"/>
          <w:sz w:val="18"/>
          <w:szCs w:val="18"/>
          <w:vertAlign w:val="superscript"/>
          <w:lang w:val="en-GB"/>
        </w:rPr>
        <w:t>2</w:t>
      </w:r>
      <w:r w:rsidRPr="00193881">
        <w:rPr>
          <w:rFonts w:ascii="Calibri" w:hAnsi="Calibri" w:cs="Calibri"/>
          <w:sz w:val="18"/>
          <w:szCs w:val="18"/>
          <w:lang w:val="en-GB"/>
        </w:rPr>
        <w:t xml:space="preserve"> km</w:t>
      </w:r>
    </w:p>
    <w:p w14:paraId="39F9D0A6" w14:textId="6BA98E95" w:rsidR="00193881" w:rsidRPr="00193881" w:rsidRDefault="00193881" w:rsidP="00193881">
      <w:pPr>
        <w:spacing w:line="320" w:lineRule="atLeast"/>
        <w:ind w:left="851" w:hanging="425"/>
        <w:jc w:val="both"/>
        <w:rPr>
          <w:rFonts w:ascii="Calibri" w:hAnsi="Calibri" w:cs="Calibri"/>
          <w:sz w:val="18"/>
          <w:szCs w:val="18"/>
          <w:lang w:val="en-GB"/>
        </w:rPr>
      </w:pPr>
      <w:r w:rsidRPr="00193881">
        <w:rPr>
          <w:rFonts w:ascii="Calibri" w:hAnsi="Calibri" w:cs="Calibri"/>
          <w:sz w:val="18"/>
          <w:szCs w:val="18"/>
          <w:lang w:val="en-GB"/>
        </w:rPr>
        <w:t>C</w:t>
      </w:r>
      <w:r w:rsidRPr="00193881">
        <w:rPr>
          <w:rFonts w:ascii="Calibri" w:hAnsi="Calibri" w:cs="Calibri"/>
          <w:sz w:val="18"/>
          <w:szCs w:val="18"/>
          <w:lang w:val="en-GB"/>
        </w:rPr>
        <w:tab/>
        <w:t>6,0 · 10</w:t>
      </w:r>
      <w:r w:rsidRPr="00193881">
        <w:rPr>
          <w:rFonts w:ascii="Calibri" w:hAnsi="Calibri" w:cs="Calibri"/>
          <w:sz w:val="18"/>
          <w:szCs w:val="18"/>
          <w:vertAlign w:val="superscript"/>
          <w:lang w:val="en-GB"/>
        </w:rPr>
        <w:t>2</w:t>
      </w:r>
      <w:r w:rsidRPr="00193881">
        <w:rPr>
          <w:rFonts w:ascii="Calibri" w:hAnsi="Calibri" w:cs="Calibri"/>
          <w:sz w:val="18"/>
          <w:szCs w:val="18"/>
          <w:lang w:val="en-GB"/>
        </w:rPr>
        <w:t xml:space="preserve"> km</w:t>
      </w:r>
    </w:p>
    <w:p w14:paraId="3FC636E3" w14:textId="77777777" w:rsidR="00193881" w:rsidRPr="00193881" w:rsidRDefault="00193881" w:rsidP="00193881">
      <w:pPr>
        <w:spacing w:line="320" w:lineRule="atLeast"/>
        <w:ind w:left="851" w:hanging="425"/>
        <w:jc w:val="both"/>
        <w:rPr>
          <w:rFonts w:ascii="Calibri" w:hAnsi="Calibri" w:cs="Calibri"/>
          <w:sz w:val="18"/>
          <w:szCs w:val="18"/>
          <w:lang w:val="en-GB"/>
        </w:rPr>
      </w:pPr>
      <w:r w:rsidRPr="00193881">
        <w:rPr>
          <w:rFonts w:ascii="Calibri" w:hAnsi="Calibri" w:cs="Calibri"/>
          <w:sz w:val="18"/>
          <w:szCs w:val="18"/>
          <w:lang w:val="en-GB"/>
        </w:rPr>
        <w:t>D</w:t>
      </w:r>
      <w:r w:rsidRPr="00193881">
        <w:rPr>
          <w:rFonts w:ascii="Calibri" w:hAnsi="Calibri" w:cs="Calibri"/>
          <w:sz w:val="18"/>
          <w:szCs w:val="18"/>
          <w:lang w:val="en-GB"/>
        </w:rPr>
        <w:tab/>
        <w:t>6,2 · 10</w:t>
      </w:r>
      <w:r w:rsidRPr="00193881">
        <w:rPr>
          <w:rFonts w:ascii="Calibri" w:hAnsi="Calibri" w:cs="Calibri"/>
          <w:sz w:val="18"/>
          <w:szCs w:val="18"/>
          <w:vertAlign w:val="superscript"/>
          <w:lang w:val="en-GB"/>
        </w:rPr>
        <w:t>2</w:t>
      </w:r>
      <w:r w:rsidRPr="00193881">
        <w:rPr>
          <w:rFonts w:ascii="Calibri" w:hAnsi="Calibri" w:cs="Calibri"/>
          <w:sz w:val="18"/>
          <w:szCs w:val="18"/>
          <w:lang w:val="en-GB"/>
        </w:rPr>
        <w:t xml:space="preserve"> km</w:t>
      </w:r>
    </w:p>
    <w:p w14:paraId="74E9F241" w14:textId="77777777" w:rsidR="0091095D" w:rsidRDefault="0091095D" w:rsidP="00193881">
      <w:pPr>
        <w:spacing w:line="320" w:lineRule="atLeast"/>
        <w:ind w:left="426" w:right="3804" w:hanging="426"/>
        <w:jc w:val="both"/>
        <w:rPr>
          <w:rFonts w:ascii="Calibri" w:hAnsi="Calibri" w:cs="Calibri"/>
          <w:sz w:val="18"/>
          <w:szCs w:val="18"/>
        </w:rPr>
      </w:pPr>
    </w:p>
    <w:p w14:paraId="202EEC26" w14:textId="26AF0A1D" w:rsidR="00193881" w:rsidRPr="00193881" w:rsidRDefault="002131C9" w:rsidP="00193881">
      <w:pPr>
        <w:spacing w:line="320" w:lineRule="atLeast"/>
        <w:ind w:left="426" w:right="3804" w:hanging="426"/>
        <w:jc w:val="both"/>
        <w:rPr>
          <w:rFonts w:ascii="Calibri" w:hAnsi="Calibri" w:cs="Calibri"/>
          <w:sz w:val="18"/>
          <w:szCs w:val="18"/>
        </w:rPr>
      </w:pPr>
      <w:r w:rsidRPr="00846452">
        <w:rPr>
          <w:rFonts w:ascii="Calibri" w:hAnsi="Calibri" w:cs="Calibri"/>
          <w:noProof/>
          <w:lang w:eastAsia="nl-NL"/>
        </w:rPr>
        <w:drawing>
          <wp:anchor distT="0" distB="0" distL="252095" distR="114300" simplePos="0" relativeHeight="251682816" behindDoc="0" locked="0" layoutInCell="1" allowOverlap="1" wp14:anchorId="6C848B25" wp14:editId="53FF20CC">
            <wp:simplePos x="0" y="0"/>
            <wp:positionH relativeFrom="column">
              <wp:posOffset>4224655</wp:posOffset>
            </wp:positionH>
            <wp:positionV relativeFrom="paragraph">
              <wp:posOffset>186055</wp:posOffset>
            </wp:positionV>
            <wp:extent cx="942975" cy="1417955"/>
            <wp:effectExtent l="0" t="0" r="9525" b="0"/>
            <wp:wrapSquare wrapText="bothSides"/>
            <wp:docPr id="65" name="Afbeelding 65" descr="https://ronde1.natuurkundeolympiade.nl/question_files/0/a/f/nah213-15437845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ronde1.natuurkundeolympiade.nl/question_files/0/a/f/nah213-154378459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94297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sidR="0091095D">
        <w:rPr>
          <w:rFonts w:ascii="Calibri" w:hAnsi="Calibri" w:cs="Calibri"/>
          <w:sz w:val="18"/>
          <w:szCs w:val="18"/>
        </w:rPr>
        <w:t>5</w:t>
      </w:r>
      <w:r w:rsidR="00193881" w:rsidRPr="00193881">
        <w:rPr>
          <w:rFonts w:ascii="Calibri" w:hAnsi="Calibri" w:cs="Calibri"/>
          <w:sz w:val="18"/>
          <w:szCs w:val="18"/>
        </w:rPr>
        <w:tab/>
        <w:t>Als sediment (bestaand uit kleine bolvormige korreltjes met straal </w:t>
      </w:r>
      <m:oMath>
        <m:r>
          <w:rPr>
            <w:rFonts w:ascii="Cambria Math" w:hAnsi="Cambria Math" w:cs="Calibri"/>
            <w:sz w:val="18"/>
            <w:szCs w:val="18"/>
          </w:rPr>
          <m:t>r</m:t>
        </m:r>
      </m:oMath>
      <w:r w:rsidR="00193881" w:rsidRPr="00193881">
        <w:rPr>
          <w:rFonts w:ascii="Calibri" w:hAnsi="Calibri" w:cs="Calibri"/>
          <w:sz w:val="18"/>
          <w:szCs w:val="18"/>
        </w:rPr>
        <w:t>) in een vloeistof met snelheid </w:t>
      </w:r>
      <m:oMath>
        <m:r>
          <w:rPr>
            <w:rFonts w:ascii="Cambria Math" w:hAnsi="Cambria Math" w:cs="Calibri"/>
            <w:sz w:val="18"/>
            <w:szCs w:val="18"/>
          </w:rPr>
          <m:t>v</m:t>
        </m:r>
      </m:oMath>
      <w:r w:rsidR="00193881" w:rsidRPr="00193881">
        <w:rPr>
          <w:rFonts w:ascii="Calibri" w:hAnsi="Calibri" w:cs="Calibri"/>
          <w:sz w:val="18"/>
          <w:szCs w:val="18"/>
        </w:rPr>
        <w:t xml:space="preserve"> naar de bodem zakt, ondervinden de korreltjes van het sediment volgens de wet van </w:t>
      </w:r>
      <w:proofErr w:type="spellStart"/>
      <w:r w:rsidR="00193881" w:rsidRPr="00193881">
        <w:rPr>
          <w:rFonts w:ascii="Calibri" w:hAnsi="Calibri" w:cs="Calibri"/>
          <w:sz w:val="18"/>
          <w:szCs w:val="18"/>
        </w:rPr>
        <w:t>Stokes</w:t>
      </w:r>
      <w:proofErr w:type="spellEnd"/>
      <w:r w:rsidR="00193881" w:rsidRPr="00193881">
        <w:rPr>
          <w:rFonts w:ascii="Calibri" w:hAnsi="Calibri" w:cs="Calibri"/>
          <w:sz w:val="18"/>
          <w:szCs w:val="18"/>
        </w:rPr>
        <w:t xml:space="preserve"> een weerstandskracht van:</w:t>
      </w:r>
      <w:r w:rsidRPr="002131C9">
        <w:rPr>
          <w:rFonts w:ascii="Calibri" w:hAnsi="Calibri" w:cs="Calibri"/>
          <w:noProof/>
          <w:lang w:eastAsia="nl-NL"/>
        </w:rPr>
        <w:t xml:space="preserve"> </w:t>
      </w:r>
    </w:p>
    <w:p w14:paraId="43262374" w14:textId="77777777" w:rsidR="00193881" w:rsidRPr="00193881" w:rsidRDefault="00193881" w:rsidP="00193881">
      <w:pPr>
        <w:spacing w:line="320" w:lineRule="atLeast"/>
        <w:ind w:left="426" w:right="3804" w:hanging="426"/>
        <w:jc w:val="both"/>
        <w:rPr>
          <w:rFonts w:ascii="Calibri" w:hAnsi="Calibri" w:cs="Calibri"/>
          <w:sz w:val="18"/>
          <w:szCs w:val="18"/>
        </w:rPr>
      </w:pPr>
      <w:r w:rsidRPr="00193881">
        <w:rPr>
          <w:rFonts w:ascii="Calibri" w:hAnsi="Calibri" w:cs="Calibri"/>
          <w:sz w:val="18"/>
          <w:szCs w:val="18"/>
        </w:rPr>
        <w:tab/>
      </w:r>
      <m:oMath>
        <m:sSub>
          <m:sSubPr>
            <m:ctrlPr>
              <w:rPr>
                <w:rFonts w:ascii="Cambria Math" w:hAnsi="Cambria Math" w:cs="Calibri"/>
                <w:i/>
                <w:sz w:val="18"/>
                <w:szCs w:val="18"/>
              </w:rPr>
            </m:ctrlPr>
          </m:sSubPr>
          <m:e>
            <m:r>
              <w:rPr>
                <w:rFonts w:ascii="Cambria Math" w:hAnsi="Cambria Math" w:cs="Calibri"/>
                <w:sz w:val="18"/>
                <w:szCs w:val="18"/>
              </w:rPr>
              <m:t>F</m:t>
            </m:r>
          </m:e>
          <m:sub>
            <m:r>
              <w:rPr>
                <w:rFonts w:ascii="Cambria Math" w:hAnsi="Cambria Math" w:cs="Calibri"/>
                <w:sz w:val="18"/>
                <w:szCs w:val="18"/>
              </w:rPr>
              <m:t>w</m:t>
            </m:r>
          </m:sub>
        </m:sSub>
        <m:r>
          <w:rPr>
            <w:rFonts w:ascii="Cambria Math" w:hAnsi="Cambria Math" w:cs="Calibri"/>
            <w:sz w:val="18"/>
            <w:szCs w:val="18"/>
          </w:rPr>
          <m:t>=6πηrv</m:t>
        </m:r>
      </m:oMath>
    </w:p>
    <w:p w14:paraId="292AF514" w14:textId="77777777" w:rsidR="00193881" w:rsidRPr="00193881" w:rsidRDefault="00193881" w:rsidP="00193881">
      <w:pPr>
        <w:spacing w:line="320" w:lineRule="atLeast"/>
        <w:ind w:left="426" w:right="3804" w:hanging="426"/>
        <w:jc w:val="both"/>
        <w:rPr>
          <w:rFonts w:ascii="Calibri" w:hAnsi="Calibri" w:cs="Calibri"/>
          <w:sz w:val="18"/>
          <w:szCs w:val="18"/>
        </w:rPr>
      </w:pPr>
      <w:r w:rsidRPr="00193881">
        <w:rPr>
          <w:rFonts w:ascii="Calibri" w:hAnsi="Calibri" w:cs="Calibri"/>
          <w:sz w:val="18"/>
          <w:szCs w:val="18"/>
        </w:rPr>
        <w:t>&gt;</w:t>
      </w:r>
      <w:r w:rsidRPr="00193881">
        <w:rPr>
          <w:rFonts w:ascii="Calibri" w:hAnsi="Calibri" w:cs="Calibri"/>
          <w:sz w:val="18"/>
          <w:szCs w:val="18"/>
        </w:rPr>
        <w:tab/>
        <w:t>De eenheid van de grootheid </w:t>
      </w:r>
      <m:oMath>
        <m:r>
          <w:rPr>
            <w:rFonts w:ascii="Cambria Math" w:hAnsi="Cambria Math" w:cs="Calibri"/>
            <w:sz w:val="18"/>
            <w:szCs w:val="18"/>
          </w:rPr>
          <m:t>η</m:t>
        </m:r>
      </m:oMath>
      <w:r w:rsidRPr="00193881">
        <w:rPr>
          <w:rFonts w:ascii="Calibri" w:hAnsi="Calibri" w:cs="Calibri"/>
          <w:sz w:val="18"/>
          <w:szCs w:val="18"/>
        </w:rPr>
        <w:t> in de formule is:</w:t>
      </w:r>
    </w:p>
    <w:p w14:paraId="7008D53B" w14:textId="77777777" w:rsidR="00193881" w:rsidRPr="00193881" w:rsidRDefault="00193881" w:rsidP="00193881">
      <w:pPr>
        <w:spacing w:line="320" w:lineRule="atLeast"/>
        <w:ind w:left="851" w:right="3804" w:hanging="425"/>
        <w:jc w:val="both"/>
        <w:rPr>
          <w:rStyle w:val="mjxassistivemathml"/>
          <w:rFonts w:asciiTheme="minorHAnsi" w:hAnsiTheme="minorHAnsi" w:cstheme="minorHAnsi"/>
          <w:sz w:val="18"/>
          <w:szCs w:val="18"/>
          <w:bdr w:val="none" w:sz="0" w:space="0" w:color="auto" w:frame="1"/>
          <w:lang w:val="en-GB"/>
        </w:rPr>
      </w:pPr>
      <w:r w:rsidRPr="00193881">
        <w:rPr>
          <w:rFonts w:ascii="Calibri" w:hAnsi="Calibri" w:cs="Calibri"/>
          <w:sz w:val="18"/>
          <w:szCs w:val="18"/>
          <w:lang w:val="en-GB"/>
        </w:rPr>
        <w:t>A</w:t>
      </w:r>
      <w:r w:rsidRPr="00193881">
        <w:rPr>
          <w:rFonts w:asciiTheme="minorHAnsi" w:hAnsiTheme="minorHAnsi" w:cstheme="minorHAnsi"/>
          <w:sz w:val="18"/>
          <w:szCs w:val="18"/>
          <w:lang w:val="en-GB"/>
        </w:rPr>
        <w:tab/>
        <w:t>kg m</w:t>
      </w:r>
      <w:r w:rsidRPr="00193881">
        <w:rPr>
          <w:rStyle w:val="mjx-char"/>
          <w:rFonts w:asciiTheme="minorHAnsi" w:hAnsiTheme="minorHAnsi" w:cstheme="minorHAnsi"/>
          <w:sz w:val="18"/>
          <w:szCs w:val="18"/>
          <w:bdr w:val="none" w:sz="0" w:space="0" w:color="auto" w:frame="1"/>
          <w:vertAlign w:val="superscript"/>
          <w:lang w:val="en-GB"/>
        </w:rPr>
        <w:t xml:space="preserve">3 </w:t>
      </w:r>
      <w:r w:rsidRPr="00193881">
        <w:rPr>
          <w:rFonts w:asciiTheme="minorHAnsi" w:hAnsiTheme="minorHAnsi" w:cstheme="minorHAnsi"/>
          <w:sz w:val="18"/>
          <w:szCs w:val="18"/>
          <w:lang w:val="en-GB"/>
        </w:rPr>
        <w:t>s</w:t>
      </w:r>
      <w:r w:rsidRPr="00193881">
        <w:rPr>
          <w:rStyle w:val="mjx-char"/>
          <w:rFonts w:asciiTheme="minorHAnsi" w:hAnsiTheme="minorHAnsi" w:cstheme="minorHAnsi"/>
          <w:sz w:val="18"/>
          <w:szCs w:val="18"/>
          <w:bdr w:val="none" w:sz="0" w:space="0" w:color="auto" w:frame="1"/>
          <w:vertAlign w:val="superscript"/>
          <w:lang w:val="en-GB"/>
        </w:rPr>
        <w:t>−3</w:t>
      </w:r>
    </w:p>
    <w:p w14:paraId="1DE937E4" w14:textId="77777777" w:rsidR="00193881" w:rsidRPr="00193881" w:rsidRDefault="00193881" w:rsidP="00193881">
      <w:pPr>
        <w:spacing w:line="320" w:lineRule="atLeast"/>
        <w:ind w:left="851" w:right="3804" w:hanging="425"/>
        <w:jc w:val="both"/>
        <w:rPr>
          <w:rFonts w:asciiTheme="minorHAnsi" w:hAnsiTheme="minorHAnsi" w:cstheme="minorHAnsi"/>
          <w:sz w:val="18"/>
          <w:szCs w:val="18"/>
          <w:lang w:val="en-GB"/>
        </w:rPr>
      </w:pPr>
      <w:r w:rsidRPr="00193881">
        <w:rPr>
          <w:rFonts w:ascii="Calibri" w:hAnsi="Calibri" w:cs="Calibri"/>
          <w:sz w:val="18"/>
          <w:szCs w:val="18"/>
          <w:lang w:val="en-GB"/>
        </w:rPr>
        <w:t>B</w:t>
      </w:r>
      <w:r w:rsidRPr="00193881">
        <w:rPr>
          <w:rFonts w:ascii="Calibri" w:hAnsi="Calibri" w:cs="Calibri"/>
          <w:sz w:val="18"/>
          <w:szCs w:val="18"/>
          <w:lang w:val="en-GB"/>
        </w:rPr>
        <w:tab/>
      </w:r>
      <w:r w:rsidRPr="00193881">
        <w:rPr>
          <w:rFonts w:asciiTheme="minorHAnsi" w:hAnsiTheme="minorHAnsi" w:cstheme="minorHAnsi"/>
          <w:sz w:val="18"/>
          <w:szCs w:val="18"/>
          <w:lang w:val="en-GB"/>
        </w:rPr>
        <w:t>kg m s</w:t>
      </w:r>
    </w:p>
    <w:p w14:paraId="1711D842" w14:textId="77777777" w:rsidR="00193881" w:rsidRPr="00193881" w:rsidRDefault="00193881" w:rsidP="00193881">
      <w:pPr>
        <w:spacing w:line="320" w:lineRule="atLeast"/>
        <w:ind w:left="851" w:right="3804" w:hanging="425"/>
        <w:jc w:val="both"/>
        <w:rPr>
          <w:rStyle w:val="mjx-char"/>
          <w:rFonts w:asciiTheme="minorHAnsi" w:hAnsiTheme="minorHAnsi" w:cstheme="minorHAnsi"/>
          <w:sz w:val="18"/>
          <w:szCs w:val="18"/>
          <w:bdr w:val="none" w:sz="0" w:space="0" w:color="auto" w:frame="1"/>
          <w:lang w:val="en-GB"/>
        </w:rPr>
      </w:pPr>
      <w:r w:rsidRPr="00193881">
        <w:rPr>
          <w:rFonts w:ascii="Calibri" w:hAnsi="Calibri" w:cs="Calibri"/>
          <w:sz w:val="18"/>
          <w:szCs w:val="18"/>
          <w:lang w:val="en-GB"/>
        </w:rPr>
        <w:t>C</w:t>
      </w:r>
      <w:r w:rsidRPr="00193881">
        <w:rPr>
          <w:rFonts w:ascii="Calibri" w:hAnsi="Calibri" w:cs="Calibri"/>
          <w:sz w:val="18"/>
          <w:szCs w:val="18"/>
          <w:lang w:val="en-GB"/>
        </w:rPr>
        <w:tab/>
      </w:r>
      <w:r w:rsidRPr="00193881">
        <w:rPr>
          <w:rFonts w:asciiTheme="minorHAnsi" w:hAnsiTheme="minorHAnsi" w:cstheme="minorHAnsi"/>
          <w:sz w:val="18"/>
          <w:szCs w:val="18"/>
          <w:lang w:val="en-GB"/>
        </w:rPr>
        <w:t>m s kg</w:t>
      </w:r>
      <w:r w:rsidRPr="00193881">
        <w:rPr>
          <w:rStyle w:val="mjx-char"/>
          <w:rFonts w:asciiTheme="minorHAnsi" w:hAnsiTheme="minorHAnsi" w:cstheme="minorHAnsi"/>
          <w:sz w:val="18"/>
          <w:szCs w:val="18"/>
          <w:bdr w:val="none" w:sz="0" w:space="0" w:color="auto" w:frame="1"/>
          <w:vertAlign w:val="superscript"/>
          <w:lang w:val="en-GB"/>
        </w:rPr>
        <w:t>−1</w:t>
      </w:r>
    </w:p>
    <w:p w14:paraId="22A218D2" w14:textId="77777777" w:rsidR="00193881" w:rsidRPr="00193881" w:rsidRDefault="00193881" w:rsidP="00193881">
      <w:pPr>
        <w:spacing w:line="320" w:lineRule="atLeast"/>
        <w:ind w:left="851" w:right="3804" w:hanging="425"/>
        <w:jc w:val="both"/>
        <w:rPr>
          <w:rFonts w:asciiTheme="minorHAnsi" w:hAnsiTheme="minorHAnsi" w:cstheme="minorHAnsi"/>
          <w:sz w:val="18"/>
          <w:szCs w:val="18"/>
        </w:rPr>
      </w:pPr>
      <w:r w:rsidRPr="00193881">
        <w:rPr>
          <w:rFonts w:ascii="Calibri" w:hAnsi="Calibri" w:cs="Calibri"/>
          <w:sz w:val="18"/>
          <w:szCs w:val="18"/>
        </w:rPr>
        <w:t>D</w:t>
      </w:r>
      <w:r w:rsidRPr="00193881">
        <w:rPr>
          <w:rFonts w:ascii="Calibri" w:hAnsi="Calibri" w:cs="Calibri"/>
          <w:sz w:val="18"/>
          <w:szCs w:val="18"/>
        </w:rPr>
        <w:tab/>
      </w:r>
      <w:r w:rsidRPr="00193881">
        <w:rPr>
          <w:rFonts w:asciiTheme="minorHAnsi" w:hAnsiTheme="minorHAnsi" w:cstheme="minorHAnsi"/>
          <w:sz w:val="18"/>
          <w:szCs w:val="18"/>
        </w:rPr>
        <w:t>kg m</w:t>
      </w:r>
      <w:r w:rsidRPr="00193881">
        <w:rPr>
          <w:rStyle w:val="mjx-char"/>
          <w:rFonts w:asciiTheme="minorHAnsi" w:hAnsiTheme="minorHAnsi" w:cstheme="minorHAnsi"/>
          <w:sz w:val="18"/>
          <w:szCs w:val="18"/>
          <w:bdr w:val="none" w:sz="0" w:space="0" w:color="auto" w:frame="1"/>
          <w:vertAlign w:val="superscript"/>
        </w:rPr>
        <w:t xml:space="preserve">−1 </w:t>
      </w:r>
      <w:r w:rsidRPr="00193881">
        <w:rPr>
          <w:rFonts w:asciiTheme="minorHAnsi" w:hAnsiTheme="minorHAnsi" w:cstheme="minorHAnsi"/>
          <w:sz w:val="18"/>
          <w:szCs w:val="18"/>
        </w:rPr>
        <w:t>s</w:t>
      </w:r>
      <w:r w:rsidRPr="00193881">
        <w:rPr>
          <w:rStyle w:val="mjx-char"/>
          <w:rFonts w:asciiTheme="minorHAnsi" w:hAnsiTheme="minorHAnsi" w:cstheme="minorHAnsi"/>
          <w:sz w:val="18"/>
          <w:szCs w:val="18"/>
          <w:bdr w:val="none" w:sz="0" w:space="0" w:color="auto" w:frame="1"/>
          <w:vertAlign w:val="superscript"/>
        </w:rPr>
        <w:t>−1</w:t>
      </w:r>
    </w:p>
    <w:p w14:paraId="14898BE7" w14:textId="77777777" w:rsidR="00193881" w:rsidRPr="00193881" w:rsidRDefault="00193881" w:rsidP="00193881">
      <w:pPr>
        <w:spacing w:line="320" w:lineRule="atLeast"/>
        <w:ind w:left="454" w:hanging="454"/>
        <w:rPr>
          <w:rFonts w:ascii="Calibri" w:hAnsi="Calibri" w:cs="Calibri"/>
          <w:sz w:val="18"/>
          <w:szCs w:val="18"/>
        </w:rPr>
      </w:pPr>
    </w:p>
    <w:p w14:paraId="239F14B1" w14:textId="34AB75F7" w:rsidR="00193881" w:rsidRPr="00193881" w:rsidRDefault="0091095D" w:rsidP="00193881">
      <w:pPr>
        <w:spacing w:line="320" w:lineRule="atLeast"/>
        <w:ind w:left="426" w:hanging="426"/>
        <w:jc w:val="both"/>
        <w:rPr>
          <w:rFonts w:ascii="Calibri" w:hAnsi="Calibri" w:cs="Calibri"/>
          <w:sz w:val="18"/>
          <w:szCs w:val="18"/>
        </w:rPr>
      </w:pPr>
      <w:r>
        <w:rPr>
          <w:rFonts w:ascii="Calibri" w:hAnsi="Calibri" w:cs="Calibri"/>
          <w:b/>
          <w:bCs/>
          <w:sz w:val="18"/>
          <w:szCs w:val="18"/>
        </w:rPr>
        <w:t>6</w:t>
      </w:r>
      <w:r w:rsidR="00193881" w:rsidRPr="00193881">
        <w:rPr>
          <w:rFonts w:ascii="Calibri" w:hAnsi="Calibri" w:cs="Calibri"/>
          <w:b/>
          <w:bCs/>
          <w:sz w:val="18"/>
          <w:szCs w:val="18"/>
        </w:rPr>
        <w:tab/>
      </w:r>
      <w:r w:rsidR="00193881" w:rsidRPr="00193881">
        <w:rPr>
          <w:rFonts w:ascii="Calibri" w:hAnsi="Calibri" w:cs="Calibri"/>
          <w:sz w:val="18"/>
          <w:szCs w:val="18"/>
        </w:rPr>
        <w:t>Een kerstboomverlichting (aansluitwaarde 230 volt) bestaat uit 80 in serie geschakelde identieke lampjes. Alle hebben ze een adviesspanning van 3,0 volt en bij die waarde hoort een stroomsterkte van 0,05 ampère. Eén van de lampjes gaat stuk waardoor de gehele verlichting het niet meer doet en het lampje vervangen moet worden. De eigenaar heeft geen lampje van 3V; 0,05A in huis, maar wel de vier hieronder genoemde typen lampjes.</w:t>
      </w:r>
    </w:p>
    <w:p w14:paraId="28E98306" w14:textId="77777777" w:rsidR="00193881" w:rsidRPr="00193881" w:rsidRDefault="00193881" w:rsidP="00193881">
      <w:pPr>
        <w:spacing w:line="320" w:lineRule="atLeast"/>
        <w:ind w:left="426" w:hanging="426"/>
        <w:jc w:val="both"/>
        <w:rPr>
          <w:rFonts w:ascii="Calibri" w:hAnsi="Calibri" w:cs="Calibri"/>
          <w:sz w:val="18"/>
          <w:szCs w:val="18"/>
        </w:rPr>
      </w:pPr>
      <w:r w:rsidRPr="00193881">
        <w:rPr>
          <w:rFonts w:ascii="Calibri" w:hAnsi="Calibri" w:cs="Calibri"/>
          <w:sz w:val="18"/>
          <w:szCs w:val="18"/>
        </w:rPr>
        <w:t>&gt;</w:t>
      </w:r>
      <w:r w:rsidRPr="00193881">
        <w:rPr>
          <w:rFonts w:ascii="Calibri" w:hAnsi="Calibri" w:cs="Calibri"/>
          <w:sz w:val="18"/>
          <w:szCs w:val="18"/>
        </w:rPr>
        <w:tab/>
        <w:t>Welk van deze vier lampjes kan het best worden gebruikt, als we willen dat alle lampjes, dus ook het nieuwe lampje, hun licht helder zullen laten schijnen?</w:t>
      </w:r>
    </w:p>
    <w:p w14:paraId="215443EA" w14:textId="77777777" w:rsidR="00193881" w:rsidRPr="00193881" w:rsidRDefault="00193881" w:rsidP="00193881">
      <w:pPr>
        <w:tabs>
          <w:tab w:val="left" w:pos="851"/>
        </w:tabs>
        <w:spacing w:line="320" w:lineRule="atLeast"/>
        <w:ind w:left="851" w:hanging="425"/>
        <w:rPr>
          <w:rFonts w:ascii="Calibri" w:hAnsi="Calibri" w:cs="Calibri"/>
          <w:sz w:val="18"/>
          <w:szCs w:val="18"/>
          <w:lang w:val="en-GB"/>
        </w:rPr>
      </w:pPr>
      <w:r w:rsidRPr="00193881">
        <w:rPr>
          <w:rFonts w:ascii="Calibri" w:hAnsi="Calibri" w:cs="Calibri"/>
          <w:sz w:val="18"/>
          <w:szCs w:val="18"/>
          <w:lang w:val="en-GB"/>
        </w:rPr>
        <w:t>A</w:t>
      </w:r>
      <w:r w:rsidRPr="00193881">
        <w:rPr>
          <w:rFonts w:ascii="Calibri" w:hAnsi="Calibri" w:cs="Calibri"/>
          <w:sz w:val="18"/>
          <w:szCs w:val="18"/>
          <w:lang w:val="en-GB"/>
        </w:rPr>
        <w:tab/>
        <w:t>1V; 0,017A</w:t>
      </w:r>
    </w:p>
    <w:p w14:paraId="38BE2D78" w14:textId="77777777" w:rsidR="00193881" w:rsidRPr="00193881" w:rsidRDefault="00193881" w:rsidP="00193881">
      <w:pPr>
        <w:tabs>
          <w:tab w:val="left" w:pos="851"/>
        </w:tabs>
        <w:spacing w:line="320" w:lineRule="atLeast"/>
        <w:ind w:left="851" w:hanging="425"/>
        <w:rPr>
          <w:rFonts w:ascii="Calibri" w:hAnsi="Calibri" w:cs="Calibri"/>
          <w:sz w:val="18"/>
          <w:szCs w:val="18"/>
          <w:lang w:val="en-GB"/>
        </w:rPr>
      </w:pPr>
      <w:r w:rsidRPr="00193881">
        <w:rPr>
          <w:rFonts w:ascii="Calibri" w:hAnsi="Calibri" w:cs="Calibri"/>
          <w:sz w:val="18"/>
          <w:szCs w:val="18"/>
          <w:lang w:val="en-GB"/>
        </w:rPr>
        <w:t>B</w:t>
      </w:r>
      <w:r w:rsidRPr="00193881">
        <w:rPr>
          <w:rFonts w:ascii="Calibri" w:hAnsi="Calibri" w:cs="Calibri"/>
          <w:sz w:val="18"/>
          <w:szCs w:val="18"/>
          <w:lang w:val="en-GB"/>
        </w:rPr>
        <w:tab/>
        <w:t>3V; 0,02A</w:t>
      </w:r>
    </w:p>
    <w:p w14:paraId="72E316AD" w14:textId="77777777" w:rsidR="00193881" w:rsidRPr="00193881" w:rsidRDefault="00193881" w:rsidP="00193881">
      <w:pPr>
        <w:tabs>
          <w:tab w:val="left" w:pos="851"/>
        </w:tabs>
        <w:spacing w:line="320" w:lineRule="atLeast"/>
        <w:ind w:left="851" w:hanging="425"/>
        <w:rPr>
          <w:rFonts w:ascii="Calibri" w:hAnsi="Calibri" w:cs="Calibri"/>
          <w:sz w:val="18"/>
          <w:szCs w:val="18"/>
          <w:lang w:val="en-GB"/>
        </w:rPr>
      </w:pPr>
      <w:r w:rsidRPr="00193881">
        <w:rPr>
          <w:rFonts w:ascii="Calibri" w:hAnsi="Calibri" w:cs="Calibri"/>
          <w:sz w:val="18"/>
          <w:szCs w:val="18"/>
          <w:lang w:val="en-GB"/>
        </w:rPr>
        <w:t>C</w:t>
      </w:r>
      <w:r w:rsidRPr="00193881">
        <w:rPr>
          <w:rFonts w:ascii="Calibri" w:hAnsi="Calibri" w:cs="Calibri"/>
          <w:sz w:val="18"/>
          <w:szCs w:val="18"/>
          <w:lang w:val="en-GB"/>
        </w:rPr>
        <w:tab/>
        <w:t>3V; 0,5A</w:t>
      </w:r>
    </w:p>
    <w:p w14:paraId="0CE9F2FF" w14:textId="77777777" w:rsidR="00193881" w:rsidRPr="00193881" w:rsidRDefault="00193881" w:rsidP="00193881">
      <w:pPr>
        <w:tabs>
          <w:tab w:val="left" w:pos="851"/>
        </w:tabs>
        <w:spacing w:line="320" w:lineRule="atLeast"/>
        <w:ind w:left="851" w:hanging="425"/>
        <w:rPr>
          <w:rFonts w:ascii="Calibri" w:hAnsi="Calibri" w:cs="Calibri"/>
          <w:sz w:val="18"/>
          <w:szCs w:val="18"/>
          <w:lang w:val="en-GB"/>
        </w:rPr>
      </w:pPr>
      <w:r w:rsidRPr="00193881">
        <w:rPr>
          <w:rFonts w:ascii="Calibri" w:hAnsi="Calibri" w:cs="Calibri"/>
          <w:sz w:val="18"/>
          <w:szCs w:val="18"/>
          <w:lang w:val="en-GB"/>
        </w:rPr>
        <w:t>D</w:t>
      </w:r>
      <w:r w:rsidRPr="00193881">
        <w:rPr>
          <w:rFonts w:ascii="Calibri" w:hAnsi="Calibri" w:cs="Calibri"/>
          <w:sz w:val="18"/>
          <w:szCs w:val="18"/>
          <w:lang w:val="en-GB"/>
        </w:rPr>
        <w:tab/>
        <w:t>4V; 0,05A</w:t>
      </w:r>
    </w:p>
    <w:p w14:paraId="061BD5C4" w14:textId="77777777" w:rsidR="00193881" w:rsidRPr="00193881" w:rsidRDefault="00193881" w:rsidP="00193881">
      <w:pPr>
        <w:spacing w:line="320" w:lineRule="atLeast"/>
        <w:rPr>
          <w:rFonts w:ascii="Calibri" w:hAnsi="Calibri" w:cs="Calibri"/>
          <w:sz w:val="18"/>
          <w:szCs w:val="18"/>
          <w:lang w:val="en-GB"/>
        </w:rPr>
      </w:pPr>
    </w:p>
    <w:p w14:paraId="76577547" w14:textId="2044816D" w:rsidR="00193881" w:rsidRPr="00193881" w:rsidRDefault="0091095D" w:rsidP="00193881">
      <w:pPr>
        <w:spacing w:line="320" w:lineRule="atLeast"/>
        <w:ind w:left="426" w:hanging="426"/>
        <w:jc w:val="both"/>
        <w:rPr>
          <w:rFonts w:ascii="Calibri" w:hAnsi="Calibri" w:cs="Calibri"/>
          <w:sz w:val="18"/>
          <w:szCs w:val="18"/>
        </w:rPr>
      </w:pPr>
      <w:r>
        <w:rPr>
          <w:rFonts w:ascii="Calibri" w:hAnsi="Calibri" w:cs="Calibri"/>
          <w:sz w:val="18"/>
          <w:szCs w:val="18"/>
        </w:rPr>
        <w:lastRenderedPageBreak/>
        <w:t>7</w:t>
      </w:r>
      <w:r w:rsidR="00193881" w:rsidRPr="00193881">
        <w:rPr>
          <w:rFonts w:ascii="Calibri" w:hAnsi="Calibri" w:cs="Calibri"/>
          <w:sz w:val="18"/>
          <w:szCs w:val="18"/>
        </w:rPr>
        <w:tab/>
        <w:t>Een soepel koord (lengte 80 cm) ligt deels op een horizontale tafel en hangt deels over de rand van de tafel naar beneden. Het koord ondervindt van de tafel een wrijvingskracht.  De wrijvingscoëfficiënt is hierbij 0,60. Andere weerstandskrachten worden verwaarloosd.</w:t>
      </w:r>
    </w:p>
    <w:p w14:paraId="143B2D17" w14:textId="77777777" w:rsidR="00193881" w:rsidRPr="00193881" w:rsidRDefault="00193881" w:rsidP="00193881">
      <w:pPr>
        <w:spacing w:line="320" w:lineRule="atLeast"/>
        <w:ind w:left="426"/>
        <w:jc w:val="both"/>
        <w:rPr>
          <w:rFonts w:ascii="Calibri" w:hAnsi="Calibri" w:cs="Calibri"/>
          <w:sz w:val="18"/>
          <w:szCs w:val="18"/>
        </w:rPr>
      </w:pPr>
      <w:r w:rsidRPr="00193881">
        <w:rPr>
          <w:rFonts w:ascii="Calibri" w:hAnsi="Calibri" w:cs="Calibri"/>
          <w:sz w:val="18"/>
          <w:szCs w:val="18"/>
        </w:rPr>
        <w:t>Het koord wordt nu zo neergelegd, dat het op het punt staat spontaan in beweging te komen.</w:t>
      </w:r>
    </w:p>
    <w:p w14:paraId="3D3D8E6B" w14:textId="77777777" w:rsidR="00193881" w:rsidRPr="00193881" w:rsidRDefault="00193881" w:rsidP="00193881">
      <w:pPr>
        <w:spacing w:line="320" w:lineRule="atLeast"/>
        <w:ind w:left="426" w:hanging="426"/>
        <w:jc w:val="both"/>
        <w:rPr>
          <w:rFonts w:ascii="Calibri" w:hAnsi="Calibri" w:cs="Calibri"/>
          <w:sz w:val="18"/>
          <w:szCs w:val="18"/>
        </w:rPr>
      </w:pPr>
      <w:r w:rsidRPr="00193881">
        <w:rPr>
          <w:rFonts w:ascii="Calibri" w:hAnsi="Calibri" w:cs="Calibri"/>
          <w:sz w:val="18"/>
          <w:szCs w:val="18"/>
        </w:rPr>
        <w:t>&gt;</w:t>
      </w:r>
      <w:r w:rsidRPr="00193881">
        <w:rPr>
          <w:rFonts w:ascii="Calibri" w:hAnsi="Calibri" w:cs="Calibri"/>
          <w:sz w:val="18"/>
          <w:szCs w:val="18"/>
        </w:rPr>
        <w:tab/>
        <w:t>Bereken welke lengte van het koord nu nog op tafel ligt. Geef je antwoord in cm en noteer alleen de getalswaarde, de eenheid staat er al.</w:t>
      </w:r>
    </w:p>
    <w:p w14:paraId="172154C6" w14:textId="77777777" w:rsidR="00193881" w:rsidRPr="00193881" w:rsidRDefault="00193881" w:rsidP="00193881">
      <w:pPr>
        <w:spacing w:line="320" w:lineRule="atLeast"/>
        <w:rPr>
          <w:rFonts w:ascii="Calibri" w:hAnsi="Calibri" w:cs="Calibri"/>
          <w:sz w:val="18"/>
          <w:szCs w:val="18"/>
        </w:rPr>
      </w:pPr>
    </w:p>
    <w:p w14:paraId="74BDE1D4" w14:textId="3DBD3D84" w:rsidR="00193881" w:rsidRPr="00193881" w:rsidRDefault="00193881" w:rsidP="00193881">
      <w:pPr>
        <w:tabs>
          <w:tab w:val="left" w:pos="720"/>
        </w:tabs>
        <w:spacing w:line="320" w:lineRule="atLeast"/>
        <w:ind w:left="426" w:hanging="426"/>
        <w:jc w:val="both"/>
        <w:rPr>
          <w:rFonts w:ascii="Calibri" w:hAnsi="Calibri" w:cs="Calibri"/>
          <w:sz w:val="18"/>
          <w:szCs w:val="18"/>
        </w:rPr>
      </w:pPr>
      <w:r w:rsidRPr="00193881">
        <w:rPr>
          <w:rFonts w:ascii="Calibri" w:hAnsi="Calibri" w:cs="Calibri"/>
          <w:noProof/>
          <w:sz w:val="18"/>
          <w:szCs w:val="18"/>
          <w:lang w:eastAsia="nl-NL"/>
        </w:rPr>
        <w:drawing>
          <wp:anchor distT="0" distB="0" distL="360045" distR="114300" simplePos="0" relativeHeight="251678720" behindDoc="0" locked="0" layoutInCell="1" allowOverlap="1" wp14:anchorId="2F7E06F6" wp14:editId="10DDC810">
            <wp:simplePos x="0" y="0"/>
            <wp:positionH relativeFrom="column">
              <wp:posOffset>4060190</wp:posOffset>
            </wp:positionH>
            <wp:positionV relativeFrom="paragraph">
              <wp:posOffset>1614805</wp:posOffset>
            </wp:positionV>
            <wp:extent cx="1843405" cy="1668145"/>
            <wp:effectExtent l="0" t="0" r="4445" b="825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terprise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43405" cy="1668145"/>
                    </a:xfrm>
                    <a:prstGeom prst="rect">
                      <a:avLst/>
                    </a:prstGeom>
                  </pic:spPr>
                </pic:pic>
              </a:graphicData>
            </a:graphic>
            <wp14:sizeRelH relativeFrom="margin">
              <wp14:pctWidth>0</wp14:pctWidth>
            </wp14:sizeRelH>
            <wp14:sizeRelV relativeFrom="margin">
              <wp14:pctHeight>0</wp14:pctHeight>
            </wp14:sizeRelV>
          </wp:anchor>
        </w:drawing>
      </w:r>
      <w:r w:rsidRPr="00193881">
        <w:rPr>
          <w:rFonts w:ascii="Calibri" w:hAnsi="Calibri" w:cs="Calibri"/>
          <w:noProof/>
          <w:sz w:val="18"/>
          <w:szCs w:val="18"/>
          <w:lang w:eastAsia="nl-NL"/>
        </w:rPr>
        <w:drawing>
          <wp:anchor distT="0" distB="0" distL="360045" distR="114300" simplePos="0" relativeHeight="251677696" behindDoc="0" locked="0" layoutInCell="1" allowOverlap="1" wp14:anchorId="2750C63C" wp14:editId="60D1BD04">
            <wp:simplePos x="0" y="0"/>
            <wp:positionH relativeFrom="column">
              <wp:posOffset>4143375</wp:posOffset>
            </wp:positionH>
            <wp:positionV relativeFrom="paragraph">
              <wp:posOffset>29210</wp:posOffset>
            </wp:positionV>
            <wp:extent cx="1684020" cy="1261110"/>
            <wp:effectExtent l="0" t="0" r="0" b="0"/>
            <wp:wrapSquare wrapText="bothSides"/>
            <wp:docPr id="4" name="Afbeelding 4" descr="https://ronde1.natuurkundeolympiade.nl/question_files/7/3/a/2019-15405666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onde1.natuurkundeolympiade.nl/question_files/7/3/a/2019-154056669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4020" cy="1261110"/>
                    </a:xfrm>
                    <a:prstGeom prst="rect">
                      <a:avLst/>
                    </a:prstGeom>
                    <a:noFill/>
                    <a:ln>
                      <a:noFill/>
                    </a:ln>
                  </pic:spPr>
                </pic:pic>
              </a:graphicData>
            </a:graphic>
            <wp14:sizeRelH relativeFrom="page">
              <wp14:pctWidth>0</wp14:pctWidth>
            </wp14:sizeRelH>
            <wp14:sizeRelV relativeFrom="page">
              <wp14:pctHeight>0</wp14:pctHeight>
            </wp14:sizeRelV>
          </wp:anchor>
        </w:drawing>
      </w:r>
      <w:r w:rsidR="0091095D">
        <w:rPr>
          <w:rFonts w:ascii="Calibri" w:hAnsi="Calibri" w:cs="Calibri"/>
          <w:sz w:val="18"/>
          <w:szCs w:val="18"/>
        </w:rPr>
        <w:t>8</w:t>
      </w:r>
      <w:r w:rsidRPr="00193881">
        <w:rPr>
          <w:rFonts w:ascii="Calibri" w:hAnsi="Calibri" w:cs="Calibri"/>
          <w:sz w:val="18"/>
          <w:szCs w:val="18"/>
        </w:rPr>
        <w:tab/>
        <w:t>Bij een Enterprise (dat is een in een verticaal vlak met constante baansnelheid ronddraaiende "over-de-kop-draaimolen", zie foto hieronder) wordt in het hoogste en laagste punt de benodigde centripetale kracht op een inzittende geleverd door een combinatie van de zwaartekracht </w:t>
      </w:r>
      <m:oMath>
        <m:sSub>
          <m:sSubPr>
            <m:ctrlPr>
              <w:rPr>
                <w:rFonts w:ascii="Cambria Math" w:hAnsi="Cambria Math" w:cs="Calibri"/>
                <w:i/>
                <w:sz w:val="18"/>
                <w:szCs w:val="18"/>
              </w:rPr>
            </m:ctrlPr>
          </m:sSubPr>
          <m:e>
            <m:r>
              <w:rPr>
                <w:rFonts w:ascii="Cambria Math" w:hAnsi="Cambria Math" w:cs="Calibri"/>
                <w:sz w:val="18"/>
                <w:szCs w:val="18"/>
              </w:rPr>
              <m:t>F</m:t>
            </m:r>
          </m:e>
          <m:sub>
            <m:r>
              <w:rPr>
                <w:rFonts w:ascii="Cambria Math" w:hAnsi="Cambria Math" w:cs="Calibri"/>
                <w:sz w:val="18"/>
                <w:szCs w:val="18"/>
              </w:rPr>
              <m:t>z</m:t>
            </m:r>
          </m:sub>
        </m:sSub>
      </m:oMath>
      <w:r w:rsidRPr="00193881">
        <w:rPr>
          <w:rFonts w:ascii="Calibri" w:hAnsi="Calibri" w:cs="Calibri"/>
          <w:sz w:val="18"/>
          <w:szCs w:val="18"/>
        </w:rPr>
        <w:t> en de (naar het centrum van de draaimolen gerichte) normaalkracht </w:t>
      </w:r>
      <m:oMath>
        <m:sSub>
          <m:sSubPr>
            <m:ctrlPr>
              <w:rPr>
                <w:rFonts w:ascii="Cambria Math" w:hAnsi="Cambria Math" w:cs="Calibri"/>
                <w:i/>
                <w:sz w:val="18"/>
                <w:szCs w:val="18"/>
              </w:rPr>
            </m:ctrlPr>
          </m:sSubPr>
          <m:e>
            <m:r>
              <w:rPr>
                <w:rFonts w:ascii="Cambria Math" w:hAnsi="Cambria Math" w:cs="Calibri"/>
                <w:sz w:val="18"/>
                <w:szCs w:val="18"/>
              </w:rPr>
              <m:t>F</m:t>
            </m:r>
          </m:e>
          <m:sub>
            <m:r>
              <w:rPr>
                <w:rFonts w:ascii="Cambria Math" w:hAnsi="Cambria Math" w:cs="Calibri"/>
                <w:sz w:val="18"/>
                <w:szCs w:val="18"/>
              </w:rPr>
              <m:t>N</m:t>
            </m:r>
          </m:sub>
        </m:sSub>
      </m:oMath>
      <w:r w:rsidRPr="00193881">
        <w:rPr>
          <w:rFonts w:ascii="Calibri" w:hAnsi="Calibri" w:cs="Calibri"/>
          <w:sz w:val="18"/>
          <w:szCs w:val="18"/>
        </w:rPr>
        <w:t> die de inzittende van zijn bankje ervaart. Hieronder zie je een diagram (correct qua schaal!) waarin de op een inzittende werkende normaalkracht als functie van de tijd is weergegeven, en wel voor één volledige omloop.</w:t>
      </w:r>
      <w:r w:rsidRPr="00193881">
        <w:rPr>
          <w:sz w:val="18"/>
          <w:szCs w:val="18"/>
        </w:rPr>
        <w:t xml:space="preserve"> </w:t>
      </w:r>
    </w:p>
    <w:p w14:paraId="338D812C" w14:textId="77777777" w:rsidR="00193881" w:rsidRPr="00193881" w:rsidRDefault="00193881" w:rsidP="00193881">
      <w:pPr>
        <w:tabs>
          <w:tab w:val="left" w:pos="720"/>
        </w:tabs>
        <w:spacing w:line="320" w:lineRule="atLeast"/>
        <w:ind w:left="426" w:hanging="426"/>
        <w:jc w:val="both"/>
        <w:rPr>
          <w:rFonts w:ascii="Calibri" w:hAnsi="Calibri" w:cs="Calibri"/>
          <w:sz w:val="18"/>
          <w:szCs w:val="18"/>
        </w:rPr>
      </w:pPr>
      <w:r w:rsidRPr="00193881">
        <w:rPr>
          <w:rFonts w:ascii="Calibri" w:hAnsi="Calibri" w:cs="Calibri"/>
          <w:sz w:val="18"/>
          <w:szCs w:val="18"/>
        </w:rPr>
        <w:tab/>
        <w:t>Bij de verticale as zijn géén waarden vermeld.</w:t>
      </w:r>
    </w:p>
    <w:p w14:paraId="56A131E6" w14:textId="77777777" w:rsidR="00193881" w:rsidRPr="00193881" w:rsidRDefault="00193881" w:rsidP="00193881">
      <w:pPr>
        <w:tabs>
          <w:tab w:val="left" w:pos="720"/>
        </w:tabs>
        <w:spacing w:line="320" w:lineRule="atLeast"/>
        <w:ind w:left="426" w:hanging="426"/>
        <w:jc w:val="both"/>
        <w:rPr>
          <w:rFonts w:ascii="Calibri" w:hAnsi="Calibri" w:cs="Calibri"/>
          <w:sz w:val="18"/>
          <w:szCs w:val="18"/>
        </w:rPr>
      </w:pPr>
      <w:r w:rsidRPr="00193881">
        <w:rPr>
          <w:rFonts w:ascii="Calibri" w:hAnsi="Calibri" w:cs="Calibri"/>
          <w:sz w:val="18"/>
          <w:szCs w:val="18"/>
        </w:rPr>
        <w:t>&gt;</w:t>
      </w:r>
      <w:r w:rsidRPr="00193881">
        <w:rPr>
          <w:rFonts w:ascii="Calibri" w:hAnsi="Calibri" w:cs="Calibri"/>
          <w:sz w:val="18"/>
          <w:szCs w:val="18"/>
        </w:rPr>
        <w:tab/>
        <w:t>Welke waarde heeft deze normaalkracht </w:t>
      </w:r>
      <m:oMath>
        <m:sSub>
          <m:sSubPr>
            <m:ctrlPr>
              <w:rPr>
                <w:rFonts w:ascii="Cambria Math" w:hAnsi="Cambria Math" w:cs="Calibri"/>
                <w:i/>
                <w:sz w:val="18"/>
                <w:szCs w:val="18"/>
              </w:rPr>
            </m:ctrlPr>
          </m:sSubPr>
          <m:e>
            <m:r>
              <w:rPr>
                <w:rFonts w:ascii="Cambria Math" w:hAnsi="Cambria Math" w:cs="Calibri"/>
                <w:sz w:val="18"/>
                <w:szCs w:val="18"/>
              </w:rPr>
              <m:t>F</m:t>
            </m:r>
          </m:e>
          <m:sub>
            <m:r>
              <w:rPr>
                <w:rFonts w:ascii="Cambria Math" w:hAnsi="Cambria Math" w:cs="Calibri"/>
                <w:sz w:val="18"/>
                <w:szCs w:val="18"/>
              </w:rPr>
              <m:t>N</m:t>
            </m:r>
          </m:sub>
        </m:sSub>
      </m:oMath>
      <w:r w:rsidRPr="00193881">
        <w:rPr>
          <w:rFonts w:ascii="Calibri" w:hAnsi="Calibri" w:cs="Calibri"/>
          <w:sz w:val="18"/>
          <w:szCs w:val="18"/>
        </w:rPr>
        <w:t> bij het passeren van het laagste punt uitgedrukt in de zwaartekracht </w:t>
      </w:r>
      <m:oMath>
        <m:sSub>
          <m:sSubPr>
            <m:ctrlPr>
              <w:rPr>
                <w:rFonts w:ascii="Cambria Math" w:hAnsi="Cambria Math" w:cs="Calibri"/>
                <w:i/>
                <w:sz w:val="18"/>
                <w:szCs w:val="18"/>
              </w:rPr>
            </m:ctrlPr>
          </m:sSubPr>
          <m:e>
            <m:r>
              <w:rPr>
                <w:rFonts w:ascii="Cambria Math" w:hAnsi="Cambria Math" w:cs="Calibri"/>
                <w:sz w:val="18"/>
                <w:szCs w:val="18"/>
              </w:rPr>
              <m:t>F</m:t>
            </m:r>
          </m:e>
          <m:sub>
            <m:r>
              <w:rPr>
                <w:rFonts w:ascii="Cambria Math" w:hAnsi="Cambria Math" w:cs="Calibri"/>
                <w:sz w:val="18"/>
                <w:szCs w:val="18"/>
              </w:rPr>
              <m:t>z</m:t>
            </m:r>
          </m:sub>
        </m:sSub>
      </m:oMath>
      <w:r w:rsidRPr="00193881">
        <w:rPr>
          <w:rFonts w:ascii="Calibri" w:hAnsi="Calibri" w:cs="Calibri"/>
          <w:sz w:val="18"/>
          <w:szCs w:val="18"/>
        </w:rPr>
        <w:t> van de inzittende?</w:t>
      </w:r>
    </w:p>
    <w:p w14:paraId="01043840" w14:textId="77777777" w:rsidR="00193881" w:rsidRPr="00193881" w:rsidRDefault="00193881" w:rsidP="00193881">
      <w:pPr>
        <w:tabs>
          <w:tab w:val="left" w:pos="851"/>
        </w:tabs>
        <w:spacing w:line="320" w:lineRule="atLeast"/>
        <w:ind w:left="426" w:hanging="426"/>
        <w:rPr>
          <w:rFonts w:ascii="Calibri" w:hAnsi="Calibri" w:cs="Calibri"/>
          <w:sz w:val="18"/>
          <w:szCs w:val="18"/>
          <w:lang w:val="en-GB"/>
        </w:rPr>
      </w:pPr>
      <w:r w:rsidRPr="00193881">
        <w:rPr>
          <w:rFonts w:ascii="Calibri" w:hAnsi="Calibri" w:cs="Calibri"/>
          <w:sz w:val="18"/>
          <w:szCs w:val="18"/>
        </w:rPr>
        <w:tab/>
      </w:r>
      <w:r w:rsidRPr="00193881">
        <w:rPr>
          <w:rFonts w:ascii="Calibri" w:hAnsi="Calibri" w:cs="Calibri"/>
          <w:sz w:val="18"/>
          <w:szCs w:val="18"/>
          <w:lang w:val="en-GB"/>
        </w:rPr>
        <w:t>A</w:t>
      </w:r>
      <w:r w:rsidRPr="00193881">
        <w:rPr>
          <w:rFonts w:ascii="Calibri" w:hAnsi="Calibri" w:cs="Calibri"/>
          <w:sz w:val="18"/>
          <w:szCs w:val="18"/>
          <w:lang w:val="en-GB"/>
        </w:rPr>
        <w:tab/>
        <w:t xml:space="preserve">2,00 </w:t>
      </w:r>
      <m:oMath>
        <m:sSub>
          <m:sSubPr>
            <m:ctrlPr>
              <w:rPr>
                <w:rFonts w:ascii="Cambria Math" w:hAnsi="Cambria Math" w:cs="Calibri"/>
                <w:i/>
                <w:sz w:val="18"/>
                <w:szCs w:val="18"/>
              </w:rPr>
            </m:ctrlPr>
          </m:sSubPr>
          <m:e>
            <m:r>
              <w:rPr>
                <w:rFonts w:ascii="Cambria Math" w:hAnsi="Cambria Math" w:cs="Calibri"/>
                <w:sz w:val="18"/>
                <w:szCs w:val="18"/>
              </w:rPr>
              <m:t>F</m:t>
            </m:r>
          </m:e>
          <m:sub>
            <m:r>
              <w:rPr>
                <w:rFonts w:ascii="Cambria Math" w:hAnsi="Cambria Math" w:cs="Calibri"/>
                <w:sz w:val="18"/>
                <w:szCs w:val="18"/>
              </w:rPr>
              <m:t>z</m:t>
            </m:r>
          </m:sub>
        </m:sSub>
      </m:oMath>
    </w:p>
    <w:p w14:paraId="19EE8DC0" w14:textId="77777777" w:rsidR="00193881" w:rsidRPr="00193881" w:rsidRDefault="00193881" w:rsidP="00193881">
      <w:pPr>
        <w:tabs>
          <w:tab w:val="left" w:pos="851"/>
        </w:tabs>
        <w:spacing w:line="320" w:lineRule="atLeast"/>
        <w:ind w:left="426" w:hanging="426"/>
        <w:rPr>
          <w:rFonts w:ascii="Calibri" w:hAnsi="Calibri" w:cs="Calibri"/>
          <w:sz w:val="18"/>
          <w:szCs w:val="18"/>
          <w:lang w:val="en-GB"/>
        </w:rPr>
      </w:pPr>
      <w:r w:rsidRPr="00193881">
        <w:rPr>
          <w:rFonts w:ascii="Calibri" w:hAnsi="Calibri" w:cs="Calibri"/>
          <w:sz w:val="18"/>
          <w:szCs w:val="18"/>
          <w:lang w:val="en-GB"/>
        </w:rPr>
        <w:tab/>
        <w:t>B</w:t>
      </w:r>
      <w:r w:rsidRPr="00193881">
        <w:rPr>
          <w:rFonts w:ascii="Calibri" w:hAnsi="Calibri" w:cs="Calibri"/>
          <w:sz w:val="18"/>
          <w:szCs w:val="18"/>
          <w:lang w:val="en-GB"/>
        </w:rPr>
        <w:tab/>
        <w:t xml:space="preserve">2,25 </w:t>
      </w:r>
      <m:oMath>
        <m:sSub>
          <m:sSubPr>
            <m:ctrlPr>
              <w:rPr>
                <w:rFonts w:ascii="Cambria Math" w:hAnsi="Cambria Math" w:cs="Calibri"/>
                <w:i/>
                <w:sz w:val="18"/>
                <w:szCs w:val="18"/>
              </w:rPr>
            </m:ctrlPr>
          </m:sSubPr>
          <m:e>
            <m:r>
              <w:rPr>
                <w:rFonts w:ascii="Cambria Math" w:hAnsi="Cambria Math" w:cs="Calibri"/>
                <w:sz w:val="18"/>
                <w:szCs w:val="18"/>
              </w:rPr>
              <m:t>F</m:t>
            </m:r>
          </m:e>
          <m:sub>
            <m:r>
              <w:rPr>
                <w:rFonts w:ascii="Cambria Math" w:hAnsi="Cambria Math" w:cs="Calibri"/>
                <w:sz w:val="18"/>
                <w:szCs w:val="18"/>
              </w:rPr>
              <m:t>z</m:t>
            </m:r>
          </m:sub>
        </m:sSub>
      </m:oMath>
    </w:p>
    <w:p w14:paraId="6FC0AF74" w14:textId="77777777" w:rsidR="00193881" w:rsidRPr="00193881" w:rsidRDefault="00193881" w:rsidP="00193881">
      <w:pPr>
        <w:tabs>
          <w:tab w:val="left" w:pos="851"/>
        </w:tabs>
        <w:spacing w:line="320" w:lineRule="atLeast"/>
        <w:ind w:left="426" w:hanging="426"/>
        <w:rPr>
          <w:rFonts w:ascii="Calibri" w:hAnsi="Calibri" w:cs="Calibri"/>
          <w:sz w:val="18"/>
          <w:szCs w:val="18"/>
          <w:lang w:val="en-GB"/>
        </w:rPr>
      </w:pPr>
      <w:r w:rsidRPr="00193881">
        <w:rPr>
          <w:rFonts w:ascii="Calibri" w:hAnsi="Calibri" w:cs="Calibri"/>
          <w:sz w:val="18"/>
          <w:szCs w:val="18"/>
          <w:lang w:val="en-GB"/>
        </w:rPr>
        <w:tab/>
        <w:t>C</w:t>
      </w:r>
      <w:r w:rsidRPr="00193881">
        <w:rPr>
          <w:rFonts w:ascii="Calibri" w:hAnsi="Calibri" w:cs="Calibri"/>
          <w:sz w:val="18"/>
          <w:szCs w:val="18"/>
          <w:lang w:val="en-GB"/>
        </w:rPr>
        <w:tab/>
        <w:t xml:space="preserve">2,50 </w:t>
      </w:r>
      <m:oMath>
        <m:sSub>
          <m:sSubPr>
            <m:ctrlPr>
              <w:rPr>
                <w:rFonts w:ascii="Cambria Math" w:hAnsi="Cambria Math" w:cs="Calibri"/>
                <w:i/>
                <w:sz w:val="18"/>
                <w:szCs w:val="18"/>
              </w:rPr>
            </m:ctrlPr>
          </m:sSubPr>
          <m:e>
            <m:r>
              <w:rPr>
                <w:rFonts w:ascii="Cambria Math" w:hAnsi="Cambria Math" w:cs="Calibri"/>
                <w:sz w:val="18"/>
                <w:szCs w:val="18"/>
              </w:rPr>
              <m:t>F</m:t>
            </m:r>
          </m:e>
          <m:sub>
            <m:r>
              <w:rPr>
                <w:rFonts w:ascii="Cambria Math" w:hAnsi="Cambria Math" w:cs="Calibri"/>
                <w:sz w:val="18"/>
                <w:szCs w:val="18"/>
              </w:rPr>
              <m:t>z</m:t>
            </m:r>
          </m:sub>
        </m:sSub>
      </m:oMath>
    </w:p>
    <w:p w14:paraId="4E17DD07" w14:textId="77777777" w:rsidR="00193881" w:rsidRPr="00193881" w:rsidRDefault="00193881" w:rsidP="00193881">
      <w:pPr>
        <w:tabs>
          <w:tab w:val="left" w:pos="851"/>
        </w:tabs>
        <w:spacing w:line="320" w:lineRule="atLeast"/>
        <w:ind w:left="426" w:hanging="426"/>
        <w:rPr>
          <w:rFonts w:ascii="Calibri" w:hAnsi="Calibri" w:cs="Calibri"/>
          <w:sz w:val="18"/>
          <w:szCs w:val="18"/>
          <w:lang w:val="en-GB"/>
        </w:rPr>
      </w:pPr>
      <w:r w:rsidRPr="00193881">
        <w:rPr>
          <w:rFonts w:ascii="Calibri" w:hAnsi="Calibri" w:cs="Calibri"/>
          <w:sz w:val="18"/>
          <w:szCs w:val="18"/>
          <w:lang w:val="en-GB"/>
        </w:rPr>
        <w:tab/>
        <w:t>D</w:t>
      </w:r>
      <w:r w:rsidRPr="00193881">
        <w:rPr>
          <w:rFonts w:ascii="Calibri" w:hAnsi="Calibri" w:cs="Calibri"/>
          <w:sz w:val="18"/>
          <w:szCs w:val="18"/>
          <w:lang w:val="en-GB"/>
        </w:rPr>
        <w:tab/>
        <w:t xml:space="preserve">3,00 </w:t>
      </w:r>
      <m:oMath>
        <m:sSub>
          <m:sSubPr>
            <m:ctrlPr>
              <w:rPr>
                <w:rFonts w:ascii="Cambria Math" w:hAnsi="Cambria Math" w:cs="Calibri"/>
                <w:i/>
                <w:sz w:val="18"/>
                <w:szCs w:val="18"/>
              </w:rPr>
            </m:ctrlPr>
          </m:sSubPr>
          <m:e>
            <m:r>
              <w:rPr>
                <w:rFonts w:ascii="Cambria Math" w:hAnsi="Cambria Math" w:cs="Calibri"/>
                <w:sz w:val="18"/>
                <w:szCs w:val="18"/>
              </w:rPr>
              <m:t>F</m:t>
            </m:r>
          </m:e>
          <m:sub>
            <m:r>
              <w:rPr>
                <w:rFonts w:ascii="Cambria Math" w:hAnsi="Cambria Math" w:cs="Calibri"/>
                <w:sz w:val="18"/>
                <w:szCs w:val="18"/>
              </w:rPr>
              <m:t>z</m:t>
            </m:r>
          </m:sub>
        </m:sSub>
      </m:oMath>
    </w:p>
    <w:p w14:paraId="04873CB9" w14:textId="77777777" w:rsidR="00193881" w:rsidRPr="00193881" w:rsidRDefault="00193881" w:rsidP="00193881">
      <w:pPr>
        <w:tabs>
          <w:tab w:val="left" w:pos="720"/>
        </w:tabs>
        <w:spacing w:line="320" w:lineRule="atLeast"/>
        <w:ind w:left="426" w:hanging="426"/>
        <w:jc w:val="both"/>
        <w:rPr>
          <w:rFonts w:ascii="Calibri" w:hAnsi="Calibri" w:cs="Calibri"/>
          <w:sz w:val="18"/>
          <w:szCs w:val="18"/>
          <w:lang w:val="en-GB"/>
        </w:rPr>
      </w:pPr>
    </w:p>
    <w:p w14:paraId="53313D41" w14:textId="2A82B80A" w:rsidR="00193881" w:rsidRPr="00193881" w:rsidRDefault="003F09D6" w:rsidP="00193881">
      <w:pPr>
        <w:tabs>
          <w:tab w:val="left" w:pos="720"/>
        </w:tabs>
        <w:spacing w:line="320" w:lineRule="atLeast"/>
        <w:ind w:left="426" w:hanging="426"/>
        <w:jc w:val="both"/>
        <w:rPr>
          <w:rFonts w:ascii="Calibri" w:hAnsi="Calibri" w:cs="Calibri"/>
          <w:sz w:val="18"/>
          <w:szCs w:val="18"/>
        </w:rPr>
      </w:pPr>
      <w:r>
        <w:rPr>
          <w:rFonts w:ascii="Calibri" w:hAnsi="Calibri" w:cs="Calibri"/>
          <w:sz w:val="18"/>
          <w:szCs w:val="18"/>
        </w:rPr>
        <w:t>9</w:t>
      </w:r>
      <w:r w:rsidR="00193881" w:rsidRPr="00193881">
        <w:rPr>
          <w:rFonts w:ascii="Calibri" w:hAnsi="Calibri" w:cs="Calibri"/>
          <w:sz w:val="18"/>
          <w:szCs w:val="18"/>
        </w:rPr>
        <w:tab/>
        <w:t>Iemand heeft een gloeilamp en een elektrische straalkachel die beide hetzelfde vermogen blijken te hebben. De gloeilamp en de elektrische straalkachel verschillen echter sterk van elkaar in constructie, onder meer in de constructie van de gloeidraad.</w:t>
      </w:r>
      <w:r w:rsidR="00193881">
        <w:rPr>
          <w:rFonts w:ascii="Calibri" w:hAnsi="Calibri" w:cs="Calibri"/>
          <w:sz w:val="18"/>
          <w:szCs w:val="18"/>
        </w:rPr>
        <w:t xml:space="preserve"> </w:t>
      </w:r>
      <w:r w:rsidR="00193881" w:rsidRPr="00193881">
        <w:rPr>
          <w:rFonts w:ascii="Calibri" w:hAnsi="Calibri" w:cs="Calibri"/>
          <w:sz w:val="18"/>
          <w:szCs w:val="18"/>
        </w:rPr>
        <w:t>Dit is bewust gedaan en geeft beiden een andere werking. Hieronder staan een paar mogelijke verschillen in constructie aangegeven.</w:t>
      </w:r>
    </w:p>
    <w:p w14:paraId="2307BB5C" w14:textId="77777777" w:rsidR="00193881" w:rsidRPr="00193881" w:rsidRDefault="00193881" w:rsidP="00193881">
      <w:pPr>
        <w:tabs>
          <w:tab w:val="left" w:pos="720"/>
        </w:tabs>
        <w:spacing w:line="320" w:lineRule="atLeast"/>
        <w:ind w:left="426" w:hanging="426"/>
        <w:jc w:val="both"/>
        <w:rPr>
          <w:rFonts w:ascii="Calibri" w:hAnsi="Calibri" w:cs="Calibri"/>
          <w:sz w:val="18"/>
          <w:szCs w:val="18"/>
        </w:rPr>
      </w:pPr>
      <w:r w:rsidRPr="00193881">
        <w:rPr>
          <w:rFonts w:ascii="Calibri" w:hAnsi="Calibri" w:cs="Calibri"/>
          <w:sz w:val="18"/>
          <w:szCs w:val="18"/>
        </w:rPr>
        <w:t>&gt;</w:t>
      </w:r>
      <w:r w:rsidRPr="00193881">
        <w:rPr>
          <w:rFonts w:ascii="Calibri" w:hAnsi="Calibri" w:cs="Calibri"/>
          <w:sz w:val="18"/>
          <w:szCs w:val="18"/>
        </w:rPr>
        <w:tab/>
        <w:t>Geef aan welke verschillen bijdragen aan de verschillende werking van gloeilamp en straalkachel.</w:t>
      </w:r>
    </w:p>
    <w:p w14:paraId="7AAB7C9A" w14:textId="77777777" w:rsidR="00193881" w:rsidRPr="00193881" w:rsidRDefault="00193881" w:rsidP="00193881">
      <w:pPr>
        <w:tabs>
          <w:tab w:val="left" w:pos="851"/>
        </w:tabs>
        <w:spacing w:line="320" w:lineRule="atLeast"/>
        <w:ind w:left="426" w:hanging="426"/>
        <w:rPr>
          <w:rFonts w:ascii="Calibri" w:hAnsi="Calibri" w:cs="Calibri"/>
          <w:sz w:val="18"/>
          <w:szCs w:val="18"/>
        </w:rPr>
      </w:pPr>
      <w:r w:rsidRPr="00193881">
        <w:rPr>
          <w:rFonts w:ascii="Calibri" w:hAnsi="Calibri" w:cs="Calibri"/>
          <w:sz w:val="18"/>
          <w:szCs w:val="18"/>
        </w:rPr>
        <w:tab/>
        <w:t>A</w:t>
      </w:r>
      <w:r w:rsidRPr="00193881">
        <w:rPr>
          <w:rFonts w:ascii="Calibri" w:hAnsi="Calibri" w:cs="Calibri"/>
          <w:sz w:val="18"/>
          <w:szCs w:val="18"/>
        </w:rPr>
        <w:tab/>
        <w:t>Het oppervlak van de gloeidraad van de gloeilamp is kleiner</w:t>
      </w:r>
    </w:p>
    <w:p w14:paraId="1FD82B64" w14:textId="77777777" w:rsidR="00193881" w:rsidRPr="00193881" w:rsidRDefault="00193881" w:rsidP="00193881">
      <w:pPr>
        <w:tabs>
          <w:tab w:val="left" w:pos="851"/>
        </w:tabs>
        <w:spacing w:line="320" w:lineRule="atLeast"/>
        <w:ind w:left="426" w:hanging="426"/>
        <w:rPr>
          <w:rFonts w:ascii="Calibri" w:hAnsi="Calibri" w:cs="Calibri"/>
          <w:sz w:val="18"/>
          <w:szCs w:val="18"/>
        </w:rPr>
      </w:pPr>
      <w:r w:rsidRPr="00193881">
        <w:rPr>
          <w:rFonts w:ascii="Calibri" w:hAnsi="Calibri" w:cs="Calibri"/>
          <w:sz w:val="18"/>
          <w:szCs w:val="18"/>
        </w:rPr>
        <w:tab/>
        <w:t>B</w:t>
      </w:r>
      <w:r w:rsidRPr="00193881">
        <w:rPr>
          <w:rFonts w:ascii="Calibri" w:hAnsi="Calibri" w:cs="Calibri"/>
          <w:sz w:val="18"/>
          <w:szCs w:val="18"/>
        </w:rPr>
        <w:tab/>
        <w:t>De gloeidraad van de lamp produceert meer warmte</w:t>
      </w:r>
    </w:p>
    <w:p w14:paraId="07FA637B" w14:textId="77777777" w:rsidR="00193881" w:rsidRDefault="00193881" w:rsidP="00193881">
      <w:pPr>
        <w:tabs>
          <w:tab w:val="left" w:pos="851"/>
        </w:tabs>
        <w:spacing w:line="320" w:lineRule="atLeast"/>
        <w:ind w:left="426" w:hanging="426"/>
        <w:rPr>
          <w:rFonts w:ascii="Calibri" w:hAnsi="Calibri" w:cs="Calibri"/>
          <w:sz w:val="18"/>
          <w:szCs w:val="18"/>
        </w:rPr>
      </w:pPr>
      <w:r w:rsidRPr="00193881">
        <w:rPr>
          <w:rFonts w:ascii="Calibri" w:hAnsi="Calibri" w:cs="Calibri"/>
          <w:sz w:val="18"/>
          <w:szCs w:val="18"/>
        </w:rPr>
        <w:tab/>
        <w:t>C</w:t>
      </w:r>
      <w:r w:rsidRPr="00193881">
        <w:rPr>
          <w:rFonts w:ascii="Calibri" w:hAnsi="Calibri" w:cs="Calibri"/>
          <w:sz w:val="18"/>
          <w:szCs w:val="18"/>
        </w:rPr>
        <w:tab/>
        <w:t>De gloeidraad in de gloeilamp zit in een glazen omhulling</w:t>
      </w:r>
    </w:p>
    <w:p w14:paraId="1AD7A1E5" w14:textId="1A61F3B3" w:rsidR="004B3216" w:rsidRDefault="00193881" w:rsidP="00193881">
      <w:pPr>
        <w:tabs>
          <w:tab w:val="left" w:pos="851"/>
        </w:tabs>
        <w:spacing w:line="320" w:lineRule="atLeast"/>
        <w:ind w:left="426" w:hanging="426"/>
        <w:rPr>
          <w:rFonts w:ascii="Calibri" w:hAnsi="Calibri" w:cs="Calibri"/>
          <w:sz w:val="18"/>
          <w:szCs w:val="18"/>
        </w:rPr>
      </w:pPr>
      <w:r>
        <w:rPr>
          <w:rFonts w:ascii="Calibri" w:hAnsi="Calibri" w:cs="Calibri"/>
          <w:sz w:val="18"/>
          <w:szCs w:val="18"/>
        </w:rPr>
        <w:tab/>
      </w:r>
      <w:r w:rsidRPr="00193881">
        <w:rPr>
          <w:rFonts w:ascii="Calibri" w:hAnsi="Calibri" w:cs="Calibri"/>
          <w:sz w:val="18"/>
          <w:szCs w:val="18"/>
        </w:rPr>
        <w:t>D</w:t>
      </w:r>
      <w:r w:rsidRPr="00193881">
        <w:rPr>
          <w:rFonts w:ascii="Calibri" w:hAnsi="Calibri" w:cs="Calibri"/>
          <w:sz w:val="18"/>
          <w:szCs w:val="18"/>
        </w:rPr>
        <w:tab/>
        <w:t>De weerstand van de gloeidraad in de gloeilam</w:t>
      </w:r>
      <w:r>
        <w:rPr>
          <w:rFonts w:ascii="Calibri" w:hAnsi="Calibri" w:cs="Calibri"/>
          <w:sz w:val="18"/>
          <w:szCs w:val="18"/>
        </w:rPr>
        <w:t>p</w:t>
      </w:r>
    </w:p>
    <w:p w14:paraId="3ACEE76E" w14:textId="2E9132CA" w:rsidR="00193881" w:rsidRDefault="00193881" w:rsidP="00193881">
      <w:pPr>
        <w:tabs>
          <w:tab w:val="left" w:pos="851"/>
        </w:tabs>
        <w:spacing w:line="320" w:lineRule="atLeast"/>
        <w:ind w:left="426" w:hanging="426"/>
        <w:rPr>
          <w:rFonts w:ascii="Calibri" w:hAnsi="Calibri" w:cs="Calibri"/>
          <w:sz w:val="18"/>
          <w:szCs w:val="18"/>
        </w:rPr>
      </w:pPr>
    </w:p>
    <w:p w14:paraId="13564255" w14:textId="77777777" w:rsidR="00193881" w:rsidRPr="00193881" w:rsidRDefault="00193881" w:rsidP="00193881">
      <w:pPr>
        <w:tabs>
          <w:tab w:val="left" w:pos="851"/>
        </w:tabs>
        <w:spacing w:line="320" w:lineRule="atLeast"/>
        <w:ind w:left="426" w:hanging="426"/>
        <w:rPr>
          <w:sz w:val="18"/>
          <w:szCs w:val="18"/>
        </w:rPr>
      </w:pPr>
    </w:p>
    <w:sectPr w:rsidR="00193881" w:rsidRPr="001938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66E64"/>
    <w:multiLevelType w:val="multilevel"/>
    <w:tmpl w:val="907C6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7450A6"/>
    <w:multiLevelType w:val="multilevel"/>
    <w:tmpl w:val="3E5EF7BA"/>
    <w:lvl w:ilvl="0">
      <w:start w:val="1"/>
      <w:numFmt w:val="decimal"/>
      <w:lvlRestart w:val="0"/>
      <w:pStyle w:val="bijnummer"/>
      <w:lvlText w:val="%1."/>
      <w:lvlJc w:val="left"/>
      <w:pPr>
        <w:tabs>
          <w:tab w:val="num" w:pos="360"/>
        </w:tabs>
        <w:ind w:left="284" w:hanging="284"/>
      </w:pPr>
      <w:rPr>
        <w:rFonts w:hint="default"/>
      </w:rPr>
    </w:lvl>
    <w:lvl w:ilvl="1">
      <w:start w:val="1"/>
      <w:numFmt w:val="upperLetter"/>
      <w:lvlRestart w:val="0"/>
      <w:lvlText w:val="%2."/>
      <w:lvlJc w:val="left"/>
      <w:pPr>
        <w:tabs>
          <w:tab w:val="num" w:pos="360"/>
        </w:tabs>
        <w:ind w:left="284" w:hanging="284"/>
      </w:pPr>
      <w:rPr>
        <w:rFonts w:hint="default"/>
      </w:rPr>
    </w:lvl>
    <w:lvl w:ilvl="2">
      <w:start w:val="1"/>
      <w:numFmt w:val="lowerRoman"/>
      <w:lvlText w:val="%3."/>
      <w:lvlJc w:val="left"/>
      <w:pPr>
        <w:tabs>
          <w:tab w:val="num" w:pos="1287"/>
        </w:tabs>
        <w:ind w:left="850" w:hanging="283"/>
      </w:pPr>
      <w:rPr>
        <w:rFonts w:hint="default"/>
      </w:rPr>
    </w:lvl>
    <w:lvl w:ilvl="3">
      <w:start w:val="1"/>
      <w:numFmt w:val="decimal"/>
      <w:lvlText w:val="(%4)"/>
      <w:lvlJc w:val="left"/>
      <w:pPr>
        <w:tabs>
          <w:tab w:val="num" w:pos="1440"/>
        </w:tabs>
        <w:ind w:left="1440" w:hanging="363"/>
      </w:pPr>
      <w:rPr>
        <w:rFonts w:hint="default"/>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2" w15:restartNumberingAfterBreak="0">
    <w:nsid w:val="3E6435E4"/>
    <w:multiLevelType w:val="multilevel"/>
    <w:tmpl w:val="584C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6C6C89"/>
    <w:multiLevelType w:val="hybridMultilevel"/>
    <w:tmpl w:val="EEF862DA"/>
    <w:lvl w:ilvl="0" w:tplc="C96A89D6">
      <w:start w:val="1"/>
      <w:numFmt w:val="bullet"/>
      <w:pStyle w:val="PIJL"/>
      <w:lvlText w:val="►"/>
      <w:lvlJc w:val="left"/>
      <w:pPr>
        <w:ind w:left="360" w:hanging="360"/>
      </w:pPr>
      <w:rPr>
        <w:rFonts w:ascii="Arial"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cs="Wingdings" w:hint="default"/>
      </w:rPr>
    </w:lvl>
    <w:lvl w:ilvl="3" w:tplc="04130001">
      <w:start w:val="1"/>
      <w:numFmt w:val="bullet"/>
      <w:lvlText w:val=""/>
      <w:lvlJc w:val="left"/>
      <w:pPr>
        <w:ind w:left="2520" w:hanging="360"/>
      </w:pPr>
      <w:rPr>
        <w:rFonts w:ascii="Symbol" w:hAnsi="Symbol" w:cs="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cs="Wingdings" w:hint="default"/>
      </w:rPr>
    </w:lvl>
    <w:lvl w:ilvl="6" w:tplc="04130001">
      <w:start w:val="1"/>
      <w:numFmt w:val="bullet"/>
      <w:lvlText w:val=""/>
      <w:lvlJc w:val="left"/>
      <w:pPr>
        <w:ind w:left="4680" w:hanging="360"/>
      </w:pPr>
      <w:rPr>
        <w:rFonts w:ascii="Symbol" w:hAnsi="Symbol" w:cs="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4C2"/>
    <w:rsid w:val="00193881"/>
    <w:rsid w:val="002131C9"/>
    <w:rsid w:val="003F09D6"/>
    <w:rsid w:val="00471664"/>
    <w:rsid w:val="004B3216"/>
    <w:rsid w:val="004C2D14"/>
    <w:rsid w:val="004D14C2"/>
    <w:rsid w:val="005F00C2"/>
    <w:rsid w:val="0091095D"/>
    <w:rsid w:val="009276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8E314"/>
  <w15:chartTrackingRefBased/>
  <w15:docId w15:val="{E107C317-A527-493D-9B4A-5D3EB8CB6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nl-NL" w:eastAsia="en-US" w:bidi="ar-SA"/>
      </w:rPr>
    </w:rPrDefault>
    <w:pPrDefault>
      <w:pPr>
        <w:spacing w:line="240" w:lineRule="atLeast"/>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4C2D1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B3216"/>
    <w:pPr>
      <w:spacing w:after="210" w:line="210" w:lineRule="atLeast"/>
      <w:jc w:val="both"/>
    </w:pPr>
    <w:rPr>
      <w:rFonts w:eastAsia="Times New Roman" w:cs="Arial"/>
      <w:sz w:val="17"/>
      <w:szCs w:val="17"/>
      <w:lang w:eastAsia="nl-NL"/>
    </w:rPr>
  </w:style>
  <w:style w:type="table" w:styleId="Tabelraster">
    <w:name w:val="Table Grid"/>
    <w:basedOn w:val="Standaardtabel"/>
    <w:rsid w:val="009276C9"/>
    <w:pPr>
      <w:overflowPunct w:val="0"/>
      <w:autoSpaceDE w:val="0"/>
      <w:autoSpaceDN w:val="0"/>
      <w:adjustRightInd w:val="0"/>
      <w:spacing w:after="240"/>
      <w:textAlignment w:val="baseline"/>
    </w:pPr>
    <w:rPr>
      <w:rFonts w:eastAsia="Times New Roman"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unhideWhenUsed/>
    <w:rsid w:val="00193881"/>
    <w:rPr>
      <w:color w:val="0000FF"/>
      <w:u w:val="single"/>
    </w:rPr>
  </w:style>
  <w:style w:type="paragraph" w:styleId="Lijstalinea">
    <w:name w:val="List Paragraph"/>
    <w:basedOn w:val="Standaard"/>
    <w:link w:val="LijstalineaChar"/>
    <w:uiPriority w:val="99"/>
    <w:qFormat/>
    <w:rsid w:val="00193881"/>
    <w:pPr>
      <w:spacing w:line="240" w:lineRule="auto"/>
      <w:ind w:left="720"/>
    </w:pPr>
    <w:rPr>
      <w:rFonts w:ascii="Times New Roman" w:eastAsia="Times New Roman" w:hAnsi="Times New Roman" w:cs="Times New Roman"/>
      <w:sz w:val="24"/>
      <w:szCs w:val="24"/>
    </w:rPr>
  </w:style>
  <w:style w:type="paragraph" w:styleId="Geenafstand">
    <w:name w:val="No Spacing"/>
    <w:uiPriority w:val="99"/>
    <w:qFormat/>
    <w:rsid w:val="00193881"/>
    <w:pPr>
      <w:spacing w:line="240" w:lineRule="auto"/>
    </w:pPr>
    <w:rPr>
      <w:rFonts w:ascii="Calibri" w:eastAsia="Times New Roman" w:hAnsi="Calibri" w:cs="Calibri"/>
      <w:sz w:val="22"/>
      <w:szCs w:val="22"/>
      <w:lang w:eastAsia="nl-NL"/>
    </w:rPr>
  </w:style>
  <w:style w:type="paragraph" w:customStyle="1" w:styleId="PIJL">
    <w:name w:val="PIJL"/>
    <w:basedOn w:val="Lijstalinea"/>
    <w:link w:val="PIJLChar"/>
    <w:uiPriority w:val="99"/>
    <w:rsid w:val="00193881"/>
    <w:pPr>
      <w:numPr>
        <w:numId w:val="3"/>
      </w:numPr>
      <w:ind w:left="426" w:hanging="426"/>
    </w:pPr>
    <w:rPr>
      <w:rFonts w:ascii="Calibri" w:hAnsi="Calibri" w:cs="Calibri"/>
    </w:rPr>
  </w:style>
  <w:style w:type="character" w:customStyle="1" w:styleId="LijstalineaChar">
    <w:name w:val="Lijstalinea Char"/>
    <w:basedOn w:val="Standaardalinea-lettertype"/>
    <w:link w:val="Lijstalinea"/>
    <w:uiPriority w:val="99"/>
    <w:locked/>
    <w:rsid w:val="00193881"/>
    <w:rPr>
      <w:rFonts w:ascii="Times New Roman" w:eastAsia="Times New Roman" w:hAnsi="Times New Roman" w:cs="Times New Roman"/>
      <w:sz w:val="24"/>
      <w:szCs w:val="24"/>
    </w:rPr>
  </w:style>
  <w:style w:type="character" w:customStyle="1" w:styleId="PIJLChar">
    <w:name w:val="PIJL Char"/>
    <w:basedOn w:val="LijstalineaChar"/>
    <w:link w:val="PIJL"/>
    <w:uiPriority w:val="99"/>
    <w:locked/>
    <w:rsid w:val="00193881"/>
    <w:rPr>
      <w:rFonts w:ascii="Calibri" w:eastAsia="Times New Roman" w:hAnsi="Calibri" w:cs="Calibri"/>
      <w:sz w:val="24"/>
      <w:szCs w:val="24"/>
    </w:rPr>
  </w:style>
  <w:style w:type="paragraph" w:customStyle="1" w:styleId="bijnummer">
    <w:name w:val="bijnummer"/>
    <w:basedOn w:val="Standaard"/>
    <w:uiPriority w:val="99"/>
    <w:rsid w:val="00193881"/>
    <w:pPr>
      <w:numPr>
        <w:numId w:val="4"/>
      </w:numPr>
      <w:tabs>
        <w:tab w:val="left" w:pos="4796"/>
      </w:tabs>
      <w:spacing w:line="240" w:lineRule="auto"/>
    </w:pPr>
    <w:rPr>
      <w:rFonts w:ascii="Times New Roman" w:eastAsia="Times New Roman" w:hAnsi="Times New Roman" w:cs="Times New Roman"/>
      <w:sz w:val="24"/>
      <w:szCs w:val="24"/>
      <w:lang w:eastAsia="nl-NL"/>
    </w:rPr>
  </w:style>
  <w:style w:type="character" w:customStyle="1" w:styleId="mjx-char">
    <w:name w:val="mjx-char"/>
    <w:basedOn w:val="Standaardalinea-lettertype"/>
    <w:rsid w:val="00193881"/>
  </w:style>
  <w:style w:type="character" w:customStyle="1" w:styleId="mjxassistivemathml">
    <w:name w:val="mjx_assistive_mathml"/>
    <w:basedOn w:val="Standaardalinea-lettertype"/>
    <w:rsid w:val="00193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35940">
      <w:bodyDiv w:val="1"/>
      <w:marLeft w:val="0"/>
      <w:marRight w:val="0"/>
      <w:marTop w:val="0"/>
      <w:marBottom w:val="0"/>
      <w:divBdr>
        <w:top w:val="none" w:sz="0" w:space="0" w:color="auto"/>
        <w:left w:val="none" w:sz="0" w:space="0" w:color="auto"/>
        <w:bottom w:val="none" w:sz="0" w:space="0" w:color="auto"/>
        <w:right w:val="none" w:sz="0" w:space="0" w:color="auto"/>
      </w:divBdr>
      <w:divsChild>
        <w:div w:id="741636855">
          <w:marLeft w:val="0"/>
          <w:marRight w:val="0"/>
          <w:marTop w:val="0"/>
          <w:marBottom w:val="0"/>
          <w:divBdr>
            <w:top w:val="none" w:sz="0" w:space="0" w:color="auto"/>
            <w:left w:val="none" w:sz="0" w:space="0" w:color="auto"/>
            <w:bottom w:val="none" w:sz="0" w:space="0" w:color="auto"/>
            <w:right w:val="none" w:sz="0" w:space="0" w:color="auto"/>
          </w:divBdr>
          <w:divsChild>
            <w:div w:id="1722513644">
              <w:marLeft w:val="0"/>
              <w:marRight w:val="0"/>
              <w:marTop w:val="0"/>
              <w:marBottom w:val="0"/>
              <w:divBdr>
                <w:top w:val="none" w:sz="0" w:space="0" w:color="auto"/>
                <w:left w:val="none" w:sz="0" w:space="0" w:color="auto"/>
                <w:bottom w:val="none" w:sz="0" w:space="0" w:color="auto"/>
                <w:right w:val="none" w:sz="0" w:space="0" w:color="auto"/>
              </w:divBdr>
              <w:divsChild>
                <w:div w:id="586810164">
                  <w:marLeft w:val="0"/>
                  <w:marRight w:val="0"/>
                  <w:marTop w:val="0"/>
                  <w:marBottom w:val="0"/>
                  <w:divBdr>
                    <w:top w:val="none" w:sz="0" w:space="0" w:color="auto"/>
                    <w:left w:val="none" w:sz="0" w:space="0" w:color="auto"/>
                    <w:bottom w:val="none" w:sz="0" w:space="0" w:color="auto"/>
                    <w:right w:val="none" w:sz="0" w:space="0" w:color="auto"/>
                  </w:divBdr>
                  <w:divsChild>
                    <w:div w:id="69797126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123526062">
      <w:bodyDiv w:val="1"/>
      <w:marLeft w:val="0"/>
      <w:marRight w:val="0"/>
      <w:marTop w:val="0"/>
      <w:marBottom w:val="0"/>
      <w:divBdr>
        <w:top w:val="none" w:sz="0" w:space="0" w:color="auto"/>
        <w:left w:val="none" w:sz="0" w:space="0" w:color="auto"/>
        <w:bottom w:val="none" w:sz="0" w:space="0" w:color="auto"/>
        <w:right w:val="none" w:sz="0" w:space="0" w:color="auto"/>
      </w:divBdr>
      <w:divsChild>
        <w:div w:id="1751075902">
          <w:marLeft w:val="0"/>
          <w:marRight w:val="0"/>
          <w:marTop w:val="0"/>
          <w:marBottom w:val="0"/>
          <w:divBdr>
            <w:top w:val="none" w:sz="0" w:space="0" w:color="auto"/>
            <w:left w:val="none" w:sz="0" w:space="0" w:color="auto"/>
            <w:bottom w:val="none" w:sz="0" w:space="0" w:color="auto"/>
            <w:right w:val="none" w:sz="0" w:space="0" w:color="auto"/>
          </w:divBdr>
          <w:divsChild>
            <w:div w:id="90349406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hyperlink" Target="https://natuurkundeolympiade.nl/opgaven/ronde-1/" TargetMode="Externa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782</Words>
  <Characters>4304</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SLO</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Veltman</dc:creator>
  <cp:keywords/>
  <dc:description/>
  <cp:lastModifiedBy>Enno van der Laan</cp:lastModifiedBy>
  <cp:revision>4</cp:revision>
  <dcterms:created xsi:type="dcterms:W3CDTF">2019-10-04T09:33:00Z</dcterms:created>
  <dcterms:modified xsi:type="dcterms:W3CDTF">2019-10-04T09:40:00Z</dcterms:modified>
</cp:coreProperties>
</file>