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5B" w:rsidRPr="00AD575B" w:rsidRDefault="005C18F6" w:rsidP="00AD575B">
      <w:r w:rsidRPr="005C18F6">
        <w:rPr>
          <w:rStyle w:val="Kop1Char"/>
        </w:rPr>
        <w:t>Tabel reflectieve werkvormen</w:t>
      </w:r>
      <w:r w:rsidR="00AD575B" w:rsidRPr="00AD575B">
        <w:rPr>
          <w:noProof/>
          <w:lang w:eastAsia="nl-NL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0" name="Rechthoek 10" descr="SLO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A17B8D" id="Rechthoek 10" o:spid="_x0000_s1026" alt="SLO" href="https://redactie-slo.iprox.nl/preview/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AD575B" w:rsidRPr="00AD575B" w:rsidRDefault="00AD575B" w:rsidP="00AD575B"/>
    <w:tbl>
      <w:tblPr>
        <w:tblW w:w="124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20" w:type="dxa"/>
          <w:left w:w="240" w:type="dxa"/>
          <w:bottom w:w="120" w:type="dxa"/>
          <w:right w:w="240" w:type="dxa"/>
        </w:tblCellMar>
        <w:tblLook w:val="04A0" w:firstRow="1" w:lastRow="0" w:firstColumn="1" w:lastColumn="0" w:noHBand="0" w:noVBand="1"/>
      </w:tblPr>
      <w:tblGrid>
        <w:gridCol w:w="2756"/>
        <w:gridCol w:w="2243"/>
        <w:gridCol w:w="2557"/>
        <w:gridCol w:w="2534"/>
        <w:gridCol w:w="2345"/>
      </w:tblGrid>
      <w:tr w:rsidR="00AD575B" w:rsidRPr="00AD575B" w:rsidTr="00AD575B">
        <w:trPr>
          <w:tblHeader/>
        </w:trPr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pPr>
              <w:rPr>
                <w:b/>
                <w:bCs/>
                <w:i/>
                <w:iCs/>
              </w:rPr>
            </w:pPr>
            <w:r w:rsidRPr="00AD575B">
              <w:rPr>
                <w:b/>
                <w:bCs/>
                <w:i/>
                <w:iCs/>
              </w:rPr>
              <w:t>​In woord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pPr>
              <w:rPr>
                <w:b/>
                <w:bCs/>
                <w:i/>
                <w:iCs/>
              </w:rPr>
            </w:pPr>
            <w:r w:rsidRPr="00AD575B">
              <w:rPr>
                <w:b/>
                <w:bCs/>
                <w:i/>
                <w:iCs/>
              </w:rPr>
              <w:t>​In getallen of symbolen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pPr>
              <w:rPr>
                <w:b/>
                <w:bCs/>
                <w:i/>
                <w:iCs/>
              </w:rPr>
            </w:pPr>
            <w:r w:rsidRPr="00AD575B">
              <w:rPr>
                <w:b/>
                <w:bCs/>
                <w:i/>
                <w:iCs/>
              </w:rPr>
              <w:t>​In beelden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pPr>
              <w:rPr>
                <w:b/>
                <w:bCs/>
                <w:i/>
                <w:iCs/>
              </w:rPr>
            </w:pPr>
            <w:r w:rsidRPr="00AD575B">
              <w:rPr>
                <w:b/>
                <w:bCs/>
                <w:i/>
                <w:iCs/>
              </w:rPr>
              <w:t>​In beweging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pPr>
              <w:rPr>
                <w:b/>
                <w:bCs/>
                <w:i/>
                <w:iCs/>
              </w:rPr>
            </w:pPr>
            <w:r w:rsidRPr="00AD575B">
              <w:rPr>
                <w:b/>
                <w:bCs/>
                <w:i/>
                <w:iCs/>
              </w:rPr>
              <w:t>​Samen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​schrijf een autobiografie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​druk je ervaring in een getal uit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​maak een strip / cartoon over je ervaring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​gebruik gebaren / lichaamstaal om uitdrukking te geven aan je praktijkervaring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​speel het kwaliteitenspel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beschrijf een dag uit het leven van ...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 xml:space="preserve">​maak een </w:t>
            </w:r>
            <w:proofErr w:type="spellStart"/>
            <w:r w:rsidRPr="00AD575B">
              <w:t>mindmap</w:t>
            </w:r>
            <w:proofErr w:type="spellEnd"/>
            <w:r w:rsidRPr="00AD575B">
              <w:t xml:space="preserve"> en leg verbanden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 xml:space="preserve">​maak een </w:t>
            </w:r>
            <w:proofErr w:type="spellStart"/>
            <w:r w:rsidRPr="00AD575B">
              <w:t>mindmap</w:t>
            </w:r>
            <w:proofErr w:type="spellEnd"/>
            <w:r w:rsidRPr="00AD575B">
              <w:t xml:space="preserve"> met tekeningen en beeldmateriaal over je ervaring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​kruip in de huid van ... door middel van een rollenspel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​speel een praktijksituatie / dilemma na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bedenk een Loesje over een praktijkervaring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​verzamel bedrijfsgegevens en -cijfers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​maak een puzzel over (een aspect) van een bedrijf dat je interessant lijkt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​kruip in de huid van ... met behulp van kleding (ver)kleed je als...)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​maak samen een quiz en voer die uit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fantaseer over je toekomst: hoe ziet je leven er over 20 jaar uit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​maak een vraag- antwoordmatrix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​verzamel 'bewijsmateriaal'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​speel hints en beeld beroepen uit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​interview elkaar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interview een beroepsbeoefenaar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​stel wat-als-vragen op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 xml:space="preserve">​maak een collage / </w:t>
            </w:r>
            <w:proofErr w:type="spellStart"/>
            <w:r w:rsidRPr="00AD575B">
              <w:t>moodboard</w:t>
            </w:r>
            <w:proofErr w:type="spellEnd"/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vAlign w:val="center"/>
            <w:hideMark/>
          </w:tcPr>
          <w:p w:rsidR="00AD575B" w:rsidRPr="00AD575B" w:rsidRDefault="00AD575B" w:rsidP="00AD575B">
            <w:r w:rsidRPr="00AD575B">
              <w:t>​speel het gevoelswereldspel</w:t>
            </w:r>
          </w:p>
        </w:tc>
      </w:tr>
      <w:tr w:rsidR="00AD575B" w:rsidRPr="00AD575B" w:rsidTr="00AD575B"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​interview ouders / familie / vrienden over je sterke en zwakke kanten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​rangschik gebeurtenissen op een tijdlijn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​maak een tentoonstelling over je ervaring</w:t>
            </w:r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B0076"/>
              <w:left w:val="single" w:sz="6" w:space="0" w:color="CB0076"/>
              <w:bottom w:val="single" w:sz="6" w:space="0" w:color="CB0076"/>
              <w:right w:val="single" w:sz="6" w:space="0" w:color="CB0076"/>
            </w:tcBorders>
            <w:shd w:val="clear" w:color="auto" w:fill="F7F6F5"/>
            <w:vAlign w:val="center"/>
            <w:hideMark/>
          </w:tcPr>
          <w:p w:rsidR="00AD575B" w:rsidRPr="00AD575B" w:rsidRDefault="00AD575B" w:rsidP="00AD575B">
            <w:r w:rsidRPr="00AD575B">
              <w:t>​</w:t>
            </w:r>
          </w:p>
        </w:tc>
      </w:tr>
    </w:tbl>
    <w:p w:rsidR="00AD575B" w:rsidRPr="00AD575B" w:rsidRDefault="00AD575B" w:rsidP="00AD575B">
      <w:r w:rsidRPr="00AD575B">
        <w:t>​</w:t>
      </w:r>
    </w:p>
    <w:p w:rsidR="00AD575B" w:rsidRPr="00AD575B" w:rsidRDefault="00AD575B" w:rsidP="00AD575B">
      <w:r w:rsidRPr="00AD575B">
        <w:t>​</w:t>
      </w:r>
    </w:p>
    <w:p w:rsidR="004B3216" w:rsidRPr="00AD575B" w:rsidRDefault="004B3216" w:rsidP="00AD575B"/>
    <w:sectPr w:rsidR="004B3216" w:rsidRPr="00AD575B" w:rsidSect="00AD5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2AC"/>
    <w:multiLevelType w:val="multilevel"/>
    <w:tmpl w:val="773C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479F"/>
    <w:multiLevelType w:val="multilevel"/>
    <w:tmpl w:val="E02C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F1B17"/>
    <w:multiLevelType w:val="multilevel"/>
    <w:tmpl w:val="EE2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149D3"/>
    <w:multiLevelType w:val="multilevel"/>
    <w:tmpl w:val="E172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E5665"/>
    <w:multiLevelType w:val="multilevel"/>
    <w:tmpl w:val="5F82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376B1E"/>
    <w:multiLevelType w:val="multilevel"/>
    <w:tmpl w:val="59B2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B"/>
    <w:rsid w:val="00471664"/>
    <w:rsid w:val="004B3216"/>
    <w:rsid w:val="004C2D14"/>
    <w:rsid w:val="005C18F6"/>
    <w:rsid w:val="005F00C2"/>
    <w:rsid w:val="009276C9"/>
    <w:rsid w:val="00AD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4A92"/>
  <w15:chartTrackingRefBased/>
  <w15:docId w15:val="{D9C5F160-F252-477B-99AF-6F364F01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paragraph" w:styleId="Kop1">
    <w:name w:val="heading 1"/>
    <w:basedOn w:val="Standaard"/>
    <w:next w:val="Standaard"/>
    <w:link w:val="Kop1Char"/>
    <w:uiPriority w:val="9"/>
    <w:qFormat/>
    <w:rsid w:val="005C1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D575B"/>
    <w:rPr>
      <w:color w:val="0000F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C18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99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728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7114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9132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0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B0076"/>
                                        <w:left w:val="none" w:sz="0" w:space="0" w:color="CB0076"/>
                                        <w:bottom w:val="none" w:sz="0" w:space="0" w:color="CB0076"/>
                                        <w:right w:val="none" w:sz="0" w:space="0" w:color="CB007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989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672572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7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876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7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71277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897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5796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96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01664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3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2277186">
              <w:marLeft w:val="0"/>
              <w:marRight w:val="0"/>
              <w:marTop w:val="4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296">
                                      <w:marLeft w:val="-23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0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35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43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643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3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88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1708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78584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49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17828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33248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56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8" w:space="0" w:color="CCCCCC"/>
                                                <w:right w:val="dotted" w:sz="18" w:space="0" w:color="CCCCCC"/>
                                              </w:divBdr>
                                              <w:divsChild>
                                                <w:div w:id="194572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9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078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3267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9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7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244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1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0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6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8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9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2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0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03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26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35459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1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96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3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7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1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4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8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353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265810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197090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93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7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6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93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5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22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77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3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4697728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47564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36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222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50715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2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727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0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09623">
          <w:marLeft w:val="0"/>
          <w:marRight w:val="0"/>
          <w:marTop w:val="0"/>
          <w:marBottom w:val="0"/>
          <w:divBdr>
            <w:top w:val="single" w:sz="6" w:space="23" w:color="666666"/>
            <w:left w:val="single" w:sz="6" w:space="0" w:color="666666"/>
            <w:bottom w:val="single" w:sz="6" w:space="0" w:color="666666"/>
            <w:right w:val="single" w:sz="24" w:space="0" w:color="FF0000"/>
          </w:divBdr>
        </w:div>
      </w:divsChild>
    </w:div>
    <w:div w:id="11747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3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76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1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245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442253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6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616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76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B0076"/>
                                        <w:left w:val="none" w:sz="0" w:space="0" w:color="CB0076"/>
                                        <w:bottom w:val="none" w:sz="0" w:space="0" w:color="CB0076"/>
                                        <w:right w:val="none" w:sz="0" w:space="0" w:color="CB007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64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5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139170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525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83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834752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688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498035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1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05687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0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539483">
              <w:marLeft w:val="0"/>
              <w:marRight w:val="0"/>
              <w:marTop w:val="4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9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40299">
                                      <w:marLeft w:val="-23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9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282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1093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2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9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1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747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654056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931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316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7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517943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87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18" w:space="0" w:color="CCCCCC"/>
                                                <w:right w:val="dotted" w:sz="18" w:space="0" w:color="CCCCCC"/>
                                              </w:divBdr>
                                              <w:divsChild>
                                                <w:div w:id="1188638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2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577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90061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2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791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21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9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0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06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2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35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2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3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42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44487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9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1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1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38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2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17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7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2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3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626031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538932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86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04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9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27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6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3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281515">
                      <w:marLeft w:val="-18300"/>
                      <w:marRight w:val="-18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431317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6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28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3488">
                                          <w:marLeft w:val="0"/>
                                          <w:marRight w:val="0"/>
                                          <w:marTop w:val="9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4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2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6415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37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87412">
          <w:marLeft w:val="0"/>
          <w:marRight w:val="0"/>
          <w:marTop w:val="0"/>
          <w:marBottom w:val="0"/>
          <w:divBdr>
            <w:top w:val="single" w:sz="6" w:space="23" w:color="666666"/>
            <w:left w:val="single" w:sz="6" w:space="0" w:color="666666"/>
            <w:bottom w:val="single" w:sz="6" w:space="0" w:color="666666"/>
            <w:right w:val="single" w:sz="24" w:space="0" w:color="FF0000"/>
          </w:divBdr>
        </w:div>
      </w:divsChild>
    </w:div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dactie-slo.iprox.nl/previ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9FA32B01.dotm</Template>
  <TotalTime>5</TotalTime>
  <Pages>1</Pages>
  <Words>204</Words>
  <Characters>1082</Characters>
  <Application>Microsoft Office Word</Application>
  <DocSecurity>0</DocSecurity>
  <Lines>90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Freddie Westerhof</dc:creator>
  <cp:keywords/>
  <dc:description/>
  <cp:lastModifiedBy>Freddie Westerhof</cp:lastModifiedBy>
  <cp:revision>2</cp:revision>
  <dcterms:created xsi:type="dcterms:W3CDTF">2019-09-17T12:51:00Z</dcterms:created>
  <dcterms:modified xsi:type="dcterms:W3CDTF">2019-09-17T13:00:00Z</dcterms:modified>
</cp:coreProperties>
</file>